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1AC" w:rsidRDefault="005161AC" w:rsidP="00B7231B">
      <w:pPr>
        <w:pStyle w:val="50"/>
        <w:framePr w:w="121" w:h="181" w:hRule="exact" w:wrap="none" w:vAnchor="page" w:hAnchor="page" w:x="1245" w:y="4094"/>
        <w:shd w:val="clear" w:color="auto" w:fill="auto"/>
        <w:spacing w:before="0"/>
        <w:ind w:right="-48"/>
        <w:rPr>
          <w:rStyle w:val="5"/>
          <w:b/>
          <w:bCs/>
          <w:color w:val="000000"/>
          <w:sz w:val="28"/>
          <w:szCs w:val="28"/>
        </w:rPr>
      </w:pPr>
    </w:p>
    <w:p w:rsidR="00571F98" w:rsidRPr="00571F98" w:rsidRDefault="00571F98" w:rsidP="00571F98">
      <w:pPr>
        <w:jc w:val="center"/>
        <w:rPr>
          <w:rFonts w:ascii="Times New Roman" w:hAnsi="Times New Roman" w:cs="Times New Roman"/>
          <w:b/>
          <w:sz w:val="28"/>
          <w:szCs w:val="28"/>
        </w:rPr>
      </w:pPr>
      <w:r w:rsidRPr="00571F98">
        <w:rPr>
          <w:rFonts w:ascii="Times New Roman" w:hAnsi="Times New Roman" w:cs="Times New Roman"/>
          <w:b/>
          <w:sz w:val="28"/>
          <w:szCs w:val="28"/>
        </w:rPr>
        <w:t>СОВЕТ ДЕПУТАТОВ</w:t>
      </w:r>
    </w:p>
    <w:p w:rsidR="00571F98" w:rsidRPr="00571F98" w:rsidRDefault="00571F98" w:rsidP="00571F98">
      <w:pPr>
        <w:jc w:val="center"/>
        <w:rPr>
          <w:rFonts w:ascii="Times New Roman" w:hAnsi="Times New Roman" w:cs="Times New Roman"/>
          <w:b/>
          <w:sz w:val="28"/>
          <w:szCs w:val="28"/>
        </w:rPr>
      </w:pPr>
      <w:r w:rsidRPr="00571F98">
        <w:rPr>
          <w:rFonts w:ascii="Times New Roman" w:hAnsi="Times New Roman" w:cs="Times New Roman"/>
          <w:b/>
          <w:sz w:val="28"/>
          <w:szCs w:val="28"/>
        </w:rPr>
        <w:t>МУНИЦИПАЛЬНОГО ОБРАЗОВАНИЯ РАЗДОЛЬНЫЙ СЕЛЬСОВЕТ</w:t>
      </w:r>
    </w:p>
    <w:p w:rsidR="00571F98" w:rsidRPr="00571F98" w:rsidRDefault="00571F98" w:rsidP="00571F98">
      <w:pPr>
        <w:pBdr>
          <w:bottom w:val="single" w:sz="8" w:space="1" w:color="000000"/>
        </w:pBdr>
        <w:jc w:val="center"/>
        <w:rPr>
          <w:rFonts w:ascii="Times New Roman" w:hAnsi="Times New Roman" w:cs="Times New Roman"/>
          <w:b/>
          <w:color w:val="FF3333"/>
          <w:sz w:val="28"/>
          <w:szCs w:val="28"/>
        </w:rPr>
      </w:pPr>
      <w:r w:rsidRPr="00571F98">
        <w:rPr>
          <w:rFonts w:ascii="Times New Roman" w:hAnsi="Times New Roman" w:cs="Times New Roman"/>
          <w:b/>
          <w:sz w:val="28"/>
          <w:szCs w:val="28"/>
        </w:rPr>
        <w:t>БЕЛЯЕВСКОГО РАЙОНА ОРЕНБУРГСКОЙ ОБЛАСТИ</w:t>
      </w:r>
    </w:p>
    <w:p w:rsidR="00571F98" w:rsidRPr="00571F98" w:rsidRDefault="00AF7F7D" w:rsidP="00571F98">
      <w:pPr>
        <w:pBdr>
          <w:bottom w:val="single" w:sz="8" w:space="1" w:color="000000"/>
        </w:pBdr>
        <w:jc w:val="center"/>
        <w:rPr>
          <w:rFonts w:ascii="Times New Roman" w:hAnsi="Times New Roman" w:cs="Times New Roman"/>
          <w:b/>
          <w:sz w:val="28"/>
          <w:szCs w:val="28"/>
        </w:rPr>
      </w:pPr>
      <w:r>
        <w:rPr>
          <w:rFonts w:ascii="Times New Roman" w:hAnsi="Times New Roman" w:cs="Times New Roman"/>
          <w:b/>
          <w:sz w:val="28"/>
          <w:szCs w:val="28"/>
        </w:rPr>
        <w:t>ЧЕТВЕРТОГО</w:t>
      </w:r>
      <w:r w:rsidR="00571F98" w:rsidRPr="00571F98">
        <w:rPr>
          <w:rFonts w:ascii="Times New Roman" w:hAnsi="Times New Roman" w:cs="Times New Roman"/>
          <w:b/>
          <w:sz w:val="28"/>
          <w:szCs w:val="28"/>
        </w:rPr>
        <w:t xml:space="preserve"> СОЗЫВА</w:t>
      </w:r>
    </w:p>
    <w:p w:rsidR="00571F98" w:rsidRPr="00571F98" w:rsidRDefault="00571F98" w:rsidP="00571F98">
      <w:pPr>
        <w:pBdr>
          <w:bottom w:val="single" w:sz="8" w:space="1" w:color="000000"/>
        </w:pBdr>
        <w:jc w:val="center"/>
        <w:rPr>
          <w:rFonts w:ascii="Times New Roman" w:hAnsi="Times New Roman" w:cs="Times New Roman"/>
          <w:b/>
        </w:rPr>
      </w:pPr>
      <w:r w:rsidRPr="00571F98">
        <w:rPr>
          <w:rFonts w:ascii="Times New Roman" w:hAnsi="Times New Roman" w:cs="Times New Roman"/>
          <w:b/>
          <w:sz w:val="28"/>
          <w:szCs w:val="28"/>
        </w:rPr>
        <w:t xml:space="preserve">РЕШЕНИЕ  </w:t>
      </w:r>
    </w:p>
    <w:p w:rsidR="00B7231B" w:rsidRDefault="000C780D" w:rsidP="00B7231B">
      <w:pPr>
        <w:spacing w:line="360" w:lineRule="auto"/>
        <w:ind w:left="1134" w:right="1136"/>
        <w:jc w:val="center"/>
        <w:rPr>
          <w:rFonts w:ascii="Times New Roman" w:hAnsi="Times New Roman" w:cs="Times New Roman"/>
          <w:sz w:val="28"/>
          <w:szCs w:val="28"/>
        </w:rPr>
      </w:pPr>
      <w:r w:rsidRPr="000C780D">
        <w:rPr>
          <w:rFonts w:ascii="Times New Roman" w:hAnsi="Times New Roman" w:cs="Times New Roman"/>
          <w:sz w:val="28"/>
          <w:szCs w:val="28"/>
        </w:rPr>
        <w:t>с.</w:t>
      </w:r>
      <w:r w:rsidR="00571F98">
        <w:rPr>
          <w:rFonts w:ascii="Times New Roman" w:hAnsi="Times New Roman" w:cs="Times New Roman"/>
          <w:sz w:val="28"/>
          <w:szCs w:val="28"/>
        </w:rPr>
        <w:t>Междуречье</w:t>
      </w:r>
    </w:p>
    <w:p w:rsidR="00B7231B" w:rsidRDefault="00445B90" w:rsidP="00B7231B">
      <w:pPr>
        <w:spacing w:line="36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w:t>
      </w:r>
      <w:r w:rsidR="00AF7F7D">
        <w:rPr>
          <w:rFonts w:ascii="Times New Roman" w:hAnsi="Times New Roman" w:cs="Times New Roman"/>
          <w:sz w:val="28"/>
          <w:szCs w:val="28"/>
        </w:rPr>
        <w:t>22</w:t>
      </w:r>
      <w:r>
        <w:rPr>
          <w:rFonts w:ascii="Times New Roman" w:hAnsi="Times New Roman" w:cs="Times New Roman"/>
          <w:sz w:val="28"/>
          <w:szCs w:val="28"/>
        </w:rPr>
        <w:t>.09.</w:t>
      </w:r>
      <w:r w:rsidR="00B7231B">
        <w:rPr>
          <w:rFonts w:ascii="Times New Roman" w:hAnsi="Times New Roman" w:cs="Times New Roman"/>
          <w:sz w:val="28"/>
          <w:szCs w:val="28"/>
        </w:rPr>
        <w:t xml:space="preserve">2020  </w:t>
      </w:r>
      <w:r w:rsidR="005665A5">
        <w:rPr>
          <w:rFonts w:ascii="Times New Roman" w:hAnsi="Times New Roman" w:cs="Times New Roman"/>
          <w:sz w:val="28"/>
          <w:szCs w:val="28"/>
        </w:rPr>
        <w:t xml:space="preserve">                  </w:t>
      </w:r>
      <w:r w:rsidR="00B7231B">
        <w:rPr>
          <w:rFonts w:ascii="Times New Roman" w:hAnsi="Times New Roman" w:cs="Times New Roman"/>
          <w:sz w:val="28"/>
          <w:szCs w:val="28"/>
        </w:rPr>
        <w:t xml:space="preserve">                                      </w:t>
      </w:r>
      <w:r>
        <w:rPr>
          <w:rFonts w:ascii="Times New Roman" w:hAnsi="Times New Roman" w:cs="Times New Roman"/>
          <w:sz w:val="28"/>
          <w:szCs w:val="28"/>
        </w:rPr>
        <w:t xml:space="preserve">                          </w:t>
      </w:r>
      <w:r w:rsidR="005665A5">
        <w:rPr>
          <w:rFonts w:ascii="Times New Roman" w:hAnsi="Times New Roman" w:cs="Times New Roman"/>
          <w:sz w:val="28"/>
          <w:szCs w:val="28"/>
        </w:rPr>
        <w:t xml:space="preserve"> </w:t>
      </w:r>
      <w:r w:rsidR="00B7231B">
        <w:rPr>
          <w:rFonts w:ascii="Times New Roman" w:hAnsi="Times New Roman" w:cs="Times New Roman"/>
          <w:sz w:val="28"/>
          <w:szCs w:val="28"/>
        </w:rPr>
        <w:t xml:space="preserve"> №</w:t>
      </w:r>
      <w:r w:rsidR="005665A5">
        <w:rPr>
          <w:rFonts w:ascii="Times New Roman" w:hAnsi="Times New Roman" w:cs="Times New Roman"/>
          <w:sz w:val="28"/>
          <w:szCs w:val="28"/>
        </w:rPr>
        <w:t xml:space="preserve"> </w:t>
      </w:r>
      <w:r w:rsidR="00B5695B">
        <w:rPr>
          <w:rFonts w:ascii="Times New Roman" w:hAnsi="Times New Roman" w:cs="Times New Roman"/>
          <w:sz w:val="28"/>
          <w:szCs w:val="28"/>
        </w:rPr>
        <w:t>08</w:t>
      </w:r>
    </w:p>
    <w:p w:rsidR="00F8729F" w:rsidRDefault="00F8729F" w:rsidP="00B7231B">
      <w:pPr>
        <w:spacing w:line="360" w:lineRule="auto"/>
        <w:ind w:right="2"/>
        <w:jc w:val="both"/>
        <w:rPr>
          <w:rFonts w:ascii="Times New Roman" w:hAnsi="Times New Roman" w:cs="Times New Roman"/>
          <w:sz w:val="28"/>
          <w:szCs w:val="28"/>
        </w:rPr>
      </w:pPr>
    </w:p>
    <w:p w:rsidR="00B7231B" w:rsidRPr="00AF7F7D" w:rsidRDefault="00B7231B" w:rsidP="00B7231B">
      <w:pPr>
        <w:pStyle w:val="50"/>
        <w:shd w:val="clear" w:color="auto" w:fill="auto"/>
        <w:spacing w:before="0"/>
        <w:ind w:right="-48"/>
        <w:jc w:val="center"/>
        <w:rPr>
          <w:b w:val="0"/>
          <w:sz w:val="28"/>
          <w:szCs w:val="28"/>
        </w:rPr>
      </w:pPr>
      <w:r w:rsidRPr="00AF7F7D">
        <w:rPr>
          <w:rStyle w:val="5"/>
          <w:b/>
          <w:bCs/>
          <w:color w:val="000000"/>
          <w:sz w:val="28"/>
          <w:szCs w:val="28"/>
        </w:rPr>
        <w:t>Об утверждении Положения об осуществлении муниципального лесного контроля на территории муниципального образования</w:t>
      </w:r>
    </w:p>
    <w:p w:rsidR="00B7231B" w:rsidRPr="00AF7F7D" w:rsidRDefault="00571F98" w:rsidP="00B7231B">
      <w:pPr>
        <w:pStyle w:val="50"/>
        <w:shd w:val="clear" w:color="auto" w:fill="auto"/>
        <w:tabs>
          <w:tab w:val="left" w:leader="underscore" w:pos="1509"/>
        </w:tabs>
        <w:spacing w:before="0"/>
        <w:ind w:left="40" w:right="-48"/>
        <w:jc w:val="center"/>
        <w:rPr>
          <w:rStyle w:val="5"/>
          <w:b/>
          <w:bCs/>
          <w:color w:val="000000"/>
          <w:sz w:val="28"/>
          <w:szCs w:val="28"/>
        </w:rPr>
      </w:pPr>
      <w:r w:rsidRPr="00AF7F7D">
        <w:rPr>
          <w:rStyle w:val="5"/>
          <w:b/>
          <w:bCs/>
          <w:color w:val="000000"/>
          <w:sz w:val="28"/>
          <w:szCs w:val="28"/>
        </w:rPr>
        <w:t>Раздольный</w:t>
      </w:r>
      <w:r w:rsidR="00B7231B" w:rsidRPr="00AF7F7D">
        <w:rPr>
          <w:rStyle w:val="5"/>
          <w:b/>
          <w:bCs/>
          <w:color w:val="000000"/>
          <w:sz w:val="28"/>
          <w:szCs w:val="28"/>
        </w:rPr>
        <w:t xml:space="preserve"> сельсовет Беляевского района</w:t>
      </w:r>
    </w:p>
    <w:p w:rsidR="00B7231B" w:rsidRPr="000C780D" w:rsidRDefault="00B7231B" w:rsidP="00B7231B">
      <w:pPr>
        <w:pStyle w:val="50"/>
        <w:shd w:val="clear" w:color="auto" w:fill="auto"/>
        <w:tabs>
          <w:tab w:val="left" w:leader="underscore" w:pos="1509"/>
        </w:tabs>
        <w:spacing w:before="0"/>
        <w:ind w:left="40" w:right="-48"/>
        <w:jc w:val="center"/>
        <w:rPr>
          <w:sz w:val="28"/>
          <w:szCs w:val="28"/>
        </w:rPr>
      </w:pPr>
      <w:r w:rsidRPr="00AF7F7D">
        <w:rPr>
          <w:rStyle w:val="5"/>
          <w:b/>
          <w:bCs/>
          <w:color w:val="000000"/>
          <w:sz w:val="28"/>
          <w:szCs w:val="28"/>
        </w:rPr>
        <w:t>Оренбургской области</w:t>
      </w:r>
    </w:p>
    <w:p w:rsidR="000C780D" w:rsidRPr="000C780D" w:rsidRDefault="000C780D" w:rsidP="00B7231B">
      <w:pPr>
        <w:spacing w:line="360" w:lineRule="auto"/>
        <w:ind w:left="1134" w:right="1136"/>
        <w:jc w:val="center"/>
        <w:rPr>
          <w:rFonts w:ascii="Times New Roman" w:hAnsi="Times New Roman" w:cs="Times New Roman"/>
          <w:color w:val="auto"/>
          <w:sz w:val="28"/>
          <w:szCs w:val="28"/>
        </w:rPr>
      </w:pPr>
      <w:r w:rsidRPr="000C780D">
        <w:rPr>
          <w:rFonts w:ascii="Times New Roman" w:hAnsi="Times New Roman" w:cs="Times New Roman"/>
          <w:b/>
          <w:sz w:val="28"/>
          <w:szCs w:val="28"/>
        </w:rPr>
        <w:t xml:space="preserve">                                                  </w:t>
      </w:r>
    </w:p>
    <w:p w:rsidR="005161AC" w:rsidRPr="005161AC" w:rsidRDefault="005161AC" w:rsidP="00E21630">
      <w:pPr>
        <w:pStyle w:val="a7"/>
        <w:shd w:val="clear" w:color="auto" w:fill="auto"/>
        <w:tabs>
          <w:tab w:val="left" w:pos="3294"/>
        </w:tabs>
        <w:spacing w:line="276" w:lineRule="auto"/>
        <w:ind w:left="40" w:right="20" w:firstLine="540"/>
        <w:jc w:val="both"/>
        <w:rPr>
          <w:sz w:val="28"/>
          <w:szCs w:val="28"/>
        </w:rPr>
      </w:pPr>
      <w:r w:rsidRPr="000C780D">
        <w:rPr>
          <w:rStyle w:val="1"/>
          <w:b w:val="0"/>
          <w:bCs w:val="0"/>
          <w:color w:val="000000"/>
          <w:sz w:val="28"/>
          <w:szCs w:val="28"/>
        </w:rPr>
        <w:t xml:space="preserve">В </w:t>
      </w:r>
      <w:r w:rsidRPr="005161AC">
        <w:rPr>
          <w:rStyle w:val="1"/>
          <w:b w:val="0"/>
          <w:bCs w:val="0"/>
          <w:color w:val="000000"/>
          <w:sz w:val="28"/>
          <w:szCs w:val="28"/>
        </w:rPr>
        <w:t xml:space="preserve">соответствии с федеральными законами от 06 октября 2003 г. № 131- ФЗ «Об общих принципах организации местного самоуправления в Российской Федерации»,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 основании статей 84, 98 Лесного кодекса Российской Федерации, руководствуясь Уставом муниципального образования </w:t>
      </w:r>
      <w:r w:rsidR="00571F98">
        <w:rPr>
          <w:rStyle w:val="1"/>
          <w:b w:val="0"/>
          <w:bCs w:val="0"/>
          <w:color w:val="000000"/>
          <w:sz w:val="28"/>
          <w:szCs w:val="28"/>
        </w:rPr>
        <w:t>Раздольный</w:t>
      </w:r>
      <w:r w:rsidRPr="005161AC">
        <w:rPr>
          <w:rStyle w:val="1"/>
          <w:b w:val="0"/>
          <w:bCs w:val="0"/>
          <w:color w:val="000000"/>
          <w:sz w:val="28"/>
          <w:szCs w:val="28"/>
        </w:rPr>
        <w:t xml:space="preserve"> сельсовет Беляевского муниципального района Оренбургской области, Совет депутатов муниципального образования </w:t>
      </w:r>
      <w:r w:rsidR="00571F98">
        <w:rPr>
          <w:rStyle w:val="1"/>
          <w:b w:val="0"/>
          <w:bCs w:val="0"/>
          <w:color w:val="000000"/>
          <w:sz w:val="28"/>
          <w:szCs w:val="28"/>
        </w:rPr>
        <w:t>Раздольный</w:t>
      </w:r>
      <w:r w:rsidRPr="005161AC">
        <w:rPr>
          <w:rStyle w:val="1"/>
          <w:b w:val="0"/>
          <w:bCs w:val="0"/>
          <w:color w:val="000000"/>
          <w:sz w:val="28"/>
          <w:szCs w:val="28"/>
        </w:rPr>
        <w:t xml:space="preserve"> сельсовет Беляевского района Оренбургской области, решил:</w:t>
      </w:r>
    </w:p>
    <w:p w:rsidR="005161AC" w:rsidRPr="00E21630" w:rsidRDefault="005161AC" w:rsidP="00E21630">
      <w:pPr>
        <w:pStyle w:val="a7"/>
        <w:numPr>
          <w:ilvl w:val="0"/>
          <w:numId w:val="42"/>
        </w:numPr>
        <w:shd w:val="clear" w:color="auto" w:fill="auto"/>
        <w:tabs>
          <w:tab w:val="left" w:pos="1170"/>
        </w:tabs>
        <w:spacing w:line="276" w:lineRule="auto"/>
        <w:ind w:right="20"/>
        <w:jc w:val="both"/>
        <w:rPr>
          <w:rStyle w:val="1"/>
          <w:b w:val="0"/>
          <w:bCs w:val="0"/>
          <w:color w:val="000000"/>
          <w:sz w:val="28"/>
          <w:szCs w:val="28"/>
        </w:rPr>
      </w:pPr>
      <w:r w:rsidRPr="00E21630">
        <w:rPr>
          <w:rStyle w:val="1"/>
          <w:b w:val="0"/>
          <w:bCs w:val="0"/>
          <w:color w:val="000000"/>
          <w:sz w:val="28"/>
          <w:szCs w:val="28"/>
        </w:rPr>
        <w:t>Утвердить прилагаемое Положение об осуществлении муниципального лесного контроля на территории муниципального</w:t>
      </w:r>
      <w:r w:rsidR="00E21630" w:rsidRPr="00E21630">
        <w:rPr>
          <w:rStyle w:val="1"/>
          <w:b w:val="0"/>
          <w:bCs w:val="0"/>
          <w:color w:val="000000"/>
          <w:sz w:val="28"/>
          <w:szCs w:val="28"/>
        </w:rPr>
        <w:t xml:space="preserve"> </w:t>
      </w:r>
      <w:r w:rsidRPr="00E21630">
        <w:rPr>
          <w:rStyle w:val="1"/>
          <w:b w:val="0"/>
          <w:bCs w:val="0"/>
          <w:color w:val="000000"/>
          <w:sz w:val="28"/>
          <w:szCs w:val="28"/>
        </w:rPr>
        <w:t xml:space="preserve">образования </w:t>
      </w:r>
      <w:r w:rsidR="00571F98">
        <w:rPr>
          <w:rStyle w:val="1"/>
          <w:b w:val="0"/>
          <w:bCs w:val="0"/>
          <w:color w:val="000000"/>
          <w:sz w:val="28"/>
          <w:szCs w:val="28"/>
        </w:rPr>
        <w:t>Раздольный</w:t>
      </w:r>
      <w:r w:rsidRPr="00E21630">
        <w:rPr>
          <w:rStyle w:val="1"/>
          <w:b w:val="0"/>
          <w:bCs w:val="0"/>
          <w:color w:val="000000"/>
          <w:sz w:val="28"/>
          <w:szCs w:val="28"/>
        </w:rPr>
        <w:t xml:space="preserve"> сельсовет Беляевского района Оренбургской области.</w:t>
      </w:r>
    </w:p>
    <w:p w:rsidR="005161AC" w:rsidRPr="005161AC" w:rsidRDefault="005161AC" w:rsidP="00E21630">
      <w:pPr>
        <w:widowControl/>
        <w:numPr>
          <w:ilvl w:val="0"/>
          <w:numId w:val="42"/>
        </w:numPr>
        <w:spacing w:line="276" w:lineRule="auto"/>
        <w:jc w:val="both"/>
        <w:rPr>
          <w:rFonts w:ascii="Times New Roman" w:hAnsi="Times New Roman" w:cs="Times New Roman"/>
          <w:sz w:val="28"/>
          <w:szCs w:val="28"/>
        </w:rPr>
      </w:pPr>
      <w:r w:rsidRPr="005161AC">
        <w:rPr>
          <w:rFonts w:ascii="Times New Roman" w:hAnsi="Times New Roman" w:cs="Times New Roman"/>
          <w:sz w:val="28"/>
          <w:szCs w:val="28"/>
        </w:rPr>
        <w:t>Контроль за выполнением настоящего решения оставляю за собой.</w:t>
      </w:r>
    </w:p>
    <w:p w:rsidR="005161AC" w:rsidRPr="005161AC" w:rsidRDefault="005161AC" w:rsidP="00E21630">
      <w:pPr>
        <w:widowControl/>
        <w:numPr>
          <w:ilvl w:val="0"/>
          <w:numId w:val="42"/>
        </w:numPr>
        <w:spacing w:line="276" w:lineRule="auto"/>
        <w:jc w:val="both"/>
        <w:rPr>
          <w:rFonts w:ascii="Times New Roman" w:hAnsi="Times New Roman" w:cs="Times New Roman"/>
          <w:sz w:val="28"/>
          <w:szCs w:val="28"/>
        </w:rPr>
      </w:pPr>
      <w:r w:rsidRPr="005161AC">
        <w:rPr>
          <w:rFonts w:ascii="Times New Roman" w:hAnsi="Times New Roman" w:cs="Times New Roman"/>
          <w:sz w:val="28"/>
          <w:szCs w:val="28"/>
        </w:rPr>
        <w:t xml:space="preserve">Настоящее решение вступает в силу после его официального опубликования </w:t>
      </w:r>
      <w:r w:rsidR="000E0CD6">
        <w:rPr>
          <w:rFonts w:ascii="Times New Roman" w:hAnsi="Times New Roman" w:cs="Times New Roman"/>
          <w:sz w:val="28"/>
          <w:szCs w:val="28"/>
        </w:rPr>
        <w:t>на сайте администрации.</w:t>
      </w:r>
    </w:p>
    <w:p w:rsidR="005161AC" w:rsidRDefault="005161AC" w:rsidP="005161AC">
      <w:pPr>
        <w:tabs>
          <w:tab w:val="left" w:pos="8130"/>
        </w:tabs>
        <w:rPr>
          <w:rFonts w:ascii="Times New Roman" w:hAnsi="Times New Roman" w:cs="Times New Roman"/>
          <w:sz w:val="28"/>
          <w:szCs w:val="28"/>
        </w:rPr>
      </w:pPr>
    </w:p>
    <w:p w:rsidR="00927CC3" w:rsidRDefault="00927CC3" w:rsidP="005161AC">
      <w:pPr>
        <w:tabs>
          <w:tab w:val="left" w:pos="8130"/>
        </w:tabs>
        <w:rPr>
          <w:rFonts w:ascii="Times New Roman" w:hAnsi="Times New Roman" w:cs="Times New Roman"/>
          <w:sz w:val="28"/>
          <w:szCs w:val="28"/>
        </w:rPr>
      </w:pPr>
    </w:p>
    <w:p w:rsidR="00927CC3" w:rsidRDefault="00927CC3" w:rsidP="005161AC">
      <w:pPr>
        <w:tabs>
          <w:tab w:val="left" w:pos="8130"/>
        </w:tabs>
        <w:rPr>
          <w:rFonts w:ascii="Times New Roman" w:hAnsi="Times New Roman" w:cs="Times New Roman"/>
          <w:sz w:val="28"/>
          <w:szCs w:val="28"/>
        </w:rPr>
      </w:pPr>
    </w:p>
    <w:p w:rsidR="00927CC3" w:rsidRPr="005161AC" w:rsidRDefault="00927CC3" w:rsidP="005161AC">
      <w:pPr>
        <w:tabs>
          <w:tab w:val="left" w:pos="8130"/>
        </w:tabs>
        <w:rPr>
          <w:rFonts w:ascii="Times New Roman" w:hAnsi="Times New Roman" w:cs="Times New Roman"/>
          <w:sz w:val="28"/>
          <w:szCs w:val="28"/>
        </w:rPr>
      </w:pPr>
    </w:p>
    <w:p w:rsidR="005161AC" w:rsidRPr="005161AC" w:rsidRDefault="005161AC" w:rsidP="00B7231B">
      <w:pPr>
        <w:spacing w:line="240" w:lineRule="atLeast"/>
        <w:jc w:val="both"/>
        <w:rPr>
          <w:rFonts w:ascii="Times New Roman" w:hAnsi="Times New Roman" w:cs="Times New Roman"/>
          <w:sz w:val="28"/>
          <w:szCs w:val="28"/>
        </w:rPr>
      </w:pPr>
      <w:r w:rsidRPr="005161AC">
        <w:rPr>
          <w:rFonts w:ascii="Times New Roman" w:hAnsi="Times New Roman" w:cs="Times New Roman"/>
          <w:sz w:val="28"/>
          <w:szCs w:val="28"/>
        </w:rPr>
        <w:t>Председатель Совета депутатов</w:t>
      </w:r>
      <w:r w:rsidR="00AF7F7D">
        <w:rPr>
          <w:rFonts w:ascii="Times New Roman" w:hAnsi="Times New Roman" w:cs="Times New Roman"/>
          <w:sz w:val="28"/>
          <w:szCs w:val="28"/>
        </w:rPr>
        <w:t xml:space="preserve">                                             С.В. Павлова</w:t>
      </w:r>
    </w:p>
    <w:p w:rsidR="00B7231B" w:rsidRDefault="00B7231B" w:rsidP="005161AC">
      <w:pPr>
        <w:snapToGrid w:val="0"/>
        <w:jc w:val="both"/>
        <w:rPr>
          <w:rFonts w:ascii="Times New Roman" w:hAnsi="Times New Roman" w:cs="Times New Roman"/>
          <w:sz w:val="28"/>
          <w:szCs w:val="28"/>
        </w:rPr>
      </w:pPr>
    </w:p>
    <w:p w:rsidR="00AF7F7D" w:rsidRDefault="00AF7F7D" w:rsidP="005161AC">
      <w:pPr>
        <w:snapToGrid w:val="0"/>
        <w:jc w:val="both"/>
        <w:rPr>
          <w:rFonts w:ascii="Times New Roman" w:hAnsi="Times New Roman" w:cs="Times New Roman"/>
          <w:sz w:val="28"/>
          <w:szCs w:val="28"/>
        </w:rPr>
      </w:pPr>
    </w:p>
    <w:p w:rsidR="005161AC" w:rsidRPr="005161AC" w:rsidRDefault="00B7231B" w:rsidP="005161AC">
      <w:pPr>
        <w:snapToGrid w:val="0"/>
        <w:jc w:val="both"/>
        <w:rPr>
          <w:rFonts w:ascii="Times New Roman" w:hAnsi="Times New Roman" w:cs="Times New Roman"/>
          <w:sz w:val="28"/>
          <w:szCs w:val="28"/>
        </w:rPr>
      </w:pPr>
      <w:r>
        <w:rPr>
          <w:rFonts w:ascii="Times New Roman" w:hAnsi="Times New Roman" w:cs="Times New Roman"/>
          <w:sz w:val="28"/>
          <w:szCs w:val="28"/>
        </w:rPr>
        <w:t>Р</w:t>
      </w:r>
      <w:r w:rsidR="005161AC" w:rsidRPr="005161AC">
        <w:rPr>
          <w:rFonts w:ascii="Times New Roman" w:hAnsi="Times New Roman" w:cs="Times New Roman"/>
          <w:sz w:val="28"/>
          <w:szCs w:val="28"/>
        </w:rPr>
        <w:t>азослано:  администрации района, прокурору района, в дело.</w:t>
      </w:r>
    </w:p>
    <w:p w:rsidR="005161AC" w:rsidRDefault="005161AC" w:rsidP="005161AC">
      <w:pPr>
        <w:jc w:val="center"/>
        <w:rPr>
          <w:sz w:val="28"/>
          <w:szCs w:val="28"/>
        </w:rPr>
      </w:pPr>
    </w:p>
    <w:p w:rsidR="005161AC" w:rsidRPr="005161AC" w:rsidRDefault="005161AC" w:rsidP="005161AC">
      <w:pPr>
        <w:tabs>
          <w:tab w:val="left" w:pos="8130"/>
        </w:tabs>
        <w:rPr>
          <w:rFonts w:ascii="Times New Roman" w:hAnsi="Times New Roman" w:cs="Times New Roman"/>
          <w:sz w:val="28"/>
          <w:szCs w:val="28"/>
        </w:rPr>
        <w:sectPr w:rsidR="005161AC" w:rsidRPr="005161AC" w:rsidSect="00B7231B">
          <w:pgSz w:w="11909" w:h="16838"/>
          <w:pgMar w:top="1134" w:right="850" w:bottom="284" w:left="1701" w:header="0" w:footer="3" w:gutter="0"/>
          <w:cols w:space="720"/>
          <w:noEndnote/>
          <w:docGrid w:linePitch="360"/>
        </w:sectPr>
      </w:pPr>
    </w:p>
    <w:p w:rsidR="00D90A78" w:rsidRPr="000C780D" w:rsidRDefault="00D90A78">
      <w:pPr>
        <w:pStyle w:val="a6"/>
        <w:framePr w:wrap="none" w:vAnchor="page" w:hAnchor="page" w:x="5891" w:y="734"/>
        <w:shd w:val="clear" w:color="auto" w:fill="auto"/>
        <w:spacing w:line="200" w:lineRule="exact"/>
        <w:ind w:left="20"/>
        <w:rPr>
          <w:sz w:val="28"/>
          <w:szCs w:val="28"/>
        </w:rPr>
      </w:pPr>
      <w:r w:rsidRPr="000C780D">
        <w:rPr>
          <w:rStyle w:val="a5"/>
          <w:b/>
          <w:bCs/>
          <w:color w:val="000000"/>
          <w:sz w:val="28"/>
          <w:szCs w:val="28"/>
        </w:rPr>
        <w:lastRenderedPageBreak/>
        <w:t>2</w:t>
      </w:r>
    </w:p>
    <w:p w:rsidR="00B7231B" w:rsidRDefault="00B7231B">
      <w:pPr>
        <w:rPr>
          <w:rFonts w:ascii="Times New Roman" w:hAnsi="Times New Roman" w:cs="Times New Roman"/>
          <w:color w:val="auto"/>
          <w:sz w:val="28"/>
          <w:szCs w:val="28"/>
        </w:rPr>
      </w:pPr>
    </w:p>
    <w:p w:rsidR="00B7231B" w:rsidRPr="00B7231B" w:rsidRDefault="00B7231B" w:rsidP="00B7231B">
      <w:pPr>
        <w:rPr>
          <w:rFonts w:ascii="Times New Roman" w:hAnsi="Times New Roman" w:cs="Times New Roman"/>
          <w:sz w:val="28"/>
          <w:szCs w:val="28"/>
        </w:rPr>
      </w:pPr>
    </w:p>
    <w:p w:rsidR="00B7231B" w:rsidRPr="00B7231B" w:rsidRDefault="00B7231B" w:rsidP="00B7231B">
      <w:pPr>
        <w:rPr>
          <w:rFonts w:ascii="Times New Roman" w:hAnsi="Times New Roman" w:cs="Times New Roman"/>
          <w:sz w:val="28"/>
          <w:szCs w:val="28"/>
        </w:rPr>
      </w:pPr>
    </w:p>
    <w:p w:rsidR="00B7231B" w:rsidRPr="00B7231B" w:rsidRDefault="00B7231B" w:rsidP="00B7231B">
      <w:pPr>
        <w:rPr>
          <w:rFonts w:ascii="Times New Roman" w:hAnsi="Times New Roman" w:cs="Times New Roman"/>
          <w:sz w:val="28"/>
          <w:szCs w:val="28"/>
        </w:rPr>
      </w:pPr>
    </w:p>
    <w:p w:rsidR="00B7231B" w:rsidRDefault="00B7231B" w:rsidP="00B7231B">
      <w:pPr>
        <w:rPr>
          <w:rFonts w:ascii="Times New Roman" w:hAnsi="Times New Roman" w:cs="Times New Roman"/>
          <w:sz w:val="28"/>
          <w:szCs w:val="28"/>
        </w:rPr>
      </w:pPr>
    </w:p>
    <w:p w:rsidR="00B7231B" w:rsidRDefault="00B7231B" w:rsidP="00B7231B">
      <w:pPr>
        <w:tabs>
          <w:tab w:val="left" w:pos="7140"/>
        </w:tabs>
        <w:rPr>
          <w:rFonts w:ascii="Times New Roman" w:hAnsi="Times New Roman" w:cs="Times New Roman"/>
          <w:sz w:val="28"/>
          <w:szCs w:val="28"/>
        </w:rPr>
      </w:pPr>
      <w:r>
        <w:rPr>
          <w:rFonts w:ascii="Times New Roman" w:hAnsi="Times New Roman" w:cs="Times New Roman"/>
          <w:sz w:val="28"/>
          <w:szCs w:val="28"/>
        </w:rPr>
        <w:tab/>
        <w:t>УТВЕРЖДЕНО</w:t>
      </w:r>
    </w:p>
    <w:p w:rsidR="00B7231B" w:rsidRDefault="00B7231B" w:rsidP="00B7231B">
      <w:pPr>
        <w:tabs>
          <w:tab w:val="left" w:pos="7140"/>
        </w:tabs>
        <w:ind w:left="7088"/>
        <w:rPr>
          <w:rFonts w:ascii="Times New Roman" w:hAnsi="Times New Roman" w:cs="Times New Roman"/>
          <w:sz w:val="28"/>
          <w:szCs w:val="28"/>
        </w:rPr>
      </w:pPr>
      <w:r>
        <w:rPr>
          <w:rFonts w:ascii="Times New Roman" w:hAnsi="Times New Roman" w:cs="Times New Roman"/>
          <w:sz w:val="28"/>
          <w:szCs w:val="28"/>
        </w:rPr>
        <w:t xml:space="preserve">Решением Совета депутатов муниципального образования </w:t>
      </w:r>
    </w:p>
    <w:p w:rsidR="00B7231B" w:rsidRDefault="000E0CD6" w:rsidP="00B7231B">
      <w:pPr>
        <w:tabs>
          <w:tab w:val="left" w:pos="7140"/>
        </w:tabs>
        <w:ind w:left="7088"/>
        <w:rPr>
          <w:rFonts w:ascii="Times New Roman" w:hAnsi="Times New Roman" w:cs="Times New Roman"/>
          <w:sz w:val="28"/>
          <w:szCs w:val="28"/>
        </w:rPr>
      </w:pPr>
      <w:r>
        <w:rPr>
          <w:rStyle w:val="1"/>
          <w:b w:val="0"/>
          <w:bCs w:val="0"/>
          <w:sz w:val="28"/>
          <w:szCs w:val="28"/>
        </w:rPr>
        <w:t>Раздольный</w:t>
      </w:r>
      <w:r w:rsidR="00B7231B">
        <w:rPr>
          <w:rFonts w:ascii="Times New Roman" w:hAnsi="Times New Roman" w:cs="Times New Roman"/>
          <w:sz w:val="28"/>
          <w:szCs w:val="28"/>
        </w:rPr>
        <w:t xml:space="preserve"> сельсовет</w:t>
      </w:r>
    </w:p>
    <w:p w:rsidR="00B7231B" w:rsidRDefault="00B7231B" w:rsidP="00B7231B">
      <w:pPr>
        <w:tabs>
          <w:tab w:val="left" w:pos="7140"/>
        </w:tabs>
        <w:ind w:left="7088"/>
        <w:rPr>
          <w:rFonts w:ascii="Times New Roman" w:hAnsi="Times New Roman" w:cs="Times New Roman"/>
          <w:sz w:val="28"/>
          <w:szCs w:val="28"/>
        </w:rPr>
      </w:pPr>
      <w:r>
        <w:rPr>
          <w:rFonts w:ascii="Times New Roman" w:hAnsi="Times New Roman" w:cs="Times New Roman"/>
          <w:sz w:val="28"/>
          <w:szCs w:val="28"/>
        </w:rPr>
        <w:t>Беляевского района</w:t>
      </w:r>
    </w:p>
    <w:p w:rsidR="00E21630" w:rsidRDefault="00E21630" w:rsidP="00B7231B">
      <w:pPr>
        <w:tabs>
          <w:tab w:val="left" w:pos="7140"/>
        </w:tabs>
        <w:ind w:left="7088"/>
        <w:rPr>
          <w:rFonts w:ascii="Times New Roman" w:hAnsi="Times New Roman" w:cs="Times New Roman"/>
          <w:sz w:val="28"/>
          <w:szCs w:val="28"/>
        </w:rPr>
      </w:pPr>
      <w:r>
        <w:rPr>
          <w:rFonts w:ascii="Times New Roman" w:hAnsi="Times New Roman" w:cs="Times New Roman"/>
          <w:sz w:val="28"/>
          <w:szCs w:val="28"/>
        </w:rPr>
        <w:t xml:space="preserve">от </w:t>
      </w:r>
      <w:r w:rsidR="00927CC3">
        <w:rPr>
          <w:rFonts w:ascii="Times New Roman" w:hAnsi="Times New Roman" w:cs="Times New Roman"/>
          <w:sz w:val="28"/>
          <w:szCs w:val="28"/>
        </w:rPr>
        <w:t xml:space="preserve"> </w:t>
      </w:r>
      <w:r w:rsidR="00AF7F7D">
        <w:rPr>
          <w:rFonts w:ascii="Times New Roman" w:hAnsi="Times New Roman" w:cs="Times New Roman"/>
          <w:sz w:val="28"/>
          <w:szCs w:val="28"/>
        </w:rPr>
        <w:t>22.</w:t>
      </w:r>
      <w:r w:rsidR="00445B90">
        <w:rPr>
          <w:rFonts w:ascii="Times New Roman" w:hAnsi="Times New Roman" w:cs="Times New Roman"/>
          <w:sz w:val="28"/>
          <w:szCs w:val="28"/>
        </w:rPr>
        <w:t>09.2020</w:t>
      </w:r>
      <w:r w:rsidR="005665A5">
        <w:rPr>
          <w:rFonts w:ascii="Times New Roman" w:hAnsi="Times New Roman" w:cs="Times New Roman"/>
          <w:sz w:val="28"/>
          <w:szCs w:val="28"/>
        </w:rPr>
        <w:t xml:space="preserve"> </w:t>
      </w:r>
      <w:r>
        <w:rPr>
          <w:rFonts w:ascii="Times New Roman" w:hAnsi="Times New Roman" w:cs="Times New Roman"/>
          <w:sz w:val="28"/>
          <w:szCs w:val="28"/>
        </w:rPr>
        <w:t xml:space="preserve"> №</w:t>
      </w:r>
      <w:r w:rsidR="00927CC3">
        <w:rPr>
          <w:rFonts w:ascii="Times New Roman" w:hAnsi="Times New Roman" w:cs="Times New Roman"/>
          <w:sz w:val="28"/>
          <w:szCs w:val="28"/>
        </w:rPr>
        <w:t xml:space="preserve"> </w:t>
      </w:r>
      <w:r w:rsidR="00AF7F7D">
        <w:rPr>
          <w:rFonts w:ascii="Times New Roman" w:hAnsi="Times New Roman" w:cs="Times New Roman"/>
          <w:sz w:val="28"/>
          <w:szCs w:val="28"/>
        </w:rPr>
        <w:t>0</w:t>
      </w:r>
      <w:r w:rsidR="00B5695B">
        <w:rPr>
          <w:rFonts w:ascii="Times New Roman" w:hAnsi="Times New Roman" w:cs="Times New Roman"/>
          <w:sz w:val="28"/>
          <w:szCs w:val="28"/>
        </w:rPr>
        <w:t>8</w:t>
      </w:r>
    </w:p>
    <w:p w:rsidR="00AF7F7D" w:rsidRDefault="00AF7F7D" w:rsidP="00AF7F7D">
      <w:pPr>
        <w:pStyle w:val="50"/>
        <w:framePr w:w="9454" w:h="12262" w:hRule="exact" w:wrap="none" w:vAnchor="page" w:hAnchor="page" w:x="1396" w:y="3841"/>
        <w:shd w:val="clear" w:color="auto" w:fill="auto"/>
        <w:spacing w:before="0" w:line="317" w:lineRule="exact"/>
        <w:ind w:right="480"/>
        <w:jc w:val="center"/>
        <w:rPr>
          <w:rStyle w:val="5"/>
          <w:b/>
          <w:bCs/>
          <w:color w:val="000000"/>
          <w:sz w:val="28"/>
          <w:szCs w:val="28"/>
        </w:rPr>
      </w:pPr>
    </w:p>
    <w:p w:rsidR="00AF7F7D" w:rsidRDefault="00AF7F7D" w:rsidP="00AF7F7D">
      <w:pPr>
        <w:pStyle w:val="50"/>
        <w:framePr w:w="9454" w:h="12262" w:hRule="exact" w:wrap="none" w:vAnchor="page" w:hAnchor="page" w:x="1396" w:y="3841"/>
        <w:shd w:val="clear" w:color="auto" w:fill="auto"/>
        <w:spacing w:before="0" w:line="317" w:lineRule="exact"/>
        <w:ind w:right="480"/>
        <w:jc w:val="right"/>
        <w:rPr>
          <w:rStyle w:val="5"/>
          <w:b/>
          <w:bCs/>
          <w:color w:val="000000"/>
          <w:sz w:val="28"/>
          <w:szCs w:val="28"/>
        </w:rPr>
      </w:pPr>
    </w:p>
    <w:p w:rsidR="00AF7F7D" w:rsidRPr="000C780D" w:rsidRDefault="00AF7F7D" w:rsidP="00AF7F7D">
      <w:pPr>
        <w:pStyle w:val="50"/>
        <w:framePr w:w="9454" w:h="12262" w:hRule="exact" w:wrap="none" w:vAnchor="page" w:hAnchor="page" w:x="1396" w:y="3841"/>
        <w:shd w:val="clear" w:color="auto" w:fill="auto"/>
        <w:spacing w:before="0" w:line="317" w:lineRule="exact"/>
        <w:ind w:right="480"/>
        <w:jc w:val="right"/>
        <w:rPr>
          <w:sz w:val="28"/>
          <w:szCs w:val="28"/>
        </w:rPr>
      </w:pPr>
      <w:r w:rsidRPr="000C780D">
        <w:rPr>
          <w:rStyle w:val="5"/>
          <w:b/>
          <w:bCs/>
          <w:color w:val="000000"/>
          <w:sz w:val="28"/>
          <w:szCs w:val="28"/>
        </w:rPr>
        <w:t>Положение об осуществлении муниципального лесного контроля на</w:t>
      </w:r>
    </w:p>
    <w:p w:rsidR="00AF7F7D" w:rsidRDefault="00AF7F7D" w:rsidP="00AF7F7D">
      <w:pPr>
        <w:pStyle w:val="50"/>
        <w:framePr w:w="9454" w:h="12262" w:hRule="exact" w:wrap="none" w:vAnchor="page" w:hAnchor="page" w:x="1396" w:y="3841"/>
        <w:shd w:val="clear" w:color="auto" w:fill="auto"/>
        <w:tabs>
          <w:tab w:val="left" w:leader="underscore" w:pos="6608"/>
        </w:tabs>
        <w:spacing w:before="0" w:line="317" w:lineRule="exact"/>
        <w:ind w:left="20"/>
        <w:jc w:val="center"/>
        <w:rPr>
          <w:rStyle w:val="5"/>
          <w:b/>
          <w:bCs/>
          <w:color w:val="000000"/>
          <w:sz w:val="28"/>
          <w:szCs w:val="28"/>
        </w:rPr>
      </w:pPr>
      <w:r w:rsidRPr="000C780D">
        <w:rPr>
          <w:rStyle w:val="5"/>
          <w:b/>
          <w:bCs/>
          <w:color w:val="000000"/>
          <w:sz w:val="28"/>
          <w:szCs w:val="28"/>
        </w:rPr>
        <w:t>территории муниципального образования</w:t>
      </w:r>
      <w:r>
        <w:rPr>
          <w:rStyle w:val="5"/>
          <w:b/>
          <w:bCs/>
          <w:color w:val="000000"/>
          <w:sz w:val="28"/>
          <w:szCs w:val="28"/>
        </w:rPr>
        <w:t xml:space="preserve"> </w:t>
      </w:r>
      <w:r>
        <w:rPr>
          <w:rStyle w:val="1"/>
          <w:b/>
          <w:bCs/>
          <w:color w:val="000000"/>
          <w:sz w:val="28"/>
          <w:szCs w:val="28"/>
        </w:rPr>
        <w:t>Раздольный</w:t>
      </w:r>
      <w:r>
        <w:rPr>
          <w:rStyle w:val="5"/>
          <w:b/>
          <w:bCs/>
          <w:color w:val="000000"/>
          <w:sz w:val="28"/>
          <w:szCs w:val="28"/>
        </w:rPr>
        <w:t xml:space="preserve"> сельсовет Беляевского</w:t>
      </w:r>
      <w:r w:rsidRPr="000C780D">
        <w:rPr>
          <w:rStyle w:val="5"/>
          <w:b/>
          <w:bCs/>
          <w:color w:val="000000"/>
          <w:sz w:val="28"/>
          <w:szCs w:val="28"/>
        </w:rPr>
        <w:t xml:space="preserve"> района Оренбургской области</w:t>
      </w:r>
    </w:p>
    <w:p w:rsidR="00AF7F7D" w:rsidRPr="000C780D" w:rsidRDefault="00AF7F7D" w:rsidP="00AF7F7D">
      <w:pPr>
        <w:pStyle w:val="50"/>
        <w:framePr w:w="9454" w:h="12262" w:hRule="exact" w:wrap="none" w:vAnchor="page" w:hAnchor="page" w:x="1396" w:y="3841"/>
        <w:shd w:val="clear" w:color="auto" w:fill="auto"/>
        <w:tabs>
          <w:tab w:val="left" w:leader="underscore" w:pos="6608"/>
        </w:tabs>
        <w:spacing w:before="0" w:line="317" w:lineRule="exact"/>
        <w:ind w:left="20"/>
        <w:jc w:val="center"/>
        <w:rPr>
          <w:sz w:val="28"/>
          <w:szCs w:val="28"/>
        </w:rPr>
      </w:pPr>
    </w:p>
    <w:p w:rsidR="00AF7F7D" w:rsidRPr="000C780D" w:rsidRDefault="00AF7F7D" w:rsidP="00AF7F7D">
      <w:pPr>
        <w:pStyle w:val="a7"/>
        <w:framePr w:w="9454" w:h="12262" w:hRule="exact" w:wrap="none" w:vAnchor="page" w:hAnchor="page" w:x="1396" w:y="3841"/>
        <w:numPr>
          <w:ilvl w:val="0"/>
          <w:numId w:val="2"/>
        </w:numPr>
        <w:shd w:val="clear" w:color="auto" w:fill="auto"/>
        <w:tabs>
          <w:tab w:val="left" w:pos="3772"/>
        </w:tabs>
        <w:spacing w:after="303" w:line="260" w:lineRule="exact"/>
        <w:ind w:left="3520"/>
        <w:jc w:val="both"/>
        <w:rPr>
          <w:sz w:val="28"/>
          <w:szCs w:val="28"/>
        </w:rPr>
      </w:pPr>
      <w:r w:rsidRPr="000C780D">
        <w:rPr>
          <w:rStyle w:val="1"/>
          <w:b w:val="0"/>
          <w:bCs w:val="0"/>
          <w:color w:val="000000"/>
          <w:sz w:val="28"/>
          <w:szCs w:val="28"/>
        </w:rPr>
        <w:t>Общие положения</w:t>
      </w:r>
    </w:p>
    <w:p w:rsidR="00AF7F7D" w:rsidRPr="000C780D" w:rsidRDefault="00AF7F7D" w:rsidP="00AF7F7D">
      <w:pPr>
        <w:pStyle w:val="a7"/>
        <w:framePr w:w="9454" w:h="12262" w:hRule="exact" w:wrap="none" w:vAnchor="page" w:hAnchor="page" w:x="1396" w:y="3841"/>
        <w:numPr>
          <w:ilvl w:val="1"/>
          <w:numId w:val="2"/>
        </w:numPr>
        <w:shd w:val="clear" w:color="auto" w:fill="auto"/>
        <w:tabs>
          <w:tab w:val="left" w:pos="1358"/>
        </w:tabs>
        <w:spacing w:line="320" w:lineRule="exact"/>
        <w:ind w:left="20" w:right="20" w:firstLine="760"/>
        <w:jc w:val="both"/>
        <w:rPr>
          <w:sz w:val="28"/>
          <w:szCs w:val="28"/>
        </w:rPr>
      </w:pPr>
      <w:r w:rsidRPr="000C780D">
        <w:rPr>
          <w:rStyle w:val="1"/>
          <w:b w:val="0"/>
          <w:bCs w:val="0"/>
          <w:color w:val="000000"/>
          <w:sz w:val="28"/>
          <w:szCs w:val="28"/>
        </w:rPr>
        <w:t>Настоящее Положение устанавливает порядок осуществления муниципального лесного контроля на территории муниципального</w:t>
      </w:r>
    </w:p>
    <w:p w:rsidR="00AF7F7D" w:rsidRPr="000C780D" w:rsidRDefault="00AF7F7D" w:rsidP="00AF7F7D">
      <w:pPr>
        <w:pStyle w:val="a7"/>
        <w:framePr w:w="9454" w:h="12262" w:hRule="exact" w:wrap="none" w:vAnchor="page" w:hAnchor="page" w:x="1396" w:y="3841"/>
        <w:shd w:val="clear" w:color="auto" w:fill="auto"/>
        <w:tabs>
          <w:tab w:val="left" w:leader="underscore" w:pos="2734"/>
          <w:tab w:val="left" w:leader="underscore" w:pos="7184"/>
        </w:tabs>
        <w:spacing w:line="320" w:lineRule="exact"/>
        <w:ind w:left="20"/>
        <w:jc w:val="both"/>
        <w:rPr>
          <w:sz w:val="28"/>
          <w:szCs w:val="28"/>
        </w:rPr>
      </w:pPr>
      <w:r w:rsidRPr="000C780D">
        <w:rPr>
          <w:rStyle w:val="1"/>
          <w:b w:val="0"/>
          <w:bCs w:val="0"/>
          <w:color w:val="000000"/>
          <w:sz w:val="28"/>
          <w:szCs w:val="28"/>
        </w:rPr>
        <w:t xml:space="preserve">образования </w:t>
      </w:r>
      <w:r>
        <w:rPr>
          <w:rStyle w:val="1"/>
          <w:b w:val="0"/>
          <w:bCs w:val="0"/>
          <w:color w:val="000000"/>
          <w:sz w:val="28"/>
          <w:szCs w:val="28"/>
        </w:rPr>
        <w:t>Раздольный</w:t>
      </w:r>
      <w:r>
        <w:rPr>
          <w:rStyle w:val="5"/>
          <w:b w:val="0"/>
          <w:bCs w:val="0"/>
          <w:color w:val="000000"/>
          <w:sz w:val="28"/>
          <w:szCs w:val="28"/>
        </w:rPr>
        <w:t xml:space="preserve"> сельсовет Беляевского </w:t>
      </w:r>
      <w:r w:rsidRPr="000C780D">
        <w:rPr>
          <w:rStyle w:val="1"/>
          <w:b w:val="0"/>
          <w:bCs w:val="0"/>
          <w:color w:val="000000"/>
          <w:sz w:val="28"/>
          <w:szCs w:val="28"/>
        </w:rPr>
        <w:t>района Оренбургской области (далее - муниципальный лесной контроль) за использованием, охраной, защитой и воспроизводством городских лесов.</w:t>
      </w:r>
    </w:p>
    <w:p w:rsidR="00AF7F7D" w:rsidRPr="000C780D" w:rsidRDefault="00AF7F7D" w:rsidP="00AF7F7D">
      <w:pPr>
        <w:pStyle w:val="a7"/>
        <w:framePr w:w="9454" w:h="12262" w:hRule="exact" w:wrap="none" w:vAnchor="page" w:hAnchor="page" w:x="1396" w:y="3841"/>
        <w:numPr>
          <w:ilvl w:val="1"/>
          <w:numId w:val="2"/>
        </w:numPr>
        <w:shd w:val="clear" w:color="auto" w:fill="auto"/>
        <w:tabs>
          <w:tab w:val="left" w:pos="1358"/>
        </w:tabs>
        <w:spacing w:line="320" w:lineRule="exact"/>
        <w:ind w:left="20" w:right="20" w:firstLine="760"/>
        <w:jc w:val="both"/>
        <w:rPr>
          <w:sz w:val="28"/>
          <w:szCs w:val="28"/>
        </w:rPr>
      </w:pPr>
      <w:r w:rsidRPr="000C780D">
        <w:rPr>
          <w:rStyle w:val="1"/>
          <w:b w:val="0"/>
          <w:bCs w:val="0"/>
          <w:color w:val="000000"/>
          <w:sz w:val="28"/>
          <w:szCs w:val="28"/>
        </w:rPr>
        <w:t>Целью муниципального лесного контроля является обеспечение соблюдения лесного законодательства Российской Федерации.</w:t>
      </w:r>
    </w:p>
    <w:p w:rsidR="00AF7F7D" w:rsidRPr="000C780D" w:rsidRDefault="00AF7F7D" w:rsidP="00AF7F7D">
      <w:pPr>
        <w:pStyle w:val="a7"/>
        <w:framePr w:w="9454" w:h="12262" w:hRule="exact" w:wrap="none" w:vAnchor="page" w:hAnchor="page" w:x="1396" w:y="3841"/>
        <w:numPr>
          <w:ilvl w:val="1"/>
          <w:numId w:val="2"/>
        </w:numPr>
        <w:shd w:val="clear" w:color="auto" w:fill="auto"/>
        <w:tabs>
          <w:tab w:val="left" w:pos="1358"/>
        </w:tabs>
        <w:spacing w:line="320" w:lineRule="exact"/>
        <w:ind w:left="20" w:right="20" w:firstLine="760"/>
        <w:jc w:val="both"/>
        <w:rPr>
          <w:sz w:val="28"/>
          <w:szCs w:val="28"/>
        </w:rPr>
      </w:pPr>
      <w:r w:rsidRPr="000C780D">
        <w:rPr>
          <w:rStyle w:val="1"/>
          <w:b w:val="0"/>
          <w:bCs w:val="0"/>
          <w:color w:val="000000"/>
          <w:sz w:val="28"/>
          <w:szCs w:val="28"/>
        </w:rPr>
        <w:t>Правовую основу осуществления муниципального лесного контроля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законы и иные нормативные правовые акты</w:t>
      </w:r>
    </w:p>
    <w:p w:rsidR="00AF7F7D" w:rsidRPr="000C780D" w:rsidRDefault="00AF7F7D" w:rsidP="00AF7F7D">
      <w:pPr>
        <w:pStyle w:val="a7"/>
        <w:framePr w:w="9454" w:h="12262" w:hRule="exact" w:wrap="none" w:vAnchor="page" w:hAnchor="page" w:x="1396" w:y="3841"/>
        <w:shd w:val="clear" w:color="auto" w:fill="auto"/>
        <w:tabs>
          <w:tab w:val="left" w:leader="underscore" w:pos="9434"/>
        </w:tabs>
        <w:spacing w:line="320" w:lineRule="exact"/>
        <w:ind w:left="20"/>
        <w:jc w:val="both"/>
        <w:rPr>
          <w:sz w:val="28"/>
          <w:szCs w:val="28"/>
        </w:rPr>
      </w:pPr>
      <w:r w:rsidRPr="000C780D">
        <w:rPr>
          <w:rStyle w:val="1"/>
          <w:b w:val="0"/>
          <w:bCs w:val="0"/>
          <w:color w:val="000000"/>
          <w:sz w:val="28"/>
          <w:szCs w:val="28"/>
        </w:rPr>
        <w:t xml:space="preserve">Оренбургской области, Устав муниципального образования </w:t>
      </w:r>
      <w:r>
        <w:rPr>
          <w:rStyle w:val="1"/>
          <w:b w:val="0"/>
          <w:bCs w:val="0"/>
          <w:color w:val="000000"/>
          <w:sz w:val="28"/>
          <w:szCs w:val="28"/>
        </w:rPr>
        <w:t>Раздольный</w:t>
      </w:r>
      <w:r>
        <w:rPr>
          <w:rStyle w:val="5"/>
          <w:b w:val="0"/>
          <w:bCs w:val="0"/>
          <w:color w:val="000000"/>
          <w:sz w:val="28"/>
          <w:szCs w:val="28"/>
        </w:rPr>
        <w:t xml:space="preserve"> сельсовет Беляевского</w:t>
      </w:r>
      <w:r w:rsidRPr="000C780D">
        <w:rPr>
          <w:rStyle w:val="1"/>
          <w:b w:val="0"/>
          <w:bCs w:val="0"/>
          <w:color w:val="000000"/>
          <w:sz w:val="28"/>
          <w:szCs w:val="28"/>
        </w:rPr>
        <w:t xml:space="preserve"> района Оренбургской</w:t>
      </w:r>
      <w:r>
        <w:rPr>
          <w:rStyle w:val="1"/>
          <w:b w:val="0"/>
          <w:bCs w:val="0"/>
          <w:color w:val="000000"/>
          <w:sz w:val="28"/>
          <w:szCs w:val="28"/>
        </w:rPr>
        <w:t xml:space="preserve"> </w:t>
      </w:r>
      <w:r w:rsidRPr="000C780D">
        <w:rPr>
          <w:rStyle w:val="1"/>
          <w:b w:val="0"/>
          <w:bCs w:val="0"/>
          <w:color w:val="000000"/>
          <w:sz w:val="28"/>
          <w:szCs w:val="28"/>
        </w:rPr>
        <w:t>области и муниципальные правовые акты муниципального образования</w:t>
      </w:r>
      <w:r>
        <w:rPr>
          <w:rStyle w:val="1"/>
          <w:b w:val="0"/>
          <w:bCs w:val="0"/>
          <w:color w:val="000000"/>
          <w:sz w:val="28"/>
          <w:szCs w:val="28"/>
        </w:rPr>
        <w:t xml:space="preserve"> Раздольный</w:t>
      </w:r>
      <w:r>
        <w:rPr>
          <w:rStyle w:val="5"/>
          <w:b w:val="0"/>
          <w:bCs w:val="0"/>
          <w:color w:val="000000"/>
          <w:sz w:val="28"/>
          <w:szCs w:val="28"/>
        </w:rPr>
        <w:t xml:space="preserve"> сельсовет Беляевского</w:t>
      </w:r>
      <w:r w:rsidRPr="000C780D">
        <w:rPr>
          <w:rStyle w:val="1"/>
          <w:b w:val="0"/>
          <w:bCs w:val="0"/>
          <w:color w:val="000000"/>
          <w:sz w:val="28"/>
          <w:szCs w:val="28"/>
        </w:rPr>
        <w:t xml:space="preserve"> района</w:t>
      </w:r>
      <w:r>
        <w:rPr>
          <w:rStyle w:val="1"/>
          <w:b w:val="0"/>
          <w:bCs w:val="0"/>
          <w:color w:val="000000"/>
          <w:sz w:val="28"/>
          <w:szCs w:val="28"/>
        </w:rPr>
        <w:t xml:space="preserve"> </w:t>
      </w:r>
      <w:r w:rsidRPr="000C780D">
        <w:rPr>
          <w:rStyle w:val="1"/>
          <w:b w:val="0"/>
          <w:bCs w:val="0"/>
          <w:color w:val="000000"/>
          <w:sz w:val="28"/>
          <w:szCs w:val="28"/>
        </w:rPr>
        <w:t>Оренбургской области.</w:t>
      </w:r>
    </w:p>
    <w:p w:rsidR="00AF7F7D" w:rsidRPr="000C780D" w:rsidRDefault="00AF7F7D" w:rsidP="00AF7F7D">
      <w:pPr>
        <w:pStyle w:val="a7"/>
        <w:framePr w:w="9454" w:h="12262" w:hRule="exact" w:wrap="none" w:vAnchor="page" w:hAnchor="page" w:x="1396" w:y="3841"/>
        <w:numPr>
          <w:ilvl w:val="1"/>
          <w:numId w:val="2"/>
        </w:numPr>
        <w:shd w:val="clear" w:color="auto" w:fill="auto"/>
        <w:tabs>
          <w:tab w:val="left" w:pos="1358"/>
        </w:tabs>
        <w:spacing w:line="320" w:lineRule="exact"/>
        <w:ind w:left="20" w:right="20" w:firstLine="760"/>
        <w:jc w:val="both"/>
        <w:rPr>
          <w:sz w:val="28"/>
          <w:szCs w:val="28"/>
        </w:rPr>
      </w:pPr>
      <w:r w:rsidRPr="000C780D">
        <w:rPr>
          <w:rStyle w:val="1"/>
          <w:b w:val="0"/>
          <w:bCs w:val="0"/>
          <w:color w:val="000000"/>
          <w:sz w:val="28"/>
          <w:szCs w:val="28"/>
        </w:rPr>
        <w:t>Руководство деятельностью по осуществлению муниципального лесного контроля осуществляет глава администрации муниципального</w:t>
      </w:r>
    </w:p>
    <w:p w:rsidR="00AF7F7D" w:rsidRPr="000C780D" w:rsidRDefault="00AF7F7D" w:rsidP="00AF7F7D">
      <w:pPr>
        <w:pStyle w:val="a7"/>
        <w:framePr w:w="9454" w:h="12262" w:hRule="exact" w:wrap="none" w:vAnchor="page" w:hAnchor="page" w:x="1396" w:y="3841"/>
        <w:shd w:val="clear" w:color="auto" w:fill="auto"/>
        <w:tabs>
          <w:tab w:val="left" w:leader="underscore" w:pos="3109"/>
          <w:tab w:val="left" w:leader="underscore" w:pos="7184"/>
        </w:tabs>
        <w:spacing w:line="320" w:lineRule="exact"/>
        <w:ind w:left="20"/>
        <w:jc w:val="both"/>
        <w:rPr>
          <w:sz w:val="28"/>
          <w:szCs w:val="28"/>
        </w:rPr>
      </w:pPr>
      <w:r w:rsidRPr="000C780D">
        <w:rPr>
          <w:rStyle w:val="1"/>
          <w:b w:val="0"/>
          <w:bCs w:val="0"/>
          <w:color w:val="000000"/>
          <w:sz w:val="28"/>
          <w:szCs w:val="28"/>
        </w:rPr>
        <w:t xml:space="preserve">образования </w:t>
      </w:r>
      <w:r>
        <w:rPr>
          <w:rStyle w:val="1"/>
          <w:b w:val="0"/>
          <w:bCs w:val="0"/>
          <w:color w:val="000000"/>
          <w:sz w:val="28"/>
          <w:szCs w:val="28"/>
        </w:rPr>
        <w:t>Раздольный</w:t>
      </w:r>
      <w:r>
        <w:rPr>
          <w:rStyle w:val="5"/>
          <w:b w:val="0"/>
          <w:bCs w:val="0"/>
          <w:color w:val="000000"/>
          <w:sz w:val="28"/>
          <w:szCs w:val="28"/>
        </w:rPr>
        <w:t xml:space="preserve"> сельсовет Беляевского </w:t>
      </w:r>
      <w:r w:rsidRPr="000C780D">
        <w:rPr>
          <w:rStyle w:val="1"/>
          <w:b w:val="0"/>
          <w:bCs w:val="0"/>
          <w:color w:val="000000"/>
          <w:sz w:val="28"/>
          <w:szCs w:val="28"/>
        </w:rPr>
        <w:t>района Оренбургской области.</w:t>
      </w:r>
    </w:p>
    <w:p w:rsidR="00AF7F7D" w:rsidRPr="000C780D" w:rsidRDefault="00AF7F7D" w:rsidP="00AF7F7D">
      <w:pPr>
        <w:pStyle w:val="a7"/>
        <w:framePr w:w="9454" w:h="12262" w:hRule="exact" w:wrap="none" w:vAnchor="page" w:hAnchor="page" w:x="1396" w:y="3841"/>
        <w:numPr>
          <w:ilvl w:val="1"/>
          <w:numId w:val="2"/>
        </w:numPr>
        <w:shd w:val="clear" w:color="auto" w:fill="auto"/>
        <w:tabs>
          <w:tab w:val="left" w:pos="1358"/>
        </w:tabs>
        <w:spacing w:line="320" w:lineRule="exact"/>
        <w:ind w:left="20" w:firstLine="760"/>
        <w:jc w:val="both"/>
        <w:rPr>
          <w:sz w:val="28"/>
          <w:szCs w:val="28"/>
        </w:rPr>
      </w:pPr>
      <w:r w:rsidRPr="000C780D">
        <w:rPr>
          <w:rStyle w:val="1"/>
          <w:b w:val="0"/>
          <w:bCs w:val="0"/>
          <w:color w:val="000000"/>
          <w:sz w:val="28"/>
          <w:szCs w:val="28"/>
        </w:rPr>
        <w:t>Муниципальный лесной контроль осуществляется администрацией</w:t>
      </w:r>
    </w:p>
    <w:p w:rsidR="00AF7F7D" w:rsidRPr="000C780D" w:rsidRDefault="00AF7F7D" w:rsidP="00AF7F7D">
      <w:pPr>
        <w:pStyle w:val="a7"/>
        <w:framePr w:w="9454" w:h="12262" w:hRule="exact" w:wrap="none" w:vAnchor="page" w:hAnchor="page" w:x="1396" w:y="3841"/>
        <w:shd w:val="clear" w:color="auto" w:fill="auto"/>
        <w:tabs>
          <w:tab w:val="left" w:leader="underscore" w:pos="5334"/>
          <w:tab w:val="left" w:leader="underscore" w:pos="9434"/>
        </w:tabs>
        <w:spacing w:line="320" w:lineRule="exact"/>
        <w:ind w:left="20"/>
        <w:jc w:val="both"/>
        <w:rPr>
          <w:sz w:val="28"/>
          <w:szCs w:val="28"/>
        </w:rPr>
      </w:pPr>
      <w:r w:rsidRPr="000C780D">
        <w:rPr>
          <w:rStyle w:val="1"/>
          <w:b w:val="0"/>
          <w:bCs w:val="0"/>
          <w:color w:val="000000"/>
          <w:sz w:val="28"/>
          <w:szCs w:val="28"/>
        </w:rPr>
        <w:t xml:space="preserve">муниципального образования </w:t>
      </w:r>
      <w:r>
        <w:rPr>
          <w:rStyle w:val="1"/>
          <w:b w:val="0"/>
          <w:bCs w:val="0"/>
          <w:color w:val="000000"/>
          <w:sz w:val="28"/>
          <w:szCs w:val="28"/>
        </w:rPr>
        <w:t>Раздольный</w:t>
      </w:r>
      <w:r>
        <w:rPr>
          <w:rStyle w:val="5"/>
          <w:b w:val="0"/>
          <w:bCs w:val="0"/>
          <w:color w:val="000000"/>
          <w:sz w:val="28"/>
          <w:szCs w:val="28"/>
        </w:rPr>
        <w:t xml:space="preserve"> сельсовет Беляевского</w:t>
      </w:r>
      <w:r w:rsidRPr="000C780D">
        <w:rPr>
          <w:rStyle w:val="1"/>
          <w:b w:val="0"/>
          <w:bCs w:val="0"/>
          <w:color w:val="000000"/>
          <w:sz w:val="28"/>
          <w:szCs w:val="28"/>
        </w:rPr>
        <w:t xml:space="preserve"> района Оренбургской области в лице администрации</w:t>
      </w:r>
      <w:r>
        <w:rPr>
          <w:rStyle w:val="1"/>
          <w:b w:val="0"/>
          <w:bCs w:val="0"/>
          <w:color w:val="000000"/>
          <w:sz w:val="28"/>
          <w:szCs w:val="28"/>
        </w:rPr>
        <w:t xml:space="preserve"> </w:t>
      </w:r>
      <w:r w:rsidRPr="000C780D">
        <w:rPr>
          <w:rStyle w:val="1"/>
          <w:b w:val="0"/>
          <w:bCs w:val="0"/>
          <w:color w:val="000000"/>
          <w:sz w:val="28"/>
          <w:szCs w:val="28"/>
        </w:rPr>
        <w:t xml:space="preserve">муниципального образования </w:t>
      </w:r>
      <w:r w:rsidRPr="000C780D">
        <w:rPr>
          <w:rStyle w:val="1"/>
          <w:b w:val="0"/>
          <w:bCs w:val="0"/>
          <w:color w:val="000000"/>
          <w:sz w:val="28"/>
          <w:szCs w:val="28"/>
        </w:rPr>
        <w:tab/>
        <w:t xml:space="preserve"> </w:t>
      </w:r>
      <w:r>
        <w:rPr>
          <w:rStyle w:val="1"/>
          <w:b w:val="0"/>
          <w:bCs w:val="0"/>
          <w:color w:val="000000"/>
          <w:sz w:val="28"/>
          <w:szCs w:val="28"/>
        </w:rPr>
        <w:t>Раздольный</w:t>
      </w:r>
      <w:r>
        <w:rPr>
          <w:rStyle w:val="5"/>
          <w:b w:val="0"/>
          <w:bCs w:val="0"/>
          <w:color w:val="000000"/>
          <w:sz w:val="28"/>
          <w:szCs w:val="28"/>
        </w:rPr>
        <w:t xml:space="preserve"> сельсовет Беляевского</w:t>
      </w:r>
      <w:r w:rsidRPr="000C780D">
        <w:rPr>
          <w:rStyle w:val="1"/>
          <w:b w:val="0"/>
          <w:bCs w:val="0"/>
          <w:color w:val="000000"/>
          <w:sz w:val="28"/>
          <w:szCs w:val="28"/>
        </w:rPr>
        <w:t xml:space="preserve"> района Оренбургской области,</w:t>
      </w:r>
    </w:p>
    <w:p w:rsidR="00AF7F7D" w:rsidRPr="000C780D" w:rsidRDefault="00AF7F7D" w:rsidP="00AF7F7D">
      <w:pPr>
        <w:pStyle w:val="a7"/>
        <w:framePr w:w="9454" w:h="12262" w:hRule="exact" w:wrap="none" w:vAnchor="page" w:hAnchor="page" w:x="1396" w:y="3841"/>
        <w:numPr>
          <w:ilvl w:val="1"/>
          <w:numId w:val="2"/>
        </w:numPr>
        <w:shd w:val="clear" w:color="auto" w:fill="auto"/>
        <w:tabs>
          <w:tab w:val="left" w:pos="1358"/>
        </w:tabs>
        <w:spacing w:line="320" w:lineRule="exact"/>
        <w:ind w:left="20" w:firstLine="760"/>
        <w:jc w:val="both"/>
        <w:rPr>
          <w:sz w:val="28"/>
          <w:szCs w:val="28"/>
        </w:rPr>
      </w:pPr>
      <w:r w:rsidRPr="000C780D">
        <w:rPr>
          <w:rStyle w:val="1"/>
          <w:b w:val="0"/>
          <w:bCs w:val="0"/>
          <w:color w:val="000000"/>
          <w:sz w:val="28"/>
          <w:szCs w:val="28"/>
        </w:rPr>
        <w:t>Деятельность администрации муниципального образования</w:t>
      </w:r>
    </w:p>
    <w:p w:rsidR="00AF7F7D" w:rsidRPr="000C780D" w:rsidRDefault="00AF7F7D" w:rsidP="00AF7F7D">
      <w:pPr>
        <w:pStyle w:val="a7"/>
        <w:framePr w:w="9454" w:h="12262" w:hRule="exact" w:wrap="none" w:vAnchor="page" w:hAnchor="page" w:x="1396" w:y="3841"/>
        <w:shd w:val="clear" w:color="auto" w:fill="auto"/>
        <w:tabs>
          <w:tab w:val="left" w:leader="underscore" w:pos="1358"/>
          <w:tab w:val="left" w:leader="underscore" w:pos="5994"/>
        </w:tabs>
        <w:spacing w:line="320" w:lineRule="exact"/>
        <w:ind w:left="20"/>
        <w:jc w:val="both"/>
        <w:rPr>
          <w:sz w:val="28"/>
          <w:szCs w:val="28"/>
        </w:rPr>
      </w:pPr>
      <w:r>
        <w:rPr>
          <w:rStyle w:val="1"/>
          <w:b w:val="0"/>
          <w:bCs w:val="0"/>
          <w:color w:val="000000"/>
          <w:sz w:val="28"/>
          <w:szCs w:val="28"/>
        </w:rPr>
        <w:t>Раздольный</w:t>
      </w:r>
      <w:r>
        <w:rPr>
          <w:rStyle w:val="5"/>
          <w:b w:val="0"/>
          <w:bCs w:val="0"/>
          <w:color w:val="000000"/>
          <w:sz w:val="28"/>
          <w:szCs w:val="28"/>
        </w:rPr>
        <w:t xml:space="preserve"> сельсовет Беляевского</w:t>
      </w:r>
      <w:r w:rsidRPr="000C780D">
        <w:rPr>
          <w:rStyle w:val="1"/>
          <w:b w:val="0"/>
          <w:bCs w:val="0"/>
          <w:color w:val="000000"/>
          <w:sz w:val="28"/>
          <w:szCs w:val="28"/>
        </w:rPr>
        <w:t xml:space="preserve"> района</w:t>
      </w:r>
      <w:r>
        <w:rPr>
          <w:rStyle w:val="1"/>
          <w:b w:val="0"/>
          <w:bCs w:val="0"/>
          <w:color w:val="000000"/>
          <w:sz w:val="28"/>
          <w:szCs w:val="28"/>
        </w:rPr>
        <w:t xml:space="preserve"> </w:t>
      </w:r>
    </w:p>
    <w:p w:rsidR="00E21630" w:rsidRDefault="00E21630" w:rsidP="00B7231B">
      <w:pPr>
        <w:tabs>
          <w:tab w:val="left" w:pos="7140"/>
        </w:tabs>
        <w:ind w:left="7088"/>
        <w:rPr>
          <w:rFonts w:ascii="Times New Roman" w:hAnsi="Times New Roman" w:cs="Times New Roman"/>
          <w:sz w:val="28"/>
          <w:szCs w:val="28"/>
        </w:rPr>
      </w:pPr>
    </w:p>
    <w:p w:rsidR="00B7231B" w:rsidRDefault="00B7231B" w:rsidP="00B7231B">
      <w:pPr>
        <w:tabs>
          <w:tab w:val="left" w:pos="7140"/>
        </w:tabs>
        <w:ind w:left="7088"/>
        <w:rPr>
          <w:rFonts w:ascii="Times New Roman" w:hAnsi="Times New Roman" w:cs="Times New Roman"/>
          <w:sz w:val="28"/>
          <w:szCs w:val="28"/>
        </w:rPr>
      </w:pPr>
    </w:p>
    <w:p w:rsidR="00B7231B" w:rsidRDefault="00B7231B" w:rsidP="00B7231B">
      <w:pPr>
        <w:rPr>
          <w:rFonts w:ascii="Times New Roman" w:hAnsi="Times New Roman" w:cs="Times New Roman"/>
          <w:sz w:val="28"/>
          <w:szCs w:val="28"/>
        </w:rPr>
      </w:pPr>
    </w:p>
    <w:p w:rsidR="00D90A78" w:rsidRPr="00B7231B" w:rsidRDefault="00D90A78" w:rsidP="00B7231B">
      <w:pPr>
        <w:rPr>
          <w:rFonts w:ascii="Times New Roman" w:hAnsi="Times New Roman" w:cs="Times New Roman"/>
          <w:sz w:val="28"/>
          <w:szCs w:val="28"/>
        </w:rPr>
        <w:sectPr w:rsidR="00D90A78" w:rsidRPr="00B7231B">
          <w:pgSz w:w="11909" w:h="16838"/>
          <w:pgMar w:top="0" w:right="0" w:bottom="0" w:left="0" w:header="0" w:footer="3" w:gutter="0"/>
          <w:cols w:space="720"/>
          <w:noEndnote/>
          <w:docGrid w:linePitch="360"/>
        </w:sectPr>
      </w:pPr>
    </w:p>
    <w:p w:rsidR="00D90A78" w:rsidRPr="000C780D" w:rsidRDefault="00D90A78">
      <w:pPr>
        <w:pStyle w:val="a6"/>
        <w:framePr w:wrap="none" w:vAnchor="page" w:hAnchor="page" w:x="5902" w:y="734"/>
        <w:shd w:val="clear" w:color="auto" w:fill="auto"/>
        <w:spacing w:line="200" w:lineRule="exact"/>
        <w:ind w:left="20"/>
        <w:rPr>
          <w:sz w:val="28"/>
          <w:szCs w:val="28"/>
        </w:rPr>
      </w:pPr>
      <w:r w:rsidRPr="000C780D">
        <w:rPr>
          <w:rStyle w:val="a5"/>
          <w:b/>
          <w:bCs/>
          <w:color w:val="000000"/>
          <w:sz w:val="28"/>
          <w:szCs w:val="28"/>
        </w:rPr>
        <w:lastRenderedPageBreak/>
        <w:t>3</w:t>
      </w:r>
    </w:p>
    <w:p w:rsidR="00D90A78" w:rsidRPr="000C780D" w:rsidRDefault="00D90A78">
      <w:pPr>
        <w:pStyle w:val="a7"/>
        <w:framePr w:w="9446" w:h="14176" w:hRule="exact" w:wrap="none" w:vAnchor="page" w:hAnchor="page" w:x="1247" w:y="1205"/>
        <w:shd w:val="clear" w:color="auto" w:fill="auto"/>
        <w:spacing w:line="320" w:lineRule="exact"/>
        <w:ind w:left="40" w:right="20"/>
        <w:jc w:val="both"/>
        <w:rPr>
          <w:sz w:val="28"/>
          <w:szCs w:val="28"/>
        </w:rPr>
      </w:pPr>
      <w:r w:rsidRPr="000C780D">
        <w:rPr>
          <w:rStyle w:val="1"/>
          <w:b w:val="0"/>
          <w:bCs w:val="0"/>
          <w:color w:val="000000"/>
          <w:sz w:val="28"/>
          <w:szCs w:val="28"/>
        </w:rPr>
        <w:t>Оренбургской области основывается на принципах взаимодействия с территориальными органами федеральных органов исполнительной власти, структурными подразделениями Администрации муниципального</w:t>
      </w:r>
    </w:p>
    <w:p w:rsidR="00D90A78" w:rsidRDefault="00D90A78" w:rsidP="000C5362">
      <w:pPr>
        <w:pStyle w:val="a7"/>
        <w:framePr w:w="9446" w:h="14176" w:hRule="exact" w:wrap="none" w:vAnchor="page" w:hAnchor="page" w:x="1247" w:y="1205"/>
        <w:shd w:val="clear" w:color="auto" w:fill="auto"/>
        <w:tabs>
          <w:tab w:val="left" w:leader="underscore" w:pos="2942"/>
          <w:tab w:val="left" w:leader="underscore" w:pos="7240"/>
        </w:tabs>
        <w:spacing w:line="320" w:lineRule="exact"/>
        <w:ind w:left="40"/>
        <w:jc w:val="both"/>
        <w:rPr>
          <w:rStyle w:val="1"/>
          <w:b w:val="0"/>
          <w:bCs w:val="0"/>
          <w:color w:val="000000"/>
          <w:sz w:val="28"/>
          <w:szCs w:val="28"/>
        </w:rPr>
      </w:pPr>
      <w:r w:rsidRPr="000C780D">
        <w:rPr>
          <w:rStyle w:val="1"/>
          <w:b w:val="0"/>
          <w:bCs w:val="0"/>
          <w:color w:val="000000"/>
          <w:sz w:val="28"/>
          <w:szCs w:val="28"/>
        </w:rPr>
        <w:t xml:space="preserve">образования </w:t>
      </w:r>
      <w:r w:rsidR="000E0CD6">
        <w:rPr>
          <w:rStyle w:val="1"/>
          <w:b w:val="0"/>
          <w:bCs w:val="0"/>
          <w:color w:val="000000"/>
          <w:sz w:val="28"/>
          <w:szCs w:val="28"/>
        </w:rPr>
        <w:t>Раздольный</w:t>
      </w:r>
      <w:r w:rsidR="000C5362">
        <w:rPr>
          <w:rStyle w:val="5"/>
          <w:b w:val="0"/>
          <w:bCs w:val="0"/>
          <w:color w:val="000000"/>
          <w:sz w:val="28"/>
          <w:szCs w:val="28"/>
        </w:rPr>
        <w:t xml:space="preserve"> сельсовет Беляевского </w:t>
      </w:r>
      <w:r w:rsidRPr="000C780D">
        <w:rPr>
          <w:rStyle w:val="1"/>
          <w:b w:val="0"/>
          <w:bCs w:val="0"/>
          <w:color w:val="000000"/>
          <w:sz w:val="28"/>
          <w:szCs w:val="28"/>
        </w:rPr>
        <w:t>района Оренбургской области, администрации муниципального образования</w:t>
      </w:r>
      <w:r w:rsidR="000C5362">
        <w:rPr>
          <w:rStyle w:val="1"/>
          <w:b w:val="0"/>
          <w:bCs w:val="0"/>
          <w:color w:val="000000"/>
          <w:sz w:val="28"/>
          <w:szCs w:val="28"/>
        </w:rPr>
        <w:t xml:space="preserve"> </w:t>
      </w:r>
      <w:r w:rsidR="000E0CD6">
        <w:rPr>
          <w:rStyle w:val="1"/>
          <w:b w:val="0"/>
          <w:bCs w:val="0"/>
          <w:color w:val="000000"/>
          <w:sz w:val="28"/>
          <w:szCs w:val="28"/>
        </w:rPr>
        <w:t>Раздольный</w:t>
      </w:r>
      <w:r w:rsidR="000C5362">
        <w:rPr>
          <w:rStyle w:val="5"/>
          <w:b w:val="0"/>
          <w:bCs w:val="0"/>
          <w:color w:val="000000"/>
          <w:sz w:val="28"/>
          <w:szCs w:val="28"/>
        </w:rPr>
        <w:t xml:space="preserve"> сельсовет Беляевского</w:t>
      </w:r>
      <w:r w:rsidR="000C5362" w:rsidRPr="000C780D">
        <w:rPr>
          <w:rStyle w:val="1"/>
          <w:b w:val="0"/>
          <w:bCs w:val="0"/>
          <w:color w:val="000000"/>
          <w:sz w:val="28"/>
          <w:szCs w:val="28"/>
        </w:rPr>
        <w:t xml:space="preserve"> </w:t>
      </w:r>
      <w:r w:rsidRPr="000C780D">
        <w:rPr>
          <w:rStyle w:val="1"/>
          <w:b w:val="0"/>
          <w:bCs w:val="0"/>
          <w:color w:val="000000"/>
          <w:sz w:val="28"/>
          <w:szCs w:val="28"/>
        </w:rPr>
        <w:t>района</w:t>
      </w:r>
      <w:r w:rsidR="000C5362">
        <w:rPr>
          <w:rStyle w:val="1"/>
          <w:b w:val="0"/>
          <w:bCs w:val="0"/>
          <w:color w:val="000000"/>
          <w:sz w:val="28"/>
          <w:szCs w:val="28"/>
        </w:rPr>
        <w:t xml:space="preserve"> </w:t>
      </w:r>
      <w:r w:rsidRPr="000C780D">
        <w:rPr>
          <w:rStyle w:val="1"/>
          <w:b w:val="0"/>
          <w:bCs w:val="0"/>
          <w:color w:val="000000"/>
          <w:sz w:val="28"/>
          <w:szCs w:val="28"/>
        </w:rPr>
        <w:t>Оренбургской области, общественными объединениями, организациями и гражданами и осуществляется в порядке, установленном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07E69" w:rsidRPr="000C780D" w:rsidRDefault="00307E69" w:rsidP="000C5362">
      <w:pPr>
        <w:pStyle w:val="a7"/>
        <w:framePr w:w="9446" w:h="14176" w:hRule="exact" w:wrap="none" w:vAnchor="page" w:hAnchor="page" w:x="1247" w:y="1205"/>
        <w:shd w:val="clear" w:color="auto" w:fill="auto"/>
        <w:tabs>
          <w:tab w:val="left" w:leader="underscore" w:pos="2942"/>
          <w:tab w:val="left" w:leader="underscore" w:pos="7240"/>
        </w:tabs>
        <w:spacing w:line="320" w:lineRule="exact"/>
        <w:ind w:left="40"/>
        <w:jc w:val="both"/>
        <w:rPr>
          <w:sz w:val="28"/>
          <w:szCs w:val="28"/>
        </w:rPr>
      </w:pPr>
    </w:p>
    <w:p w:rsidR="00D90A78" w:rsidRPr="000C780D" w:rsidRDefault="00D90A78">
      <w:pPr>
        <w:pStyle w:val="a7"/>
        <w:framePr w:w="9446" w:h="14176" w:hRule="exact" w:wrap="none" w:vAnchor="page" w:hAnchor="page" w:x="1247" w:y="1205"/>
        <w:numPr>
          <w:ilvl w:val="0"/>
          <w:numId w:val="2"/>
        </w:numPr>
        <w:shd w:val="clear" w:color="auto" w:fill="auto"/>
        <w:tabs>
          <w:tab w:val="left" w:pos="2321"/>
        </w:tabs>
        <w:spacing w:after="254" w:line="260" w:lineRule="exact"/>
        <w:ind w:left="2040"/>
        <w:jc w:val="both"/>
        <w:rPr>
          <w:sz w:val="28"/>
          <w:szCs w:val="28"/>
        </w:rPr>
      </w:pPr>
      <w:r w:rsidRPr="000C780D">
        <w:rPr>
          <w:rStyle w:val="1"/>
          <w:b w:val="0"/>
          <w:bCs w:val="0"/>
          <w:color w:val="000000"/>
          <w:sz w:val="28"/>
          <w:szCs w:val="28"/>
        </w:rPr>
        <w:t>Задачи муниципального лесного контроля</w:t>
      </w:r>
    </w:p>
    <w:p w:rsidR="00D90A78" w:rsidRPr="000C5362" w:rsidRDefault="00D90A78" w:rsidP="000C5362">
      <w:pPr>
        <w:pStyle w:val="a7"/>
        <w:framePr w:w="9446" w:h="14176" w:hRule="exact" w:wrap="none" w:vAnchor="page" w:hAnchor="page" w:x="1247" w:y="1205"/>
        <w:numPr>
          <w:ilvl w:val="1"/>
          <w:numId w:val="2"/>
        </w:numPr>
        <w:shd w:val="clear" w:color="auto" w:fill="auto"/>
        <w:tabs>
          <w:tab w:val="left" w:pos="1369"/>
        </w:tabs>
        <w:spacing w:line="320" w:lineRule="exact"/>
        <w:ind w:left="40" w:right="20" w:firstLine="720"/>
        <w:jc w:val="both"/>
        <w:rPr>
          <w:sz w:val="28"/>
          <w:szCs w:val="28"/>
        </w:rPr>
      </w:pPr>
      <w:r w:rsidRPr="000C5362">
        <w:rPr>
          <w:rStyle w:val="1"/>
          <w:b w:val="0"/>
          <w:bCs w:val="0"/>
          <w:color w:val="000000"/>
          <w:sz w:val="28"/>
          <w:szCs w:val="28"/>
        </w:rPr>
        <w:t>Выявление, предупреждение и пресечение фактов несоблюдения лесного законодательства Российской Федерации при использовании лесных участков, находящихся в муниципальной собственности и иных лесных земель, признанных таковыми в соответствии с федеральным законодательством и находящихся в границах администрации</w:t>
      </w:r>
      <w:r w:rsidR="000C5362" w:rsidRPr="000C5362">
        <w:rPr>
          <w:rStyle w:val="1"/>
          <w:b w:val="0"/>
          <w:bCs w:val="0"/>
          <w:color w:val="000000"/>
          <w:sz w:val="28"/>
          <w:szCs w:val="28"/>
        </w:rPr>
        <w:t xml:space="preserve"> </w:t>
      </w:r>
      <w:r w:rsidRPr="000C5362">
        <w:rPr>
          <w:rStyle w:val="1"/>
          <w:b w:val="0"/>
          <w:bCs w:val="0"/>
          <w:color w:val="000000"/>
          <w:sz w:val="28"/>
          <w:szCs w:val="28"/>
        </w:rPr>
        <w:t xml:space="preserve">муниципального образования </w:t>
      </w:r>
      <w:r w:rsidR="00307E69">
        <w:rPr>
          <w:rStyle w:val="1"/>
          <w:b w:val="0"/>
          <w:bCs w:val="0"/>
          <w:color w:val="000000"/>
          <w:sz w:val="28"/>
          <w:szCs w:val="28"/>
        </w:rPr>
        <w:t>Раздольный</w:t>
      </w:r>
      <w:r w:rsidR="000C5362" w:rsidRPr="000C5362">
        <w:rPr>
          <w:rStyle w:val="5"/>
          <w:b w:val="0"/>
          <w:bCs w:val="0"/>
          <w:color w:val="000000"/>
          <w:sz w:val="28"/>
          <w:szCs w:val="28"/>
        </w:rPr>
        <w:t xml:space="preserve"> сельсовет Беляевского</w:t>
      </w:r>
      <w:r w:rsidRPr="000C5362">
        <w:rPr>
          <w:rStyle w:val="1"/>
          <w:b w:val="0"/>
          <w:bCs w:val="0"/>
          <w:color w:val="000000"/>
          <w:sz w:val="28"/>
          <w:szCs w:val="28"/>
        </w:rPr>
        <w:t xml:space="preserve"> района Оренбургской области (далее - лесные участки).</w:t>
      </w:r>
    </w:p>
    <w:p w:rsidR="00D90A78" w:rsidRPr="000C780D" w:rsidRDefault="00D90A78">
      <w:pPr>
        <w:pStyle w:val="a7"/>
        <w:framePr w:w="9446" w:h="14176" w:hRule="exact" w:wrap="none" w:vAnchor="page" w:hAnchor="page" w:x="1247" w:y="1205"/>
        <w:numPr>
          <w:ilvl w:val="1"/>
          <w:numId w:val="2"/>
        </w:numPr>
        <w:shd w:val="clear" w:color="auto" w:fill="auto"/>
        <w:tabs>
          <w:tab w:val="left" w:pos="1369"/>
        </w:tabs>
        <w:spacing w:line="320" w:lineRule="exact"/>
        <w:ind w:left="40" w:right="20" w:firstLine="720"/>
        <w:jc w:val="both"/>
        <w:rPr>
          <w:sz w:val="28"/>
          <w:szCs w:val="28"/>
        </w:rPr>
      </w:pPr>
      <w:r w:rsidRPr="000C780D">
        <w:rPr>
          <w:rStyle w:val="1"/>
          <w:b w:val="0"/>
          <w:bCs w:val="0"/>
          <w:color w:val="000000"/>
          <w:sz w:val="28"/>
          <w:szCs w:val="28"/>
        </w:rPr>
        <w:t>Выявление фактов самовольного занятия лесных участков или использования их без оформленных в установленном порядке документов, удостоверяющих право на лесной участок.</w:t>
      </w:r>
    </w:p>
    <w:p w:rsidR="00D90A78" w:rsidRPr="000C780D" w:rsidRDefault="00D90A78">
      <w:pPr>
        <w:pStyle w:val="a7"/>
        <w:framePr w:w="9446" w:h="14176" w:hRule="exact" w:wrap="none" w:vAnchor="page" w:hAnchor="page" w:x="1247" w:y="1205"/>
        <w:numPr>
          <w:ilvl w:val="1"/>
          <w:numId w:val="2"/>
        </w:numPr>
        <w:shd w:val="clear" w:color="auto" w:fill="auto"/>
        <w:tabs>
          <w:tab w:val="left" w:pos="1545"/>
        </w:tabs>
        <w:spacing w:line="320" w:lineRule="exact"/>
        <w:ind w:left="40" w:right="20" w:firstLine="720"/>
        <w:jc w:val="both"/>
        <w:rPr>
          <w:sz w:val="28"/>
          <w:szCs w:val="28"/>
        </w:rPr>
      </w:pPr>
      <w:r w:rsidRPr="000C780D">
        <w:rPr>
          <w:rStyle w:val="1"/>
          <w:b w:val="0"/>
          <w:bCs w:val="0"/>
          <w:color w:val="000000"/>
          <w:sz w:val="28"/>
          <w:szCs w:val="28"/>
        </w:rPr>
        <w:t>Соблюдение условий договоров купли-продажи лесных насаждений, договоров аренды, безвозмездного срочного пользования, постоянного (бессрочного) пользования лесными участками.</w:t>
      </w:r>
    </w:p>
    <w:p w:rsidR="00D90A78" w:rsidRPr="000C780D" w:rsidRDefault="00D90A78">
      <w:pPr>
        <w:pStyle w:val="a7"/>
        <w:framePr w:w="9446" w:h="14176" w:hRule="exact" w:wrap="none" w:vAnchor="page" w:hAnchor="page" w:x="1247" w:y="1205"/>
        <w:numPr>
          <w:ilvl w:val="1"/>
          <w:numId w:val="2"/>
        </w:numPr>
        <w:shd w:val="clear" w:color="auto" w:fill="auto"/>
        <w:tabs>
          <w:tab w:val="left" w:pos="1369"/>
        </w:tabs>
        <w:spacing w:line="320" w:lineRule="exact"/>
        <w:ind w:left="40" w:right="20" w:firstLine="720"/>
        <w:jc w:val="both"/>
        <w:rPr>
          <w:sz w:val="28"/>
          <w:szCs w:val="28"/>
        </w:rPr>
      </w:pPr>
      <w:r w:rsidRPr="000C780D">
        <w:rPr>
          <w:rStyle w:val="1"/>
          <w:b w:val="0"/>
          <w:bCs w:val="0"/>
          <w:color w:val="000000"/>
          <w:sz w:val="28"/>
          <w:szCs w:val="28"/>
        </w:rPr>
        <w:t>Выявление случаев использования лесных участков не по назначению.</w:t>
      </w:r>
    </w:p>
    <w:p w:rsidR="00D90A78" w:rsidRPr="000C780D" w:rsidRDefault="00D90A78">
      <w:pPr>
        <w:pStyle w:val="a7"/>
        <w:framePr w:w="9446" w:h="14176" w:hRule="exact" w:wrap="none" w:vAnchor="page" w:hAnchor="page" w:x="1247" w:y="1205"/>
        <w:numPr>
          <w:ilvl w:val="1"/>
          <w:numId w:val="2"/>
        </w:numPr>
        <w:shd w:val="clear" w:color="auto" w:fill="auto"/>
        <w:tabs>
          <w:tab w:val="left" w:pos="1545"/>
        </w:tabs>
        <w:spacing w:line="320" w:lineRule="exact"/>
        <w:ind w:left="40" w:right="20" w:firstLine="720"/>
        <w:jc w:val="both"/>
        <w:rPr>
          <w:sz w:val="28"/>
          <w:szCs w:val="28"/>
        </w:rPr>
      </w:pPr>
      <w:r w:rsidRPr="000C780D">
        <w:rPr>
          <w:rStyle w:val="1"/>
          <w:b w:val="0"/>
          <w:bCs w:val="0"/>
          <w:color w:val="000000"/>
          <w:sz w:val="28"/>
          <w:szCs w:val="28"/>
        </w:rPr>
        <w:t>Выявление фактов деградации, загрязнения, захламления, незаконной вырубки лесных насаждений на лесных участках.</w:t>
      </w:r>
    </w:p>
    <w:p w:rsidR="00D90A78" w:rsidRPr="000C780D" w:rsidRDefault="00D90A78">
      <w:pPr>
        <w:pStyle w:val="a7"/>
        <w:framePr w:w="9446" w:h="14176" w:hRule="exact" w:wrap="none" w:vAnchor="page" w:hAnchor="page" w:x="1247" w:y="1205"/>
        <w:numPr>
          <w:ilvl w:val="1"/>
          <w:numId w:val="2"/>
        </w:numPr>
        <w:shd w:val="clear" w:color="auto" w:fill="auto"/>
        <w:tabs>
          <w:tab w:val="left" w:pos="1369"/>
        </w:tabs>
        <w:spacing w:line="320" w:lineRule="exact"/>
        <w:ind w:left="40" w:right="20" w:firstLine="720"/>
        <w:jc w:val="both"/>
        <w:rPr>
          <w:sz w:val="28"/>
          <w:szCs w:val="28"/>
        </w:rPr>
      </w:pPr>
      <w:r w:rsidRPr="000C780D">
        <w:rPr>
          <w:rStyle w:val="1"/>
          <w:b w:val="0"/>
          <w:bCs w:val="0"/>
          <w:color w:val="000000"/>
          <w:sz w:val="28"/>
          <w:szCs w:val="28"/>
        </w:rPr>
        <w:t>Выявление и предотвращение фактов вредного воздействия на городские леса при осуществлении хозяйственной и иной деятельности.</w:t>
      </w:r>
    </w:p>
    <w:p w:rsidR="00D90A78" w:rsidRPr="000C780D" w:rsidRDefault="00D90A78">
      <w:pPr>
        <w:pStyle w:val="a7"/>
        <w:framePr w:w="9446" w:h="14176" w:hRule="exact" w:wrap="none" w:vAnchor="page" w:hAnchor="page" w:x="1247" w:y="1205"/>
        <w:numPr>
          <w:ilvl w:val="1"/>
          <w:numId w:val="2"/>
        </w:numPr>
        <w:shd w:val="clear" w:color="auto" w:fill="auto"/>
        <w:tabs>
          <w:tab w:val="left" w:pos="1545"/>
        </w:tabs>
        <w:spacing w:line="320" w:lineRule="exact"/>
        <w:ind w:left="40" w:right="20" w:firstLine="720"/>
        <w:jc w:val="both"/>
        <w:rPr>
          <w:sz w:val="28"/>
          <w:szCs w:val="28"/>
        </w:rPr>
      </w:pPr>
      <w:r w:rsidRPr="000C780D">
        <w:rPr>
          <w:rStyle w:val="1"/>
          <w:b w:val="0"/>
          <w:bCs w:val="0"/>
          <w:color w:val="000000"/>
          <w:sz w:val="28"/>
          <w:szCs w:val="28"/>
        </w:rPr>
        <w:t>Профилактика правонарушений лесного законодательства Российской Федерации.</w:t>
      </w:r>
    </w:p>
    <w:p w:rsidR="00D90A78" w:rsidRPr="000C780D" w:rsidRDefault="00D90A78">
      <w:pPr>
        <w:pStyle w:val="a7"/>
        <w:framePr w:w="9446" w:h="14176" w:hRule="exact" w:wrap="none" w:vAnchor="page" w:hAnchor="page" w:x="1247" w:y="1205"/>
        <w:numPr>
          <w:ilvl w:val="1"/>
          <w:numId w:val="2"/>
        </w:numPr>
        <w:shd w:val="clear" w:color="auto" w:fill="auto"/>
        <w:tabs>
          <w:tab w:val="left" w:pos="1369"/>
        </w:tabs>
        <w:spacing w:line="320" w:lineRule="exact"/>
        <w:ind w:left="40" w:right="20" w:firstLine="720"/>
        <w:jc w:val="both"/>
        <w:rPr>
          <w:sz w:val="28"/>
          <w:szCs w:val="28"/>
        </w:rPr>
      </w:pPr>
      <w:r w:rsidRPr="000C780D">
        <w:rPr>
          <w:rStyle w:val="1"/>
          <w:b w:val="0"/>
          <w:bCs w:val="0"/>
          <w:color w:val="000000"/>
          <w:sz w:val="28"/>
          <w:szCs w:val="28"/>
        </w:rPr>
        <w:t>Выявление самовольной переуступки права пользования лесным участком.</w:t>
      </w:r>
    </w:p>
    <w:p w:rsidR="00D90A78" w:rsidRPr="000C780D" w:rsidRDefault="00D90A78">
      <w:pPr>
        <w:pStyle w:val="a7"/>
        <w:framePr w:w="9446" w:h="14176" w:hRule="exact" w:wrap="none" w:vAnchor="page" w:hAnchor="page" w:x="1247" w:y="1205"/>
        <w:numPr>
          <w:ilvl w:val="1"/>
          <w:numId w:val="2"/>
        </w:numPr>
        <w:shd w:val="clear" w:color="auto" w:fill="auto"/>
        <w:tabs>
          <w:tab w:val="left" w:pos="1369"/>
        </w:tabs>
        <w:spacing w:after="348" w:line="320" w:lineRule="exact"/>
        <w:ind w:left="40" w:firstLine="720"/>
        <w:jc w:val="both"/>
        <w:rPr>
          <w:sz w:val="28"/>
          <w:szCs w:val="28"/>
        </w:rPr>
      </w:pPr>
      <w:r w:rsidRPr="000C780D">
        <w:rPr>
          <w:rStyle w:val="1"/>
          <w:b w:val="0"/>
          <w:bCs w:val="0"/>
          <w:color w:val="000000"/>
          <w:sz w:val="28"/>
          <w:szCs w:val="28"/>
        </w:rPr>
        <w:t>Принятие мер по устранению выявленных нарушений.</w:t>
      </w:r>
    </w:p>
    <w:p w:rsidR="00D90A78" w:rsidRPr="000C780D" w:rsidRDefault="00D90A78">
      <w:pPr>
        <w:pStyle w:val="a7"/>
        <w:framePr w:w="9446" w:h="14176" w:hRule="exact" w:wrap="none" w:vAnchor="page" w:hAnchor="page" w:x="1247" w:y="1205"/>
        <w:numPr>
          <w:ilvl w:val="0"/>
          <w:numId w:val="2"/>
        </w:numPr>
        <w:shd w:val="clear" w:color="auto" w:fill="auto"/>
        <w:tabs>
          <w:tab w:val="left" w:pos="1041"/>
        </w:tabs>
        <w:spacing w:after="260" w:line="260" w:lineRule="exact"/>
        <w:ind w:left="40" w:firstLine="720"/>
        <w:jc w:val="both"/>
        <w:rPr>
          <w:sz w:val="28"/>
          <w:szCs w:val="28"/>
        </w:rPr>
      </w:pPr>
      <w:r w:rsidRPr="000C780D">
        <w:rPr>
          <w:rStyle w:val="1"/>
          <w:b w:val="0"/>
          <w:bCs w:val="0"/>
          <w:color w:val="000000"/>
          <w:sz w:val="28"/>
          <w:szCs w:val="28"/>
        </w:rPr>
        <w:t>Организация и осуществление муниципального лесного контроля</w:t>
      </w:r>
    </w:p>
    <w:p w:rsidR="00D90A78" w:rsidRPr="000C780D" w:rsidRDefault="00D90A78">
      <w:pPr>
        <w:pStyle w:val="a7"/>
        <w:framePr w:w="9446" w:h="14176" w:hRule="exact" w:wrap="none" w:vAnchor="page" w:hAnchor="page" w:x="1247" w:y="1205"/>
        <w:numPr>
          <w:ilvl w:val="1"/>
          <w:numId w:val="2"/>
        </w:numPr>
        <w:shd w:val="clear" w:color="auto" w:fill="auto"/>
        <w:tabs>
          <w:tab w:val="left" w:pos="1369"/>
        </w:tabs>
        <w:spacing w:line="313" w:lineRule="exact"/>
        <w:ind w:left="40" w:right="20" w:firstLine="720"/>
        <w:jc w:val="both"/>
        <w:rPr>
          <w:sz w:val="28"/>
          <w:szCs w:val="28"/>
        </w:rPr>
      </w:pPr>
      <w:r w:rsidRPr="000C780D">
        <w:rPr>
          <w:rStyle w:val="1"/>
          <w:b w:val="0"/>
          <w:bCs w:val="0"/>
          <w:color w:val="000000"/>
          <w:sz w:val="28"/>
          <w:szCs w:val="28"/>
        </w:rPr>
        <w:t>Муниципальный лесной контроль осуществляется в форме плановых и внеплановых проверок, плановых (рейдовых) осмотров, обследований лесных участков.</w:t>
      </w:r>
    </w:p>
    <w:p w:rsidR="00D90A78" w:rsidRPr="000C780D" w:rsidRDefault="00D90A78">
      <w:pPr>
        <w:rPr>
          <w:rFonts w:ascii="Times New Roman" w:hAnsi="Times New Roman" w:cs="Times New Roman"/>
          <w:color w:val="auto"/>
          <w:sz w:val="28"/>
          <w:szCs w:val="28"/>
        </w:rPr>
        <w:sectPr w:rsidR="00D90A78" w:rsidRPr="000C780D">
          <w:pgSz w:w="11909" w:h="16838"/>
          <w:pgMar w:top="0" w:right="0" w:bottom="0" w:left="0" w:header="0" w:footer="3" w:gutter="0"/>
          <w:cols w:space="720"/>
          <w:noEndnote/>
          <w:docGrid w:linePitch="360"/>
        </w:sectPr>
      </w:pPr>
    </w:p>
    <w:p w:rsidR="00D90A78" w:rsidRPr="000C780D" w:rsidRDefault="00D90A78">
      <w:pPr>
        <w:pStyle w:val="a6"/>
        <w:framePr w:wrap="none" w:vAnchor="page" w:hAnchor="page" w:x="5894" w:y="734"/>
        <w:shd w:val="clear" w:color="auto" w:fill="auto"/>
        <w:spacing w:line="200" w:lineRule="exact"/>
        <w:ind w:left="20"/>
        <w:rPr>
          <w:sz w:val="28"/>
          <w:szCs w:val="28"/>
        </w:rPr>
      </w:pPr>
      <w:r w:rsidRPr="000C780D">
        <w:rPr>
          <w:rStyle w:val="a5"/>
          <w:b/>
          <w:bCs/>
          <w:color w:val="000000"/>
          <w:sz w:val="28"/>
          <w:szCs w:val="28"/>
        </w:rPr>
        <w:lastRenderedPageBreak/>
        <w:t>4</w:t>
      </w:r>
    </w:p>
    <w:p w:rsidR="00D90A78" w:rsidRPr="000C780D" w:rsidRDefault="00D90A78">
      <w:pPr>
        <w:pStyle w:val="a7"/>
        <w:framePr w:w="9446" w:h="13874" w:hRule="exact" w:wrap="none" w:vAnchor="page" w:hAnchor="page" w:x="1247" w:y="1522"/>
        <w:shd w:val="clear" w:color="auto" w:fill="auto"/>
        <w:spacing w:line="320" w:lineRule="exact"/>
        <w:ind w:left="20" w:right="20" w:firstLine="720"/>
        <w:jc w:val="both"/>
        <w:rPr>
          <w:sz w:val="28"/>
          <w:szCs w:val="28"/>
        </w:rPr>
      </w:pPr>
      <w:r w:rsidRPr="000C780D">
        <w:rPr>
          <w:rStyle w:val="1"/>
          <w:b w:val="0"/>
          <w:bCs w:val="0"/>
          <w:color w:val="000000"/>
          <w:sz w:val="28"/>
          <w:szCs w:val="28"/>
        </w:rPr>
        <w:t>Организация и проведение плановых и внеплановых проверок, плановых (рейдовых) осмотров, обследований лесных участков регулируются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административным регламентом исполнения муниципальной функции полное наименование административного регламента, утвержденным наименование правового акта администрации муниципального образования, утвердившего административный регламент (далее - административный регламент).</w:t>
      </w:r>
    </w:p>
    <w:p w:rsidR="00D90A78" w:rsidRPr="000C780D" w:rsidRDefault="00D90A78">
      <w:pPr>
        <w:pStyle w:val="a7"/>
        <w:framePr w:w="9446" w:h="13874" w:hRule="exact" w:wrap="none" w:vAnchor="page" w:hAnchor="page" w:x="1247" w:y="1522"/>
        <w:numPr>
          <w:ilvl w:val="1"/>
          <w:numId w:val="2"/>
        </w:numPr>
        <w:shd w:val="clear" w:color="auto" w:fill="auto"/>
        <w:tabs>
          <w:tab w:val="left" w:pos="1360"/>
        </w:tabs>
        <w:spacing w:line="320" w:lineRule="exact"/>
        <w:ind w:left="20" w:right="20" w:firstLine="720"/>
        <w:jc w:val="both"/>
        <w:rPr>
          <w:sz w:val="28"/>
          <w:szCs w:val="28"/>
        </w:rPr>
      </w:pPr>
      <w:r w:rsidRPr="000C780D">
        <w:rPr>
          <w:rStyle w:val="1"/>
          <w:b w:val="0"/>
          <w:bCs w:val="0"/>
          <w:color w:val="000000"/>
          <w:sz w:val="28"/>
          <w:szCs w:val="28"/>
        </w:rPr>
        <w:t>Муниципальный лесной контроль в отношении физических лиц осуществляется посредством проведения внеплановых проверок соблюдения физическими лицами требований действующего законодательства Российской Федерации. Основание и порядок проведения внеплановых проверок в отношении физических лиц регламентируются административным регламентом.</w:t>
      </w:r>
    </w:p>
    <w:p w:rsidR="00D90A78" w:rsidRPr="000C780D" w:rsidRDefault="00D90A78">
      <w:pPr>
        <w:pStyle w:val="a7"/>
        <w:framePr w:w="9446" w:h="13874" w:hRule="exact" w:wrap="none" w:vAnchor="page" w:hAnchor="page" w:x="1247" w:y="1522"/>
        <w:numPr>
          <w:ilvl w:val="1"/>
          <w:numId w:val="2"/>
        </w:numPr>
        <w:shd w:val="clear" w:color="auto" w:fill="auto"/>
        <w:tabs>
          <w:tab w:val="left" w:pos="1360"/>
        </w:tabs>
        <w:spacing w:line="320" w:lineRule="exact"/>
        <w:ind w:left="20" w:firstLine="720"/>
        <w:jc w:val="both"/>
        <w:rPr>
          <w:sz w:val="28"/>
          <w:szCs w:val="28"/>
        </w:rPr>
      </w:pPr>
      <w:r w:rsidRPr="000C780D">
        <w:rPr>
          <w:rStyle w:val="1"/>
          <w:b w:val="0"/>
          <w:bCs w:val="0"/>
          <w:color w:val="000000"/>
          <w:sz w:val="28"/>
          <w:szCs w:val="28"/>
        </w:rPr>
        <w:t xml:space="preserve">По результатам проверки должностное </w:t>
      </w:r>
      <w:r w:rsidRPr="000C780D">
        <w:rPr>
          <w:color w:val="000000"/>
          <w:sz w:val="28"/>
          <w:szCs w:val="28"/>
          <w:u w:val="single"/>
        </w:rPr>
        <w:t>лицо администрации</w:t>
      </w:r>
    </w:p>
    <w:p w:rsidR="00D90A78" w:rsidRPr="000C780D" w:rsidRDefault="00D90A78" w:rsidP="000C5362">
      <w:pPr>
        <w:pStyle w:val="a7"/>
        <w:framePr w:w="9446" w:h="13874" w:hRule="exact" w:wrap="none" w:vAnchor="page" w:hAnchor="page" w:x="1247" w:y="1522"/>
        <w:shd w:val="clear" w:color="auto" w:fill="auto"/>
        <w:tabs>
          <w:tab w:val="left" w:leader="underscore" w:pos="5557"/>
          <w:tab w:val="left" w:leader="underscore" w:pos="9429"/>
        </w:tabs>
        <w:spacing w:line="320" w:lineRule="exact"/>
        <w:ind w:left="20"/>
        <w:jc w:val="both"/>
        <w:rPr>
          <w:sz w:val="28"/>
          <w:szCs w:val="28"/>
        </w:rPr>
      </w:pPr>
      <w:r w:rsidRPr="000C780D">
        <w:rPr>
          <w:color w:val="000000"/>
          <w:sz w:val="28"/>
          <w:szCs w:val="28"/>
          <w:u w:val="single"/>
        </w:rPr>
        <w:t>муниципального образования</w:t>
      </w:r>
      <w:r w:rsidR="000C5362" w:rsidRPr="000C5362">
        <w:rPr>
          <w:rStyle w:val="5"/>
          <w:b w:val="0"/>
          <w:bCs w:val="0"/>
          <w:color w:val="000000"/>
          <w:sz w:val="28"/>
          <w:szCs w:val="28"/>
        </w:rPr>
        <w:t xml:space="preserve"> </w:t>
      </w:r>
      <w:r w:rsidR="00307E69">
        <w:rPr>
          <w:rStyle w:val="1"/>
          <w:b w:val="0"/>
          <w:bCs w:val="0"/>
          <w:color w:val="000000"/>
          <w:sz w:val="28"/>
          <w:szCs w:val="28"/>
        </w:rPr>
        <w:t>Раздольный</w:t>
      </w:r>
      <w:r w:rsidR="000C5362">
        <w:rPr>
          <w:rStyle w:val="5"/>
          <w:b w:val="0"/>
          <w:bCs w:val="0"/>
          <w:color w:val="000000"/>
          <w:sz w:val="28"/>
          <w:szCs w:val="28"/>
        </w:rPr>
        <w:t xml:space="preserve"> сельсовет Беляевского</w:t>
      </w:r>
      <w:r w:rsidRPr="000C780D">
        <w:rPr>
          <w:color w:val="000000"/>
          <w:sz w:val="28"/>
          <w:szCs w:val="28"/>
          <w:u w:val="single"/>
        </w:rPr>
        <w:t xml:space="preserve"> района Оренбургской области, проводившее проверку</w:t>
      </w:r>
      <w:r w:rsidRPr="000C780D">
        <w:rPr>
          <w:rStyle w:val="1"/>
          <w:b w:val="0"/>
          <w:bCs w:val="0"/>
          <w:color w:val="000000"/>
          <w:sz w:val="28"/>
          <w:szCs w:val="28"/>
        </w:rPr>
        <w:t xml:space="preserve"> в отношений юридического лица, индивидуального предпринимателя, составляет акт проверки в двух экземплярах по типовой форме, утвержденной приказом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90A78" w:rsidRPr="000C780D" w:rsidRDefault="00D90A78">
      <w:pPr>
        <w:pStyle w:val="a7"/>
        <w:framePr w:w="9446" w:h="13874" w:hRule="exact" w:wrap="none" w:vAnchor="page" w:hAnchor="page" w:x="1247" w:y="1522"/>
        <w:shd w:val="clear" w:color="auto" w:fill="auto"/>
        <w:spacing w:line="320" w:lineRule="exact"/>
        <w:ind w:left="20" w:firstLine="720"/>
        <w:jc w:val="both"/>
        <w:rPr>
          <w:sz w:val="28"/>
          <w:szCs w:val="28"/>
        </w:rPr>
      </w:pPr>
      <w:r w:rsidRPr="000C780D">
        <w:rPr>
          <w:rStyle w:val="1"/>
          <w:b w:val="0"/>
          <w:bCs w:val="0"/>
          <w:color w:val="000000"/>
          <w:sz w:val="28"/>
          <w:szCs w:val="28"/>
        </w:rPr>
        <w:t>По результатам проверки должностное лицо администрации</w:t>
      </w:r>
    </w:p>
    <w:p w:rsidR="00D90A78" w:rsidRPr="000C780D" w:rsidRDefault="00D90A78" w:rsidP="000C5362">
      <w:pPr>
        <w:pStyle w:val="a7"/>
        <w:framePr w:w="9446" w:h="13874" w:hRule="exact" w:wrap="none" w:vAnchor="page" w:hAnchor="page" w:x="1247" w:y="1522"/>
        <w:shd w:val="clear" w:color="auto" w:fill="auto"/>
        <w:tabs>
          <w:tab w:val="left" w:leader="underscore" w:pos="5974"/>
        </w:tabs>
        <w:spacing w:line="320" w:lineRule="exact"/>
        <w:ind w:left="20"/>
        <w:jc w:val="both"/>
        <w:rPr>
          <w:sz w:val="28"/>
          <w:szCs w:val="28"/>
        </w:rPr>
      </w:pPr>
      <w:r w:rsidRPr="000C780D">
        <w:rPr>
          <w:rStyle w:val="1"/>
          <w:b w:val="0"/>
          <w:bCs w:val="0"/>
          <w:color w:val="000000"/>
          <w:sz w:val="28"/>
          <w:szCs w:val="28"/>
        </w:rPr>
        <w:t xml:space="preserve">муниципального образования </w:t>
      </w:r>
      <w:r w:rsidR="00307E69">
        <w:rPr>
          <w:rStyle w:val="1"/>
          <w:b w:val="0"/>
          <w:bCs w:val="0"/>
          <w:color w:val="000000"/>
          <w:sz w:val="28"/>
          <w:szCs w:val="28"/>
        </w:rPr>
        <w:t>Раздольный</w:t>
      </w:r>
      <w:r w:rsidR="000C5362">
        <w:rPr>
          <w:rStyle w:val="5"/>
          <w:b w:val="0"/>
          <w:bCs w:val="0"/>
          <w:color w:val="000000"/>
          <w:sz w:val="28"/>
          <w:szCs w:val="28"/>
        </w:rPr>
        <w:t xml:space="preserve"> сельсовет Беляевского</w:t>
      </w:r>
      <w:r w:rsidRPr="000C780D">
        <w:rPr>
          <w:rStyle w:val="1"/>
          <w:b w:val="0"/>
          <w:bCs w:val="0"/>
          <w:color w:val="000000"/>
          <w:sz w:val="28"/>
          <w:szCs w:val="28"/>
        </w:rPr>
        <w:t xml:space="preserve"> района Оренбургской области, проводившее</w:t>
      </w:r>
      <w:r w:rsidR="000C5362">
        <w:rPr>
          <w:rStyle w:val="1"/>
          <w:b w:val="0"/>
          <w:bCs w:val="0"/>
          <w:color w:val="000000"/>
          <w:sz w:val="28"/>
          <w:szCs w:val="28"/>
        </w:rPr>
        <w:t xml:space="preserve"> </w:t>
      </w:r>
      <w:r w:rsidRPr="000C780D">
        <w:rPr>
          <w:rStyle w:val="1"/>
          <w:b w:val="0"/>
          <w:bCs w:val="0"/>
          <w:color w:val="000000"/>
          <w:sz w:val="28"/>
          <w:szCs w:val="28"/>
        </w:rPr>
        <w:t>проверку в отношении физического лица, составляет акт проверки физического лица в двух экземплярах по форме, утвержденной наименование правового акта администрации муниципального образования, утвердившего административный регламент исполнения муниципальной функции по осуществлению муниципального лесного контроля.</w:t>
      </w:r>
    </w:p>
    <w:p w:rsidR="00D90A78" w:rsidRPr="000C780D" w:rsidRDefault="00D90A78">
      <w:pPr>
        <w:pStyle w:val="a7"/>
        <w:framePr w:w="9446" w:h="13874" w:hRule="exact" w:wrap="none" w:vAnchor="page" w:hAnchor="page" w:x="1247" w:y="1522"/>
        <w:numPr>
          <w:ilvl w:val="1"/>
          <w:numId w:val="2"/>
        </w:numPr>
        <w:shd w:val="clear" w:color="auto" w:fill="auto"/>
        <w:tabs>
          <w:tab w:val="left" w:pos="1360"/>
        </w:tabs>
        <w:spacing w:line="320" w:lineRule="exact"/>
        <w:ind w:left="20" w:right="20" w:firstLine="720"/>
        <w:jc w:val="both"/>
        <w:rPr>
          <w:sz w:val="28"/>
          <w:szCs w:val="28"/>
        </w:rPr>
      </w:pPr>
      <w:r w:rsidRPr="000C780D">
        <w:rPr>
          <w:rStyle w:val="1"/>
          <w:b w:val="0"/>
          <w:bCs w:val="0"/>
          <w:color w:val="000000"/>
          <w:sz w:val="28"/>
          <w:szCs w:val="28"/>
        </w:rPr>
        <w:t>В случае выявления при проведении проверки нарушений юридическим, физическим лицом, индивидуальным предпринимателем обязательных требований, установленных федеральными законами, законами субъектов Российской Федерации, муниципальными правовыми актами</w:t>
      </w:r>
    </w:p>
    <w:p w:rsidR="00D90A78" w:rsidRPr="000C780D" w:rsidRDefault="00D90A78" w:rsidP="000C5362">
      <w:pPr>
        <w:pStyle w:val="a7"/>
        <w:framePr w:w="9446" w:h="13874" w:hRule="exact" w:wrap="none" w:vAnchor="page" w:hAnchor="page" w:x="1247" w:y="1522"/>
        <w:shd w:val="clear" w:color="auto" w:fill="auto"/>
        <w:tabs>
          <w:tab w:val="left" w:leader="underscore" w:pos="7890"/>
        </w:tabs>
        <w:spacing w:line="320" w:lineRule="exact"/>
        <w:ind w:left="20"/>
        <w:jc w:val="both"/>
        <w:rPr>
          <w:sz w:val="28"/>
          <w:szCs w:val="28"/>
        </w:rPr>
      </w:pPr>
      <w:r w:rsidRPr="000C780D">
        <w:rPr>
          <w:rStyle w:val="1"/>
          <w:b w:val="0"/>
          <w:bCs w:val="0"/>
          <w:color w:val="000000"/>
          <w:sz w:val="28"/>
          <w:szCs w:val="28"/>
        </w:rPr>
        <w:t xml:space="preserve">администрации муниципального образования </w:t>
      </w:r>
      <w:r w:rsidR="00307E69">
        <w:rPr>
          <w:rStyle w:val="1"/>
          <w:b w:val="0"/>
          <w:bCs w:val="0"/>
          <w:color w:val="000000"/>
          <w:sz w:val="28"/>
          <w:szCs w:val="28"/>
        </w:rPr>
        <w:t>Раздольный</w:t>
      </w:r>
      <w:r w:rsidR="000C5362">
        <w:rPr>
          <w:rStyle w:val="5"/>
          <w:b w:val="0"/>
          <w:bCs w:val="0"/>
          <w:color w:val="000000"/>
          <w:sz w:val="28"/>
          <w:szCs w:val="28"/>
        </w:rPr>
        <w:t xml:space="preserve"> сельсовет Беляевского</w:t>
      </w:r>
      <w:r w:rsidRPr="000C780D">
        <w:rPr>
          <w:rStyle w:val="1"/>
          <w:b w:val="0"/>
          <w:bCs w:val="0"/>
          <w:color w:val="000000"/>
          <w:sz w:val="28"/>
          <w:szCs w:val="28"/>
        </w:rPr>
        <w:t xml:space="preserve"> района Оренбургской области (далее -</w:t>
      </w:r>
      <w:r w:rsidR="000C5362">
        <w:rPr>
          <w:rStyle w:val="1"/>
          <w:b w:val="0"/>
          <w:bCs w:val="0"/>
          <w:color w:val="000000"/>
          <w:sz w:val="28"/>
          <w:szCs w:val="28"/>
        </w:rPr>
        <w:t xml:space="preserve"> </w:t>
      </w:r>
      <w:r w:rsidRPr="000C780D">
        <w:rPr>
          <w:rStyle w:val="1"/>
          <w:b w:val="0"/>
          <w:bCs w:val="0"/>
          <w:color w:val="000000"/>
          <w:sz w:val="28"/>
          <w:szCs w:val="28"/>
        </w:rPr>
        <w:t>обязательные требования), или требований, установленных муниципальными</w:t>
      </w:r>
      <w:r w:rsidR="000C5362">
        <w:rPr>
          <w:rStyle w:val="1"/>
          <w:b w:val="0"/>
          <w:bCs w:val="0"/>
          <w:color w:val="000000"/>
          <w:sz w:val="28"/>
          <w:szCs w:val="28"/>
        </w:rPr>
        <w:t xml:space="preserve"> </w:t>
      </w:r>
      <w:r w:rsidRPr="000C780D">
        <w:rPr>
          <w:rStyle w:val="1"/>
          <w:b w:val="0"/>
          <w:bCs w:val="0"/>
          <w:color w:val="000000"/>
          <w:sz w:val="28"/>
          <w:szCs w:val="28"/>
        </w:rPr>
        <w:t>правовыми актами администрации муниципального образования</w:t>
      </w:r>
      <w:r w:rsidR="000C5362" w:rsidRPr="000C5362">
        <w:rPr>
          <w:rStyle w:val="5"/>
          <w:b w:val="0"/>
          <w:bCs w:val="0"/>
          <w:color w:val="000000"/>
          <w:sz w:val="28"/>
          <w:szCs w:val="28"/>
        </w:rPr>
        <w:t xml:space="preserve"> </w:t>
      </w:r>
      <w:r w:rsidR="00307E69">
        <w:rPr>
          <w:rStyle w:val="1"/>
          <w:b w:val="0"/>
          <w:bCs w:val="0"/>
          <w:color w:val="000000"/>
          <w:sz w:val="28"/>
          <w:szCs w:val="28"/>
        </w:rPr>
        <w:t>Раздольный</w:t>
      </w:r>
      <w:r w:rsidR="000C5362">
        <w:rPr>
          <w:rStyle w:val="5"/>
          <w:b w:val="0"/>
          <w:bCs w:val="0"/>
          <w:color w:val="000000"/>
          <w:sz w:val="28"/>
          <w:szCs w:val="28"/>
        </w:rPr>
        <w:t xml:space="preserve"> сельсовет Беляевского</w:t>
      </w:r>
      <w:r w:rsidR="000C5362" w:rsidRPr="000C780D">
        <w:rPr>
          <w:rStyle w:val="1"/>
          <w:b w:val="0"/>
          <w:bCs w:val="0"/>
          <w:color w:val="000000"/>
          <w:sz w:val="28"/>
          <w:szCs w:val="28"/>
        </w:rPr>
        <w:t xml:space="preserve"> </w:t>
      </w:r>
      <w:r w:rsidRPr="000C780D">
        <w:rPr>
          <w:rStyle w:val="1"/>
          <w:b w:val="0"/>
          <w:bCs w:val="0"/>
          <w:color w:val="000000"/>
          <w:sz w:val="28"/>
          <w:szCs w:val="28"/>
        </w:rPr>
        <w:t>района Оренбургской</w:t>
      </w:r>
    </w:p>
    <w:p w:rsidR="00D90A78" w:rsidRPr="000C780D" w:rsidRDefault="00D90A78">
      <w:pPr>
        <w:rPr>
          <w:rFonts w:ascii="Times New Roman" w:hAnsi="Times New Roman" w:cs="Times New Roman"/>
          <w:color w:val="auto"/>
          <w:sz w:val="28"/>
          <w:szCs w:val="28"/>
        </w:rPr>
        <w:sectPr w:rsidR="00D90A78" w:rsidRPr="000C780D">
          <w:pgSz w:w="11909" w:h="16838"/>
          <w:pgMar w:top="0" w:right="0" w:bottom="0" w:left="0" w:header="0" w:footer="3" w:gutter="0"/>
          <w:cols w:space="720"/>
          <w:noEndnote/>
          <w:docGrid w:linePitch="360"/>
        </w:sectPr>
      </w:pPr>
    </w:p>
    <w:p w:rsidR="00D90A78" w:rsidRPr="000C780D" w:rsidRDefault="00D90A78">
      <w:pPr>
        <w:pStyle w:val="a6"/>
        <w:framePr w:wrap="none" w:vAnchor="page" w:hAnchor="page" w:x="5902" w:y="734"/>
        <w:shd w:val="clear" w:color="auto" w:fill="auto"/>
        <w:spacing w:line="200" w:lineRule="exact"/>
        <w:ind w:left="20"/>
        <w:rPr>
          <w:sz w:val="28"/>
          <w:szCs w:val="28"/>
        </w:rPr>
      </w:pPr>
      <w:r w:rsidRPr="000C780D">
        <w:rPr>
          <w:rStyle w:val="a5"/>
          <w:b/>
          <w:bCs/>
          <w:color w:val="000000"/>
          <w:sz w:val="28"/>
          <w:szCs w:val="28"/>
        </w:rPr>
        <w:lastRenderedPageBreak/>
        <w:t>5</w:t>
      </w:r>
    </w:p>
    <w:p w:rsidR="00D90A78" w:rsidRPr="000C780D" w:rsidRDefault="00D90A78">
      <w:pPr>
        <w:pStyle w:val="a7"/>
        <w:framePr w:w="9461" w:h="14192" w:hRule="exact" w:wrap="none" w:vAnchor="page" w:hAnchor="page" w:x="1240" w:y="1202"/>
        <w:shd w:val="clear" w:color="auto" w:fill="auto"/>
        <w:tabs>
          <w:tab w:val="left" w:leader="underscore" w:pos="4081"/>
        </w:tabs>
        <w:spacing w:line="320" w:lineRule="exact"/>
        <w:ind w:left="20"/>
        <w:jc w:val="both"/>
        <w:rPr>
          <w:sz w:val="28"/>
          <w:szCs w:val="28"/>
        </w:rPr>
      </w:pPr>
      <w:r w:rsidRPr="000C780D">
        <w:rPr>
          <w:rStyle w:val="1"/>
          <w:b w:val="0"/>
          <w:bCs w:val="0"/>
          <w:color w:val="000000"/>
          <w:sz w:val="28"/>
          <w:szCs w:val="28"/>
        </w:rPr>
        <w:t>области в области лесных отношений, должностные лица администрации</w:t>
      </w:r>
    </w:p>
    <w:p w:rsidR="00D90A78" w:rsidRPr="000C780D" w:rsidRDefault="00D90A78" w:rsidP="000C5362">
      <w:pPr>
        <w:pStyle w:val="a7"/>
        <w:framePr w:w="9461" w:h="14192" w:hRule="exact" w:wrap="none" w:vAnchor="page" w:hAnchor="page" w:x="1240" w:y="1202"/>
        <w:shd w:val="clear" w:color="auto" w:fill="auto"/>
        <w:tabs>
          <w:tab w:val="left" w:leader="underscore" w:pos="5829"/>
        </w:tabs>
        <w:spacing w:line="320" w:lineRule="exact"/>
        <w:ind w:left="40"/>
        <w:jc w:val="both"/>
        <w:rPr>
          <w:sz w:val="28"/>
          <w:szCs w:val="28"/>
        </w:rPr>
      </w:pPr>
      <w:r w:rsidRPr="000C780D">
        <w:rPr>
          <w:rStyle w:val="1"/>
          <w:b w:val="0"/>
          <w:bCs w:val="0"/>
          <w:color w:val="000000"/>
          <w:sz w:val="28"/>
          <w:szCs w:val="28"/>
        </w:rPr>
        <w:t xml:space="preserve">муниципального образования </w:t>
      </w:r>
      <w:r w:rsidR="00307E69">
        <w:rPr>
          <w:rStyle w:val="1"/>
          <w:b w:val="0"/>
          <w:bCs w:val="0"/>
          <w:color w:val="000000"/>
          <w:sz w:val="28"/>
          <w:szCs w:val="28"/>
        </w:rPr>
        <w:t>Раздольный</w:t>
      </w:r>
      <w:r w:rsidR="000C5362">
        <w:rPr>
          <w:rStyle w:val="5"/>
          <w:b w:val="0"/>
          <w:bCs w:val="0"/>
          <w:color w:val="000000"/>
          <w:sz w:val="28"/>
          <w:szCs w:val="28"/>
        </w:rPr>
        <w:t xml:space="preserve"> сельсовет Беляевского</w:t>
      </w:r>
      <w:r w:rsidR="000C5362" w:rsidRPr="000C780D">
        <w:rPr>
          <w:rStyle w:val="1"/>
          <w:b w:val="0"/>
          <w:bCs w:val="0"/>
          <w:color w:val="000000"/>
          <w:sz w:val="28"/>
          <w:szCs w:val="28"/>
        </w:rPr>
        <w:t xml:space="preserve"> </w:t>
      </w:r>
      <w:r w:rsidRPr="000C780D">
        <w:rPr>
          <w:rStyle w:val="1"/>
          <w:b w:val="0"/>
          <w:bCs w:val="0"/>
          <w:color w:val="000000"/>
          <w:sz w:val="28"/>
          <w:szCs w:val="28"/>
        </w:rPr>
        <w:t>района Оренбургской области, проводившие</w:t>
      </w:r>
      <w:r w:rsidR="000C5362">
        <w:rPr>
          <w:rStyle w:val="1"/>
          <w:b w:val="0"/>
          <w:bCs w:val="0"/>
          <w:color w:val="000000"/>
          <w:sz w:val="28"/>
          <w:szCs w:val="28"/>
        </w:rPr>
        <w:t xml:space="preserve"> </w:t>
      </w:r>
      <w:r w:rsidRPr="000C780D">
        <w:rPr>
          <w:rStyle w:val="1"/>
          <w:b w:val="0"/>
          <w:bCs w:val="0"/>
          <w:color w:val="000000"/>
          <w:sz w:val="28"/>
          <w:szCs w:val="28"/>
        </w:rPr>
        <w:t>проверку, в пределах полномочий, предусмотренных действующим законодательством Российской Федерации, обязаны:</w:t>
      </w:r>
    </w:p>
    <w:p w:rsidR="00D90A78" w:rsidRPr="000C780D" w:rsidRDefault="00D90A78">
      <w:pPr>
        <w:pStyle w:val="a7"/>
        <w:framePr w:w="9461" w:h="14192" w:hRule="exact" w:wrap="none" w:vAnchor="page" w:hAnchor="page" w:x="1240" w:y="1202"/>
        <w:numPr>
          <w:ilvl w:val="2"/>
          <w:numId w:val="2"/>
        </w:numPr>
        <w:shd w:val="clear" w:color="auto" w:fill="auto"/>
        <w:tabs>
          <w:tab w:val="left" w:pos="1632"/>
        </w:tabs>
        <w:spacing w:line="320" w:lineRule="exact"/>
        <w:ind w:left="40" w:right="20" w:firstLine="720"/>
        <w:jc w:val="both"/>
        <w:rPr>
          <w:sz w:val="28"/>
          <w:szCs w:val="28"/>
        </w:rPr>
      </w:pPr>
      <w:r w:rsidRPr="000C780D">
        <w:rPr>
          <w:rStyle w:val="1"/>
          <w:b w:val="0"/>
          <w:bCs w:val="0"/>
          <w:color w:val="000000"/>
          <w:sz w:val="28"/>
          <w:szCs w:val="28"/>
        </w:rPr>
        <w:t>Выдать предписание юридическому, физическому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90A78" w:rsidRPr="000C780D" w:rsidRDefault="00D90A78">
      <w:pPr>
        <w:pStyle w:val="a7"/>
        <w:framePr w:w="9461" w:h="14192" w:hRule="exact" w:wrap="none" w:vAnchor="page" w:hAnchor="page" w:x="1240" w:y="1202"/>
        <w:numPr>
          <w:ilvl w:val="2"/>
          <w:numId w:val="2"/>
        </w:numPr>
        <w:shd w:val="clear" w:color="auto" w:fill="auto"/>
        <w:tabs>
          <w:tab w:val="left" w:pos="1632"/>
        </w:tabs>
        <w:spacing w:line="320" w:lineRule="exact"/>
        <w:ind w:left="40" w:right="20" w:firstLine="720"/>
        <w:jc w:val="both"/>
        <w:rPr>
          <w:sz w:val="28"/>
          <w:szCs w:val="28"/>
        </w:rPr>
      </w:pPr>
      <w:r w:rsidRPr="000C780D">
        <w:rPr>
          <w:rStyle w:val="1"/>
          <w:b w:val="0"/>
          <w:bCs w:val="0"/>
          <w:color w:val="000000"/>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90A78" w:rsidRPr="000C780D" w:rsidRDefault="00D90A78">
      <w:pPr>
        <w:pStyle w:val="a7"/>
        <w:framePr w:w="9461" w:h="14192" w:hRule="exact" w:wrap="none" w:vAnchor="page" w:hAnchor="page" w:x="1240" w:y="1202"/>
        <w:numPr>
          <w:ilvl w:val="2"/>
          <w:numId w:val="2"/>
        </w:numPr>
        <w:shd w:val="clear" w:color="auto" w:fill="auto"/>
        <w:tabs>
          <w:tab w:val="left" w:pos="1632"/>
        </w:tabs>
        <w:spacing w:line="320" w:lineRule="exact"/>
        <w:ind w:left="40" w:right="20" w:firstLine="720"/>
        <w:jc w:val="both"/>
        <w:rPr>
          <w:sz w:val="28"/>
          <w:szCs w:val="28"/>
        </w:rPr>
      </w:pPr>
      <w:r w:rsidRPr="000C780D">
        <w:rPr>
          <w:rStyle w:val="1"/>
          <w:b w:val="0"/>
          <w:bCs w:val="0"/>
          <w:color w:val="000000"/>
          <w:sz w:val="28"/>
          <w:szCs w:val="28"/>
        </w:rPr>
        <w:t>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 в случае, если при проведении проверки установлено, что деятельность юридического лица, его</w:t>
      </w:r>
    </w:p>
    <w:p w:rsidR="00D90A78" w:rsidRPr="000C780D" w:rsidRDefault="00D90A78">
      <w:pPr>
        <w:rPr>
          <w:rFonts w:ascii="Times New Roman" w:hAnsi="Times New Roman" w:cs="Times New Roman"/>
          <w:color w:val="auto"/>
          <w:sz w:val="28"/>
          <w:szCs w:val="28"/>
        </w:rPr>
        <w:sectPr w:rsidR="00D90A78" w:rsidRPr="000C780D">
          <w:pgSz w:w="11909" w:h="16838"/>
          <w:pgMar w:top="0" w:right="0" w:bottom="0" w:left="0" w:header="0" w:footer="3" w:gutter="0"/>
          <w:cols w:space="720"/>
          <w:noEndnote/>
          <w:docGrid w:linePitch="360"/>
        </w:sectPr>
      </w:pPr>
    </w:p>
    <w:p w:rsidR="00D90A78" w:rsidRPr="000C780D" w:rsidRDefault="00D90A78">
      <w:pPr>
        <w:pStyle w:val="a6"/>
        <w:framePr w:wrap="none" w:vAnchor="page" w:hAnchor="page" w:x="5916" w:y="734"/>
        <w:shd w:val="clear" w:color="auto" w:fill="auto"/>
        <w:spacing w:line="200" w:lineRule="exact"/>
        <w:ind w:left="20"/>
        <w:rPr>
          <w:sz w:val="28"/>
          <w:szCs w:val="28"/>
        </w:rPr>
      </w:pPr>
      <w:r w:rsidRPr="000C780D">
        <w:rPr>
          <w:rStyle w:val="a5"/>
          <w:b/>
          <w:bCs/>
          <w:color w:val="000000"/>
          <w:sz w:val="28"/>
          <w:szCs w:val="28"/>
        </w:rPr>
        <w:lastRenderedPageBreak/>
        <w:t>6</w:t>
      </w:r>
    </w:p>
    <w:p w:rsidR="00D90A78" w:rsidRPr="000C780D" w:rsidRDefault="00D90A78">
      <w:pPr>
        <w:pStyle w:val="a7"/>
        <w:framePr w:w="9461" w:h="14190" w:hRule="exact" w:wrap="none" w:vAnchor="page" w:hAnchor="page" w:x="1240" w:y="1202"/>
        <w:shd w:val="clear" w:color="auto" w:fill="auto"/>
        <w:tabs>
          <w:tab w:val="left" w:pos="1632"/>
        </w:tabs>
        <w:spacing w:after="237" w:line="320" w:lineRule="exact"/>
        <w:ind w:left="40" w:right="20"/>
        <w:jc w:val="both"/>
        <w:rPr>
          <w:sz w:val="28"/>
          <w:szCs w:val="28"/>
        </w:rPr>
      </w:pPr>
      <w:r w:rsidRPr="000C780D">
        <w:rPr>
          <w:rStyle w:val="1"/>
          <w:b w:val="0"/>
          <w:bCs w:val="0"/>
          <w:color w:val="000000"/>
          <w:sz w:val="28"/>
          <w:szCs w:val="28"/>
        </w:rPr>
        <w:t>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w:t>
      </w:r>
    </w:p>
    <w:p w:rsidR="00D90A78" w:rsidRPr="000C780D" w:rsidRDefault="00D90A78">
      <w:pPr>
        <w:pStyle w:val="a7"/>
        <w:framePr w:w="9461" w:h="14190" w:hRule="exact" w:wrap="none" w:vAnchor="page" w:hAnchor="page" w:x="1240" w:y="1202"/>
        <w:numPr>
          <w:ilvl w:val="0"/>
          <w:numId w:val="2"/>
        </w:numPr>
        <w:shd w:val="clear" w:color="auto" w:fill="auto"/>
        <w:tabs>
          <w:tab w:val="left" w:pos="1863"/>
        </w:tabs>
        <w:spacing w:line="324" w:lineRule="exact"/>
        <w:ind w:left="1640"/>
        <w:jc w:val="both"/>
        <w:rPr>
          <w:sz w:val="28"/>
          <w:szCs w:val="28"/>
        </w:rPr>
      </w:pPr>
      <w:r w:rsidRPr="000C780D">
        <w:rPr>
          <w:rStyle w:val="1"/>
          <w:b w:val="0"/>
          <w:bCs w:val="0"/>
          <w:color w:val="000000"/>
          <w:sz w:val="28"/>
          <w:szCs w:val="28"/>
        </w:rPr>
        <w:t>Права и обязанности должностных лиц администрации</w:t>
      </w:r>
    </w:p>
    <w:p w:rsidR="000C5362" w:rsidRDefault="00D90A78" w:rsidP="000C5362">
      <w:pPr>
        <w:pStyle w:val="a7"/>
        <w:framePr w:w="9461" w:h="14190" w:hRule="exact" w:wrap="none" w:vAnchor="page" w:hAnchor="page" w:x="1240" w:y="1202"/>
        <w:shd w:val="clear" w:color="auto" w:fill="auto"/>
        <w:tabs>
          <w:tab w:val="left" w:leader="underscore" w:pos="5032"/>
          <w:tab w:val="left" w:leader="underscore" w:pos="9230"/>
        </w:tabs>
        <w:spacing w:line="324" w:lineRule="exact"/>
        <w:ind w:left="280"/>
        <w:jc w:val="center"/>
        <w:rPr>
          <w:rStyle w:val="5"/>
          <w:b w:val="0"/>
          <w:bCs w:val="0"/>
          <w:color w:val="000000"/>
          <w:sz w:val="28"/>
          <w:szCs w:val="28"/>
        </w:rPr>
      </w:pPr>
      <w:r w:rsidRPr="000C780D">
        <w:rPr>
          <w:rStyle w:val="1"/>
          <w:b w:val="0"/>
          <w:bCs w:val="0"/>
          <w:color w:val="000000"/>
          <w:sz w:val="28"/>
          <w:szCs w:val="28"/>
        </w:rPr>
        <w:t>муниципального образования</w:t>
      </w:r>
      <w:r w:rsidR="000C5362">
        <w:rPr>
          <w:rStyle w:val="1"/>
          <w:b w:val="0"/>
          <w:bCs w:val="0"/>
          <w:color w:val="000000"/>
          <w:sz w:val="28"/>
          <w:szCs w:val="28"/>
        </w:rPr>
        <w:t xml:space="preserve"> </w:t>
      </w:r>
      <w:r w:rsidR="00307E69">
        <w:rPr>
          <w:rStyle w:val="1"/>
          <w:b w:val="0"/>
          <w:bCs w:val="0"/>
          <w:color w:val="000000"/>
          <w:sz w:val="28"/>
          <w:szCs w:val="28"/>
        </w:rPr>
        <w:t>Раздольный</w:t>
      </w:r>
      <w:r w:rsidR="000C5362">
        <w:rPr>
          <w:rStyle w:val="5"/>
          <w:b w:val="0"/>
          <w:bCs w:val="0"/>
          <w:color w:val="000000"/>
          <w:sz w:val="28"/>
          <w:szCs w:val="28"/>
        </w:rPr>
        <w:t xml:space="preserve"> сельсовет </w:t>
      </w:r>
    </w:p>
    <w:p w:rsidR="00D90A78" w:rsidRDefault="000C5362" w:rsidP="000C5362">
      <w:pPr>
        <w:pStyle w:val="a7"/>
        <w:framePr w:w="9461" w:h="14190" w:hRule="exact" w:wrap="none" w:vAnchor="page" w:hAnchor="page" w:x="1240" w:y="1202"/>
        <w:shd w:val="clear" w:color="auto" w:fill="auto"/>
        <w:tabs>
          <w:tab w:val="left" w:leader="underscore" w:pos="5032"/>
          <w:tab w:val="left" w:leader="underscore" w:pos="9230"/>
        </w:tabs>
        <w:spacing w:line="324" w:lineRule="exact"/>
        <w:ind w:left="280"/>
        <w:jc w:val="center"/>
        <w:rPr>
          <w:rStyle w:val="1"/>
          <w:b w:val="0"/>
          <w:bCs w:val="0"/>
          <w:color w:val="000000"/>
          <w:sz w:val="28"/>
          <w:szCs w:val="28"/>
        </w:rPr>
      </w:pPr>
      <w:r>
        <w:rPr>
          <w:rStyle w:val="5"/>
          <w:b w:val="0"/>
          <w:bCs w:val="0"/>
          <w:color w:val="000000"/>
          <w:sz w:val="28"/>
          <w:szCs w:val="28"/>
        </w:rPr>
        <w:t>Беляевского</w:t>
      </w:r>
      <w:r w:rsidR="00D90A78" w:rsidRPr="000C780D">
        <w:rPr>
          <w:rStyle w:val="1"/>
          <w:b w:val="0"/>
          <w:bCs w:val="0"/>
          <w:color w:val="000000"/>
          <w:sz w:val="28"/>
          <w:szCs w:val="28"/>
        </w:rPr>
        <w:t xml:space="preserve"> района Оренбургской области</w:t>
      </w:r>
    </w:p>
    <w:p w:rsidR="000C5362" w:rsidRPr="000C780D" w:rsidRDefault="000C5362" w:rsidP="000C5362">
      <w:pPr>
        <w:pStyle w:val="a7"/>
        <w:framePr w:w="9461" w:h="14190" w:hRule="exact" w:wrap="none" w:vAnchor="page" w:hAnchor="page" w:x="1240" w:y="1202"/>
        <w:shd w:val="clear" w:color="auto" w:fill="auto"/>
        <w:tabs>
          <w:tab w:val="left" w:leader="underscore" w:pos="5032"/>
          <w:tab w:val="left" w:leader="underscore" w:pos="9230"/>
        </w:tabs>
        <w:spacing w:line="324" w:lineRule="exact"/>
        <w:ind w:left="280"/>
        <w:jc w:val="center"/>
        <w:rPr>
          <w:sz w:val="28"/>
          <w:szCs w:val="28"/>
        </w:rPr>
      </w:pPr>
    </w:p>
    <w:p w:rsidR="00D90A78" w:rsidRPr="000C780D" w:rsidRDefault="00D90A78">
      <w:pPr>
        <w:pStyle w:val="a7"/>
        <w:framePr w:w="9461" w:h="14190" w:hRule="exact" w:wrap="none" w:vAnchor="page" w:hAnchor="page" w:x="1240" w:y="1202"/>
        <w:numPr>
          <w:ilvl w:val="1"/>
          <w:numId w:val="2"/>
        </w:numPr>
        <w:shd w:val="clear" w:color="auto" w:fill="auto"/>
        <w:tabs>
          <w:tab w:val="left" w:pos="1229"/>
        </w:tabs>
        <w:spacing w:line="320" w:lineRule="exact"/>
        <w:ind w:left="40" w:firstLine="700"/>
        <w:jc w:val="both"/>
        <w:rPr>
          <w:sz w:val="28"/>
          <w:szCs w:val="28"/>
        </w:rPr>
      </w:pPr>
      <w:r w:rsidRPr="000C780D">
        <w:rPr>
          <w:rStyle w:val="1"/>
          <w:b w:val="0"/>
          <w:bCs w:val="0"/>
          <w:color w:val="000000"/>
          <w:sz w:val="28"/>
          <w:szCs w:val="28"/>
        </w:rPr>
        <w:t>Должностные лица администрации муниципального образования</w:t>
      </w:r>
    </w:p>
    <w:p w:rsidR="00D90A78" w:rsidRPr="000C780D" w:rsidRDefault="00307E69" w:rsidP="000C5362">
      <w:pPr>
        <w:pStyle w:val="a7"/>
        <w:framePr w:w="9461" w:h="14190" w:hRule="exact" w:wrap="none" w:vAnchor="page" w:hAnchor="page" w:x="1240" w:y="1202"/>
        <w:shd w:val="clear" w:color="auto" w:fill="auto"/>
        <w:tabs>
          <w:tab w:val="left" w:leader="underscore" w:pos="1229"/>
          <w:tab w:val="left" w:leader="underscore" w:pos="6088"/>
        </w:tabs>
        <w:spacing w:line="320" w:lineRule="exact"/>
        <w:ind w:left="40"/>
        <w:jc w:val="both"/>
        <w:rPr>
          <w:sz w:val="28"/>
          <w:szCs w:val="28"/>
        </w:rPr>
      </w:pPr>
      <w:r>
        <w:rPr>
          <w:rStyle w:val="1"/>
          <w:b w:val="0"/>
          <w:bCs w:val="0"/>
          <w:color w:val="000000"/>
          <w:sz w:val="28"/>
          <w:szCs w:val="28"/>
        </w:rPr>
        <w:t>Раздольный</w:t>
      </w:r>
      <w:r w:rsidR="000C5362">
        <w:rPr>
          <w:rStyle w:val="5"/>
          <w:b w:val="0"/>
          <w:bCs w:val="0"/>
          <w:color w:val="000000"/>
          <w:sz w:val="28"/>
          <w:szCs w:val="28"/>
        </w:rPr>
        <w:t xml:space="preserve"> сельсовет Беляевского</w:t>
      </w:r>
      <w:r w:rsidR="000C5362" w:rsidRPr="000C780D">
        <w:rPr>
          <w:rStyle w:val="1"/>
          <w:b w:val="0"/>
          <w:bCs w:val="0"/>
          <w:color w:val="000000"/>
          <w:sz w:val="28"/>
          <w:szCs w:val="28"/>
        </w:rPr>
        <w:t xml:space="preserve"> </w:t>
      </w:r>
      <w:r w:rsidR="00D90A78" w:rsidRPr="000C780D">
        <w:rPr>
          <w:rStyle w:val="1"/>
          <w:b w:val="0"/>
          <w:bCs w:val="0"/>
          <w:color w:val="000000"/>
          <w:sz w:val="28"/>
          <w:szCs w:val="28"/>
        </w:rPr>
        <w:t>района</w:t>
      </w:r>
      <w:r w:rsidR="000C5362">
        <w:rPr>
          <w:rStyle w:val="1"/>
          <w:b w:val="0"/>
          <w:bCs w:val="0"/>
          <w:color w:val="000000"/>
          <w:sz w:val="28"/>
          <w:szCs w:val="28"/>
        </w:rPr>
        <w:t xml:space="preserve"> </w:t>
      </w:r>
      <w:r w:rsidR="00D90A78" w:rsidRPr="000C780D">
        <w:rPr>
          <w:rStyle w:val="1"/>
          <w:b w:val="0"/>
          <w:bCs w:val="0"/>
          <w:color w:val="000000"/>
          <w:sz w:val="28"/>
          <w:szCs w:val="28"/>
        </w:rPr>
        <w:t>Оренбургской области при проведении проверки имеют право:</w:t>
      </w:r>
    </w:p>
    <w:p w:rsidR="00D90A78" w:rsidRPr="000C780D" w:rsidRDefault="00D90A78">
      <w:pPr>
        <w:pStyle w:val="a7"/>
        <w:framePr w:w="9461" w:h="14190" w:hRule="exact" w:wrap="none" w:vAnchor="page" w:hAnchor="page" w:x="1240" w:y="1202"/>
        <w:numPr>
          <w:ilvl w:val="2"/>
          <w:numId w:val="2"/>
        </w:numPr>
        <w:shd w:val="clear" w:color="auto" w:fill="auto"/>
        <w:tabs>
          <w:tab w:val="left" w:pos="1574"/>
        </w:tabs>
        <w:spacing w:line="320" w:lineRule="exact"/>
        <w:ind w:left="40" w:right="20" w:firstLine="700"/>
        <w:jc w:val="both"/>
        <w:rPr>
          <w:sz w:val="28"/>
          <w:szCs w:val="28"/>
        </w:rPr>
      </w:pPr>
      <w:r w:rsidRPr="000C780D">
        <w:rPr>
          <w:rStyle w:val="1"/>
          <w:b w:val="0"/>
          <w:bCs w:val="0"/>
          <w:color w:val="000000"/>
          <w:sz w:val="28"/>
          <w:szCs w:val="28"/>
        </w:rPr>
        <w:t>Привлекать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контроля в соответствующих сферах деятельности, учета результатов проводимых проверок и необходимой отчетности о них.</w:t>
      </w:r>
    </w:p>
    <w:p w:rsidR="00D90A78" w:rsidRPr="000C780D" w:rsidRDefault="00D90A78">
      <w:pPr>
        <w:pStyle w:val="a7"/>
        <w:framePr w:w="9461" w:h="14190" w:hRule="exact" w:wrap="none" w:vAnchor="page" w:hAnchor="page" w:x="1240" w:y="1202"/>
        <w:numPr>
          <w:ilvl w:val="2"/>
          <w:numId w:val="2"/>
        </w:numPr>
        <w:shd w:val="clear" w:color="auto" w:fill="auto"/>
        <w:tabs>
          <w:tab w:val="left" w:pos="1574"/>
        </w:tabs>
        <w:spacing w:line="320" w:lineRule="exact"/>
        <w:ind w:left="40" w:right="20" w:firstLine="700"/>
        <w:jc w:val="both"/>
        <w:rPr>
          <w:sz w:val="28"/>
          <w:szCs w:val="28"/>
        </w:rPr>
      </w:pPr>
      <w:r w:rsidRPr="000C780D">
        <w:rPr>
          <w:rStyle w:val="1"/>
          <w:b w:val="0"/>
          <w:bCs w:val="0"/>
          <w:color w:val="000000"/>
          <w:sz w:val="28"/>
          <w:szCs w:val="28"/>
        </w:rPr>
        <w:t>Получать от юридических, физических лиц, индивидуальных предпринимателей сведения и материалы о состоянии, использовании и охране лесных участков, в том числе документы, удостоверяющие право на различные формы лесопользования, иные сведения и документы, необходимые для осуществления муниципального лесного контроля.</w:t>
      </w:r>
    </w:p>
    <w:p w:rsidR="00D90A78" w:rsidRPr="000C780D" w:rsidRDefault="00D90A78">
      <w:pPr>
        <w:pStyle w:val="a7"/>
        <w:framePr w:w="9461" w:h="14190" w:hRule="exact" w:wrap="none" w:vAnchor="page" w:hAnchor="page" w:x="1240" w:y="1202"/>
        <w:numPr>
          <w:ilvl w:val="2"/>
          <w:numId w:val="2"/>
        </w:numPr>
        <w:shd w:val="clear" w:color="auto" w:fill="auto"/>
        <w:tabs>
          <w:tab w:val="left" w:pos="1863"/>
        </w:tabs>
        <w:spacing w:line="320" w:lineRule="exact"/>
        <w:ind w:left="40" w:firstLine="700"/>
        <w:jc w:val="both"/>
        <w:rPr>
          <w:sz w:val="28"/>
          <w:szCs w:val="28"/>
        </w:rPr>
      </w:pPr>
      <w:r w:rsidRPr="000C780D">
        <w:rPr>
          <w:rStyle w:val="1"/>
          <w:b w:val="0"/>
          <w:bCs w:val="0"/>
          <w:color w:val="000000"/>
          <w:sz w:val="28"/>
          <w:szCs w:val="28"/>
        </w:rPr>
        <w:t>Посещать в порядке, установленном действующим</w:t>
      </w:r>
    </w:p>
    <w:p w:rsidR="00D90A78" w:rsidRPr="000C780D" w:rsidRDefault="00D90A78">
      <w:pPr>
        <w:pStyle w:val="a7"/>
        <w:framePr w:w="9461" w:h="14190" w:hRule="exact" w:wrap="none" w:vAnchor="page" w:hAnchor="page" w:x="1240" w:y="1202"/>
        <w:shd w:val="clear" w:color="auto" w:fill="auto"/>
        <w:tabs>
          <w:tab w:val="right" w:pos="4418"/>
          <w:tab w:val="center" w:pos="5818"/>
          <w:tab w:val="right" w:pos="9436"/>
        </w:tabs>
        <w:spacing w:line="320" w:lineRule="exact"/>
        <w:ind w:left="40" w:right="20"/>
        <w:jc w:val="both"/>
        <w:rPr>
          <w:sz w:val="28"/>
          <w:szCs w:val="28"/>
        </w:rPr>
      </w:pPr>
      <w:r w:rsidRPr="000C780D">
        <w:rPr>
          <w:rStyle w:val="1"/>
          <w:b w:val="0"/>
          <w:bCs w:val="0"/>
          <w:color w:val="000000"/>
          <w:sz w:val="28"/>
          <w:szCs w:val="28"/>
        </w:rPr>
        <w:t>законодательством Российской Федерации, лесные участки, используемые юридическими,</w:t>
      </w:r>
      <w:r w:rsidRPr="000C780D">
        <w:rPr>
          <w:rStyle w:val="1"/>
          <w:b w:val="0"/>
          <w:bCs w:val="0"/>
          <w:color w:val="000000"/>
          <w:sz w:val="28"/>
          <w:szCs w:val="28"/>
        </w:rPr>
        <w:tab/>
        <w:t>физическими</w:t>
      </w:r>
      <w:r w:rsidRPr="000C780D">
        <w:rPr>
          <w:rStyle w:val="1"/>
          <w:b w:val="0"/>
          <w:bCs w:val="0"/>
          <w:color w:val="000000"/>
          <w:sz w:val="28"/>
          <w:szCs w:val="28"/>
        </w:rPr>
        <w:tab/>
        <w:t>лицами,</w:t>
      </w:r>
      <w:r w:rsidRPr="000C780D">
        <w:rPr>
          <w:rStyle w:val="1"/>
          <w:b w:val="0"/>
          <w:bCs w:val="0"/>
          <w:color w:val="000000"/>
          <w:sz w:val="28"/>
          <w:szCs w:val="28"/>
        </w:rPr>
        <w:tab/>
        <w:t>индивидуальными</w:t>
      </w:r>
    </w:p>
    <w:p w:rsidR="00D90A78" w:rsidRPr="000C780D" w:rsidRDefault="00D90A78">
      <w:pPr>
        <w:pStyle w:val="a7"/>
        <w:framePr w:w="9461" w:h="14190" w:hRule="exact" w:wrap="none" w:vAnchor="page" w:hAnchor="page" w:x="1240" w:y="1202"/>
        <w:shd w:val="clear" w:color="auto" w:fill="auto"/>
        <w:spacing w:line="320" w:lineRule="exact"/>
        <w:ind w:left="40" w:right="20"/>
        <w:jc w:val="both"/>
        <w:rPr>
          <w:sz w:val="28"/>
          <w:szCs w:val="28"/>
        </w:rPr>
      </w:pPr>
      <w:r w:rsidRPr="000C780D">
        <w:rPr>
          <w:rStyle w:val="1"/>
          <w:b w:val="0"/>
          <w:bCs w:val="0"/>
          <w:color w:val="000000"/>
          <w:sz w:val="28"/>
          <w:szCs w:val="28"/>
        </w:rPr>
        <w:t>предпринимателями, в отношении которых осуществляется муниципальный лесной контроль, расположенные на них здания и сооружения.</w:t>
      </w:r>
    </w:p>
    <w:p w:rsidR="00D90A78" w:rsidRPr="000C780D" w:rsidRDefault="00D90A78">
      <w:pPr>
        <w:pStyle w:val="a7"/>
        <w:framePr w:w="9461" w:h="14190" w:hRule="exact" w:wrap="none" w:vAnchor="page" w:hAnchor="page" w:x="1240" w:y="1202"/>
        <w:numPr>
          <w:ilvl w:val="2"/>
          <w:numId w:val="2"/>
        </w:numPr>
        <w:shd w:val="clear" w:color="auto" w:fill="auto"/>
        <w:tabs>
          <w:tab w:val="left" w:pos="1574"/>
        </w:tabs>
        <w:spacing w:line="320" w:lineRule="exact"/>
        <w:ind w:left="40" w:right="20" w:firstLine="700"/>
        <w:jc w:val="both"/>
        <w:rPr>
          <w:sz w:val="28"/>
          <w:szCs w:val="28"/>
        </w:rPr>
      </w:pPr>
      <w:r w:rsidRPr="000C780D">
        <w:rPr>
          <w:rStyle w:val="1"/>
          <w:b w:val="0"/>
          <w:bCs w:val="0"/>
          <w:color w:val="000000"/>
          <w:sz w:val="28"/>
          <w:szCs w:val="28"/>
        </w:rPr>
        <w:t>Обращаться в органы внутренних дел за содействием в предотвращении или пресечении действий, являющихся нарушением требований к использованию, охране, защите, воспроизводству городских лесов либо препятствующих осуществлению муниципального лесного контроля, а также в установлении личности физических лиц, в чьих действиях имеются явные признаки нарушения лесного законодательства</w:t>
      </w:r>
    </w:p>
    <w:p w:rsidR="00D90A78" w:rsidRPr="000C780D" w:rsidRDefault="00D90A78">
      <w:pPr>
        <w:rPr>
          <w:rFonts w:ascii="Times New Roman" w:hAnsi="Times New Roman" w:cs="Times New Roman"/>
          <w:color w:val="auto"/>
          <w:sz w:val="28"/>
          <w:szCs w:val="28"/>
        </w:rPr>
        <w:sectPr w:rsidR="00D90A78" w:rsidRPr="000C780D">
          <w:pgSz w:w="11909" w:h="16838"/>
          <w:pgMar w:top="0" w:right="0" w:bottom="0" w:left="0" w:header="0" w:footer="3" w:gutter="0"/>
          <w:cols w:space="720"/>
          <w:noEndnote/>
          <w:docGrid w:linePitch="360"/>
        </w:sectPr>
      </w:pPr>
    </w:p>
    <w:p w:rsidR="00D90A78" w:rsidRPr="000C780D" w:rsidRDefault="00D90A78">
      <w:pPr>
        <w:pStyle w:val="a6"/>
        <w:framePr w:wrap="none" w:vAnchor="page" w:hAnchor="page" w:x="5887" w:y="734"/>
        <w:shd w:val="clear" w:color="auto" w:fill="auto"/>
        <w:spacing w:line="200" w:lineRule="exact"/>
        <w:ind w:left="20"/>
        <w:rPr>
          <w:sz w:val="28"/>
          <w:szCs w:val="28"/>
        </w:rPr>
      </w:pPr>
      <w:r w:rsidRPr="000C780D">
        <w:rPr>
          <w:rStyle w:val="a5"/>
          <w:b/>
          <w:bCs/>
          <w:color w:val="000000"/>
          <w:sz w:val="28"/>
          <w:szCs w:val="28"/>
        </w:rPr>
        <w:lastRenderedPageBreak/>
        <w:t>7</w:t>
      </w:r>
    </w:p>
    <w:p w:rsidR="00D90A78" w:rsidRPr="000C780D" w:rsidRDefault="00D90A78">
      <w:pPr>
        <w:pStyle w:val="a7"/>
        <w:framePr w:w="9432" w:h="14184" w:hRule="exact" w:wrap="none" w:vAnchor="page" w:hAnchor="page" w:x="1254" w:y="1209"/>
        <w:shd w:val="clear" w:color="auto" w:fill="auto"/>
        <w:spacing w:line="320" w:lineRule="exact"/>
        <w:ind w:left="20"/>
        <w:jc w:val="both"/>
        <w:rPr>
          <w:sz w:val="28"/>
          <w:szCs w:val="28"/>
        </w:rPr>
      </w:pPr>
      <w:r w:rsidRPr="000C780D">
        <w:rPr>
          <w:rStyle w:val="1"/>
          <w:b w:val="0"/>
          <w:bCs w:val="0"/>
          <w:color w:val="000000"/>
          <w:sz w:val="28"/>
          <w:szCs w:val="28"/>
        </w:rPr>
        <w:t>Российской Федерации.</w:t>
      </w:r>
    </w:p>
    <w:p w:rsidR="00D90A78" w:rsidRPr="000C780D" w:rsidRDefault="00D90A78">
      <w:pPr>
        <w:pStyle w:val="a7"/>
        <w:framePr w:w="9432" w:h="14184" w:hRule="exact" w:wrap="none" w:vAnchor="page" w:hAnchor="page" w:x="1254" w:y="1209"/>
        <w:numPr>
          <w:ilvl w:val="2"/>
          <w:numId w:val="2"/>
        </w:numPr>
        <w:shd w:val="clear" w:color="auto" w:fill="auto"/>
        <w:tabs>
          <w:tab w:val="left" w:pos="1519"/>
        </w:tabs>
        <w:spacing w:line="320" w:lineRule="exact"/>
        <w:ind w:left="20" w:right="20" w:firstLine="700"/>
        <w:jc w:val="both"/>
        <w:rPr>
          <w:sz w:val="28"/>
          <w:szCs w:val="28"/>
        </w:rPr>
      </w:pPr>
      <w:r w:rsidRPr="000C780D">
        <w:rPr>
          <w:rStyle w:val="1"/>
          <w:b w:val="0"/>
          <w:bCs w:val="0"/>
          <w:color w:val="000000"/>
          <w:sz w:val="28"/>
          <w:szCs w:val="28"/>
        </w:rPr>
        <w:t>Готовить и передавать материалы (в том числе акты проверок), содержащие данные, указывающие на наличие события административного правонарушения в области лесных отношений, в соответствующие государственные органы для привлечения виновных лиц к административной ответственности.</w:t>
      </w:r>
    </w:p>
    <w:p w:rsidR="00D90A78" w:rsidRPr="000C780D" w:rsidRDefault="00D90A78">
      <w:pPr>
        <w:pStyle w:val="a7"/>
        <w:framePr w:w="9432" w:h="14184" w:hRule="exact" w:wrap="none" w:vAnchor="page" w:hAnchor="page" w:x="1254" w:y="1209"/>
        <w:numPr>
          <w:ilvl w:val="2"/>
          <w:numId w:val="2"/>
        </w:numPr>
        <w:shd w:val="clear" w:color="auto" w:fill="auto"/>
        <w:tabs>
          <w:tab w:val="left" w:pos="1519"/>
        </w:tabs>
        <w:spacing w:line="320" w:lineRule="exact"/>
        <w:ind w:left="20" w:right="20" w:firstLine="700"/>
        <w:jc w:val="both"/>
        <w:rPr>
          <w:sz w:val="28"/>
          <w:szCs w:val="28"/>
        </w:rPr>
      </w:pPr>
      <w:r w:rsidRPr="000C780D">
        <w:rPr>
          <w:rStyle w:val="1"/>
          <w:b w:val="0"/>
          <w:bCs w:val="0"/>
          <w:color w:val="000000"/>
          <w:sz w:val="28"/>
          <w:szCs w:val="28"/>
        </w:rPr>
        <w:t>Вносить предложения в соответствующие государственные органы о приостановлении или прекращении деятельности по использованию городских лесов, осуществляемой с нарушением лесного законодательства Российской Федерации.</w:t>
      </w:r>
    </w:p>
    <w:p w:rsidR="00D90A78" w:rsidRPr="000C780D" w:rsidRDefault="00D90A78">
      <w:pPr>
        <w:pStyle w:val="a7"/>
        <w:framePr w:w="9432" w:h="14184" w:hRule="exact" w:wrap="none" w:vAnchor="page" w:hAnchor="page" w:x="1254" w:y="1209"/>
        <w:numPr>
          <w:ilvl w:val="2"/>
          <w:numId w:val="2"/>
        </w:numPr>
        <w:shd w:val="clear" w:color="auto" w:fill="auto"/>
        <w:tabs>
          <w:tab w:val="left" w:pos="1519"/>
        </w:tabs>
        <w:spacing w:line="320" w:lineRule="exact"/>
        <w:ind w:left="20" w:right="20" w:firstLine="700"/>
        <w:jc w:val="both"/>
        <w:rPr>
          <w:sz w:val="28"/>
          <w:szCs w:val="28"/>
        </w:rPr>
      </w:pPr>
      <w:r w:rsidRPr="000C780D">
        <w:rPr>
          <w:rStyle w:val="1"/>
          <w:b w:val="0"/>
          <w:bCs w:val="0"/>
          <w:color w:val="000000"/>
          <w:sz w:val="28"/>
          <w:szCs w:val="28"/>
        </w:rPr>
        <w:t>Проводить иные мероприятия по муниципальному лесному контролю, предусмотренные пунктом 5 статьи 2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90A78" w:rsidRPr="000C780D" w:rsidRDefault="00D90A78">
      <w:pPr>
        <w:pStyle w:val="a7"/>
        <w:framePr w:w="9432" w:h="14184" w:hRule="exact" w:wrap="none" w:vAnchor="page" w:hAnchor="page" w:x="1254" w:y="1209"/>
        <w:numPr>
          <w:ilvl w:val="2"/>
          <w:numId w:val="2"/>
        </w:numPr>
        <w:shd w:val="clear" w:color="auto" w:fill="auto"/>
        <w:tabs>
          <w:tab w:val="left" w:pos="1519"/>
        </w:tabs>
        <w:spacing w:line="320" w:lineRule="exact"/>
        <w:ind w:left="20" w:right="20" w:firstLine="700"/>
        <w:jc w:val="both"/>
        <w:rPr>
          <w:sz w:val="28"/>
          <w:szCs w:val="28"/>
        </w:rPr>
      </w:pPr>
      <w:r w:rsidRPr="000C780D">
        <w:rPr>
          <w:rStyle w:val="1"/>
          <w:b w:val="0"/>
          <w:bCs w:val="0"/>
          <w:color w:val="000000"/>
          <w:sz w:val="28"/>
          <w:szCs w:val="28"/>
        </w:rPr>
        <w:t>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 724-р (далее - перечень), от иных государственных органов, органов</w:t>
      </w:r>
    </w:p>
    <w:p w:rsidR="00D90A78" w:rsidRPr="000C780D" w:rsidRDefault="00D90A78" w:rsidP="000C5362">
      <w:pPr>
        <w:pStyle w:val="a7"/>
        <w:framePr w:w="9432" w:h="14184" w:hRule="exact" w:wrap="none" w:vAnchor="page" w:hAnchor="page" w:x="1254" w:y="1209"/>
        <w:shd w:val="clear" w:color="auto" w:fill="auto"/>
        <w:tabs>
          <w:tab w:val="left" w:leader="underscore" w:pos="4837"/>
          <w:tab w:val="left" w:leader="underscore" w:pos="9423"/>
        </w:tabs>
        <w:spacing w:line="320" w:lineRule="exact"/>
        <w:ind w:left="20"/>
        <w:jc w:val="both"/>
        <w:rPr>
          <w:sz w:val="28"/>
          <w:szCs w:val="28"/>
        </w:rPr>
      </w:pPr>
      <w:r w:rsidRPr="000C780D">
        <w:rPr>
          <w:rStyle w:val="1"/>
          <w:b w:val="0"/>
          <w:bCs w:val="0"/>
          <w:color w:val="000000"/>
          <w:sz w:val="28"/>
          <w:szCs w:val="28"/>
        </w:rPr>
        <w:t xml:space="preserve">местного самоуправления </w:t>
      </w:r>
      <w:r w:rsidR="00BE7BF1">
        <w:rPr>
          <w:rStyle w:val="5"/>
          <w:b w:val="0"/>
          <w:bCs w:val="0"/>
          <w:color w:val="000000"/>
          <w:sz w:val="28"/>
          <w:szCs w:val="28"/>
        </w:rPr>
        <w:t>Раздольный</w:t>
      </w:r>
      <w:r w:rsidR="000C5362">
        <w:rPr>
          <w:rStyle w:val="5"/>
          <w:b w:val="0"/>
          <w:bCs w:val="0"/>
          <w:color w:val="000000"/>
          <w:sz w:val="28"/>
          <w:szCs w:val="28"/>
        </w:rPr>
        <w:t xml:space="preserve"> сельсовет Беляевского</w:t>
      </w:r>
      <w:r w:rsidRPr="000C780D">
        <w:rPr>
          <w:rStyle w:val="1"/>
          <w:b w:val="0"/>
          <w:bCs w:val="0"/>
          <w:color w:val="000000"/>
          <w:sz w:val="28"/>
          <w:szCs w:val="28"/>
        </w:rPr>
        <w:t xml:space="preserve"> района Оренбургской области либо подведомственных</w:t>
      </w:r>
      <w:r w:rsidR="000C5362">
        <w:rPr>
          <w:rStyle w:val="1"/>
          <w:b w:val="0"/>
          <w:bCs w:val="0"/>
          <w:color w:val="000000"/>
          <w:sz w:val="28"/>
          <w:szCs w:val="28"/>
        </w:rPr>
        <w:t xml:space="preserve"> </w:t>
      </w:r>
      <w:r w:rsidRPr="000C780D">
        <w:rPr>
          <w:rStyle w:val="1"/>
          <w:b w:val="0"/>
          <w:bCs w:val="0"/>
          <w:color w:val="000000"/>
          <w:sz w:val="28"/>
          <w:szCs w:val="28"/>
        </w:rPr>
        <w:t>государственным органам или органам местного самоуправления</w:t>
      </w:r>
      <w:r w:rsidRPr="000C780D">
        <w:rPr>
          <w:rStyle w:val="1"/>
          <w:b w:val="0"/>
          <w:bCs w:val="0"/>
          <w:color w:val="000000"/>
          <w:sz w:val="28"/>
          <w:szCs w:val="28"/>
        </w:rPr>
        <w:tab/>
      </w:r>
      <w:r w:rsidR="000C5362">
        <w:rPr>
          <w:rStyle w:val="1"/>
          <w:b w:val="0"/>
          <w:bCs w:val="0"/>
          <w:color w:val="000000"/>
          <w:sz w:val="28"/>
          <w:szCs w:val="28"/>
        </w:rPr>
        <w:t>Беляевского</w:t>
      </w:r>
      <w:r w:rsidRPr="000C780D">
        <w:rPr>
          <w:rStyle w:val="1"/>
          <w:b w:val="0"/>
          <w:bCs w:val="0"/>
          <w:color w:val="000000"/>
          <w:sz w:val="28"/>
          <w:szCs w:val="28"/>
        </w:rPr>
        <w:t xml:space="preserve"> района Оренбургской области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D90A78" w:rsidRPr="000C780D" w:rsidRDefault="00D90A78">
      <w:pPr>
        <w:pStyle w:val="a7"/>
        <w:framePr w:w="9432" w:h="14184" w:hRule="exact" w:wrap="none" w:vAnchor="page" w:hAnchor="page" w:x="1254" w:y="1209"/>
        <w:numPr>
          <w:ilvl w:val="1"/>
          <w:numId w:val="2"/>
        </w:numPr>
        <w:shd w:val="clear" w:color="auto" w:fill="auto"/>
        <w:tabs>
          <w:tab w:val="left" w:pos="1216"/>
        </w:tabs>
        <w:spacing w:line="320" w:lineRule="exact"/>
        <w:ind w:left="20" w:firstLine="700"/>
        <w:jc w:val="both"/>
        <w:rPr>
          <w:sz w:val="28"/>
          <w:szCs w:val="28"/>
        </w:rPr>
      </w:pPr>
      <w:r w:rsidRPr="000C780D">
        <w:rPr>
          <w:rStyle w:val="1"/>
          <w:b w:val="0"/>
          <w:bCs w:val="0"/>
          <w:color w:val="000000"/>
          <w:sz w:val="28"/>
          <w:szCs w:val="28"/>
        </w:rPr>
        <w:t>Должностные лица администрации муниципального образования</w:t>
      </w:r>
    </w:p>
    <w:p w:rsidR="00D90A78" w:rsidRPr="000C780D" w:rsidRDefault="00307E69" w:rsidP="000C5362">
      <w:pPr>
        <w:pStyle w:val="a7"/>
        <w:framePr w:w="9432" w:h="14184" w:hRule="exact" w:wrap="none" w:vAnchor="page" w:hAnchor="page" w:x="1254" w:y="1209"/>
        <w:shd w:val="clear" w:color="auto" w:fill="auto"/>
        <w:tabs>
          <w:tab w:val="left" w:leader="underscore" w:pos="1216"/>
          <w:tab w:val="left" w:leader="underscore" w:pos="6075"/>
          <w:tab w:val="right" w:pos="9466"/>
        </w:tabs>
        <w:spacing w:line="320" w:lineRule="exact"/>
        <w:ind w:left="20"/>
        <w:jc w:val="both"/>
        <w:rPr>
          <w:sz w:val="28"/>
          <w:szCs w:val="28"/>
        </w:rPr>
      </w:pPr>
      <w:r>
        <w:rPr>
          <w:rStyle w:val="1"/>
          <w:b w:val="0"/>
          <w:bCs w:val="0"/>
          <w:color w:val="000000"/>
          <w:sz w:val="28"/>
          <w:szCs w:val="28"/>
        </w:rPr>
        <w:t>Раздольный</w:t>
      </w:r>
      <w:r w:rsidR="000C5362">
        <w:rPr>
          <w:rStyle w:val="5"/>
          <w:b w:val="0"/>
          <w:bCs w:val="0"/>
          <w:color w:val="000000"/>
          <w:sz w:val="28"/>
          <w:szCs w:val="28"/>
        </w:rPr>
        <w:t xml:space="preserve"> сельсовет Беляевского </w:t>
      </w:r>
      <w:r w:rsidR="00D90A78" w:rsidRPr="000C780D">
        <w:rPr>
          <w:rStyle w:val="1"/>
          <w:b w:val="0"/>
          <w:bCs w:val="0"/>
          <w:color w:val="000000"/>
          <w:sz w:val="28"/>
          <w:szCs w:val="28"/>
        </w:rPr>
        <w:t>района</w:t>
      </w:r>
      <w:r w:rsidR="000C5362">
        <w:rPr>
          <w:rStyle w:val="1"/>
          <w:b w:val="0"/>
          <w:bCs w:val="0"/>
          <w:color w:val="000000"/>
          <w:sz w:val="28"/>
          <w:szCs w:val="28"/>
        </w:rPr>
        <w:t xml:space="preserve"> </w:t>
      </w:r>
      <w:r w:rsidR="00D90A78" w:rsidRPr="000C780D">
        <w:rPr>
          <w:rStyle w:val="1"/>
          <w:b w:val="0"/>
          <w:bCs w:val="0"/>
          <w:color w:val="000000"/>
          <w:sz w:val="28"/>
          <w:szCs w:val="28"/>
        </w:rPr>
        <w:t>Оренбургской области при проведении проверки обязаны:</w:t>
      </w:r>
    </w:p>
    <w:p w:rsidR="00D90A78" w:rsidRPr="000C780D" w:rsidRDefault="00D90A78">
      <w:pPr>
        <w:pStyle w:val="a7"/>
        <w:framePr w:w="9432" w:h="14184" w:hRule="exact" w:wrap="none" w:vAnchor="page" w:hAnchor="page" w:x="1254" w:y="1209"/>
        <w:numPr>
          <w:ilvl w:val="2"/>
          <w:numId w:val="2"/>
        </w:numPr>
        <w:shd w:val="clear" w:color="auto" w:fill="auto"/>
        <w:tabs>
          <w:tab w:val="left" w:pos="1519"/>
        </w:tabs>
        <w:spacing w:line="320" w:lineRule="exact"/>
        <w:ind w:left="20" w:right="20" w:firstLine="700"/>
        <w:jc w:val="both"/>
        <w:rPr>
          <w:sz w:val="28"/>
          <w:szCs w:val="28"/>
        </w:rPr>
      </w:pPr>
      <w:r w:rsidRPr="000C780D">
        <w:rPr>
          <w:rStyle w:val="1"/>
          <w:b w:val="0"/>
          <w:bCs w:val="0"/>
          <w:color w:val="000000"/>
          <w:sz w:val="28"/>
          <w:szCs w:val="28"/>
        </w:rPr>
        <w:t>Своевременно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w:t>
      </w:r>
    </w:p>
    <w:p w:rsidR="00D90A78" w:rsidRPr="000C780D" w:rsidRDefault="00D90A78" w:rsidP="000C5362">
      <w:pPr>
        <w:pStyle w:val="a7"/>
        <w:framePr w:w="9432" w:h="14184" w:hRule="exact" w:wrap="none" w:vAnchor="page" w:hAnchor="page" w:x="1254" w:y="1209"/>
        <w:shd w:val="clear" w:color="auto" w:fill="auto"/>
        <w:tabs>
          <w:tab w:val="left" w:leader="underscore" w:pos="9423"/>
        </w:tabs>
        <w:spacing w:line="320" w:lineRule="exact"/>
        <w:ind w:left="20"/>
        <w:jc w:val="both"/>
        <w:rPr>
          <w:sz w:val="28"/>
          <w:szCs w:val="28"/>
        </w:rPr>
      </w:pPr>
      <w:r w:rsidRPr="000C780D">
        <w:rPr>
          <w:rStyle w:val="1"/>
          <w:b w:val="0"/>
          <w:bCs w:val="0"/>
          <w:color w:val="000000"/>
          <w:sz w:val="28"/>
          <w:szCs w:val="28"/>
        </w:rPr>
        <w:t xml:space="preserve">правовыми актами администрации муниципального образования </w:t>
      </w:r>
      <w:r w:rsidR="00307E69">
        <w:rPr>
          <w:rStyle w:val="1"/>
          <w:b w:val="0"/>
          <w:bCs w:val="0"/>
          <w:color w:val="000000"/>
          <w:sz w:val="28"/>
          <w:szCs w:val="28"/>
        </w:rPr>
        <w:t>Раздольный</w:t>
      </w:r>
      <w:r w:rsidR="000C5362">
        <w:rPr>
          <w:rStyle w:val="5"/>
          <w:b w:val="0"/>
          <w:bCs w:val="0"/>
          <w:color w:val="000000"/>
          <w:sz w:val="28"/>
          <w:szCs w:val="28"/>
        </w:rPr>
        <w:t xml:space="preserve"> сельсовет Беляевского</w:t>
      </w:r>
      <w:r w:rsidRPr="000C780D">
        <w:rPr>
          <w:rStyle w:val="1"/>
          <w:b w:val="0"/>
          <w:bCs w:val="0"/>
          <w:color w:val="000000"/>
          <w:sz w:val="28"/>
          <w:szCs w:val="28"/>
        </w:rPr>
        <w:t xml:space="preserve"> района Оренбургской области.</w:t>
      </w:r>
    </w:p>
    <w:p w:rsidR="00D90A78" w:rsidRPr="000C780D" w:rsidRDefault="00D90A78">
      <w:pPr>
        <w:pStyle w:val="a7"/>
        <w:framePr w:w="9432" w:h="14184" w:hRule="exact" w:wrap="none" w:vAnchor="page" w:hAnchor="page" w:x="1254" w:y="1209"/>
        <w:numPr>
          <w:ilvl w:val="2"/>
          <w:numId w:val="2"/>
        </w:numPr>
        <w:shd w:val="clear" w:color="auto" w:fill="auto"/>
        <w:tabs>
          <w:tab w:val="left" w:pos="1755"/>
        </w:tabs>
        <w:spacing w:line="320" w:lineRule="exact"/>
        <w:ind w:left="20" w:right="20" w:firstLine="700"/>
        <w:jc w:val="both"/>
        <w:rPr>
          <w:sz w:val="28"/>
          <w:szCs w:val="28"/>
        </w:rPr>
      </w:pPr>
      <w:r w:rsidRPr="000C780D">
        <w:rPr>
          <w:rStyle w:val="1"/>
          <w:b w:val="0"/>
          <w:bCs w:val="0"/>
          <w:color w:val="000000"/>
          <w:sz w:val="28"/>
          <w:szCs w:val="28"/>
        </w:rPr>
        <w:t>Соблюдать действующее законодательство Российской Федерации, права и законные интересы юридического лица,</w:t>
      </w:r>
    </w:p>
    <w:p w:rsidR="00D90A78" w:rsidRPr="000C780D" w:rsidRDefault="00D90A78">
      <w:pPr>
        <w:rPr>
          <w:rFonts w:ascii="Times New Roman" w:hAnsi="Times New Roman" w:cs="Times New Roman"/>
          <w:color w:val="auto"/>
          <w:sz w:val="28"/>
          <w:szCs w:val="28"/>
        </w:rPr>
        <w:sectPr w:rsidR="00D90A78" w:rsidRPr="000C780D">
          <w:pgSz w:w="11909" w:h="16838"/>
          <w:pgMar w:top="0" w:right="0" w:bottom="0" w:left="0" w:header="0" w:footer="3" w:gutter="0"/>
          <w:cols w:space="720"/>
          <w:noEndnote/>
          <w:docGrid w:linePitch="360"/>
        </w:sectPr>
      </w:pPr>
    </w:p>
    <w:p w:rsidR="00D90A78" w:rsidRPr="000C780D" w:rsidRDefault="00D90A78">
      <w:pPr>
        <w:pStyle w:val="a7"/>
        <w:framePr w:w="9454" w:h="318" w:hRule="exact" w:wrap="none" w:vAnchor="page" w:hAnchor="page" w:x="1243" w:y="1126"/>
        <w:shd w:val="clear" w:color="auto" w:fill="auto"/>
        <w:spacing w:line="260" w:lineRule="exact"/>
        <w:jc w:val="center"/>
        <w:rPr>
          <w:sz w:val="28"/>
          <w:szCs w:val="28"/>
        </w:rPr>
      </w:pPr>
      <w:r w:rsidRPr="000C780D">
        <w:rPr>
          <w:rStyle w:val="1"/>
          <w:b w:val="0"/>
          <w:bCs w:val="0"/>
          <w:color w:val="000000"/>
          <w:sz w:val="28"/>
          <w:szCs w:val="28"/>
          <w:lang w:val="en-US" w:eastAsia="en-US"/>
        </w:rPr>
        <w:lastRenderedPageBreak/>
        <w:t>s</w:t>
      </w:r>
    </w:p>
    <w:p w:rsidR="00D90A78" w:rsidRPr="000C780D" w:rsidRDefault="00D90A78">
      <w:pPr>
        <w:pStyle w:val="a7"/>
        <w:framePr w:w="9454" w:h="14194" w:hRule="exact" w:wrap="none" w:vAnchor="page" w:hAnchor="page" w:x="1243" w:y="1687"/>
        <w:shd w:val="clear" w:color="auto" w:fill="auto"/>
        <w:spacing w:line="320" w:lineRule="exact"/>
        <w:ind w:left="40" w:right="20"/>
        <w:jc w:val="both"/>
        <w:rPr>
          <w:sz w:val="28"/>
          <w:szCs w:val="28"/>
        </w:rPr>
      </w:pPr>
      <w:r w:rsidRPr="000C780D">
        <w:rPr>
          <w:rStyle w:val="1"/>
          <w:b w:val="0"/>
          <w:bCs w:val="0"/>
          <w:color w:val="000000"/>
          <w:sz w:val="28"/>
          <w:szCs w:val="28"/>
        </w:rPr>
        <w:t>индивидуального предпринимателя, физического лица, проверка которых проводится.</w:t>
      </w:r>
    </w:p>
    <w:p w:rsidR="00D90A78" w:rsidRPr="000C780D" w:rsidRDefault="00D90A78">
      <w:pPr>
        <w:pStyle w:val="a7"/>
        <w:framePr w:w="9454" w:h="14194" w:hRule="exact" w:wrap="none" w:vAnchor="page" w:hAnchor="page" w:x="1243" w:y="1687"/>
        <w:numPr>
          <w:ilvl w:val="2"/>
          <w:numId w:val="2"/>
        </w:numPr>
        <w:shd w:val="clear" w:color="auto" w:fill="auto"/>
        <w:tabs>
          <w:tab w:val="left" w:pos="1514"/>
        </w:tabs>
        <w:spacing w:line="320" w:lineRule="exact"/>
        <w:ind w:left="40" w:right="20" w:firstLine="720"/>
        <w:jc w:val="both"/>
        <w:rPr>
          <w:sz w:val="28"/>
          <w:szCs w:val="28"/>
        </w:rPr>
      </w:pPr>
      <w:r w:rsidRPr="000C780D">
        <w:rPr>
          <w:rStyle w:val="1"/>
          <w:b w:val="0"/>
          <w:bCs w:val="0"/>
          <w:color w:val="000000"/>
          <w:sz w:val="28"/>
          <w:szCs w:val="28"/>
        </w:rPr>
        <w:t>Проводить проверку на основании распоряжения руководителя и на основании плановых (рейдовых) заданий Главы администрации</w:t>
      </w:r>
    </w:p>
    <w:p w:rsidR="00D90A78" w:rsidRPr="000C780D" w:rsidRDefault="00D90A78" w:rsidP="000C5362">
      <w:pPr>
        <w:pStyle w:val="a7"/>
        <w:framePr w:w="9454" w:h="14194" w:hRule="exact" w:wrap="none" w:vAnchor="page" w:hAnchor="page" w:x="1243" w:y="1687"/>
        <w:shd w:val="clear" w:color="auto" w:fill="auto"/>
        <w:tabs>
          <w:tab w:val="left" w:leader="underscore" w:pos="5822"/>
        </w:tabs>
        <w:spacing w:line="320" w:lineRule="exact"/>
        <w:ind w:left="40"/>
        <w:jc w:val="both"/>
        <w:rPr>
          <w:sz w:val="28"/>
          <w:szCs w:val="28"/>
        </w:rPr>
      </w:pPr>
      <w:r w:rsidRPr="000C780D">
        <w:rPr>
          <w:rStyle w:val="1"/>
          <w:b w:val="0"/>
          <w:bCs w:val="0"/>
          <w:color w:val="000000"/>
          <w:sz w:val="28"/>
          <w:szCs w:val="28"/>
        </w:rPr>
        <w:t xml:space="preserve">муниципального образования </w:t>
      </w:r>
      <w:r w:rsidR="00307E69">
        <w:rPr>
          <w:rStyle w:val="1"/>
          <w:b w:val="0"/>
          <w:bCs w:val="0"/>
          <w:color w:val="000000"/>
          <w:sz w:val="28"/>
          <w:szCs w:val="28"/>
        </w:rPr>
        <w:t>Раздольный</w:t>
      </w:r>
      <w:r w:rsidR="000C5362">
        <w:rPr>
          <w:rStyle w:val="5"/>
          <w:b w:val="0"/>
          <w:bCs w:val="0"/>
          <w:color w:val="000000"/>
          <w:sz w:val="28"/>
          <w:szCs w:val="28"/>
        </w:rPr>
        <w:t xml:space="preserve"> сельсовет Беляевского</w:t>
      </w:r>
      <w:r w:rsidRPr="000C780D">
        <w:rPr>
          <w:rStyle w:val="1"/>
          <w:b w:val="0"/>
          <w:bCs w:val="0"/>
          <w:color w:val="000000"/>
          <w:sz w:val="28"/>
          <w:szCs w:val="28"/>
        </w:rPr>
        <w:t xml:space="preserve"> района Оренбургской области о ее проведении в</w:t>
      </w:r>
      <w:r w:rsidR="000C5362">
        <w:rPr>
          <w:rStyle w:val="1"/>
          <w:b w:val="0"/>
          <w:bCs w:val="0"/>
          <w:color w:val="000000"/>
          <w:sz w:val="28"/>
          <w:szCs w:val="28"/>
        </w:rPr>
        <w:t xml:space="preserve"> </w:t>
      </w:r>
      <w:r w:rsidRPr="000C780D">
        <w:rPr>
          <w:rStyle w:val="1"/>
          <w:b w:val="0"/>
          <w:bCs w:val="0"/>
          <w:color w:val="000000"/>
          <w:sz w:val="28"/>
          <w:szCs w:val="28"/>
        </w:rPr>
        <w:t>соответствии с ее назначением.</w:t>
      </w:r>
    </w:p>
    <w:p w:rsidR="00D90A78" w:rsidRPr="000C780D" w:rsidRDefault="00D90A78">
      <w:pPr>
        <w:pStyle w:val="a7"/>
        <w:framePr w:w="9454" w:h="14194" w:hRule="exact" w:wrap="none" w:vAnchor="page" w:hAnchor="page" w:x="1243" w:y="1687"/>
        <w:numPr>
          <w:ilvl w:val="2"/>
          <w:numId w:val="2"/>
        </w:numPr>
        <w:shd w:val="clear" w:color="auto" w:fill="auto"/>
        <w:tabs>
          <w:tab w:val="left" w:pos="1514"/>
        </w:tabs>
        <w:spacing w:line="320" w:lineRule="exact"/>
        <w:ind w:left="40" w:right="20" w:firstLine="720"/>
        <w:jc w:val="both"/>
        <w:rPr>
          <w:sz w:val="28"/>
          <w:szCs w:val="28"/>
        </w:rPr>
      </w:pPr>
      <w:r w:rsidRPr="000C780D">
        <w:rPr>
          <w:rStyle w:val="1"/>
          <w:b w:val="0"/>
          <w:bCs w:val="0"/>
          <w:color w:val="000000"/>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и в случае, предусмотренном частью 5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D90A78" w:rsidRPr="000C780D" w:rsidRDefault="00D90A78">
      <w:pPr>
        <w:pStyle w:val="a7"/>
        <w:framePr w:w="9454" w:h="14194" w:hRule="exact" w:wrap="none" w:vAnchor="page" w:hAnchor="page" w:x="1243" w:y="1687"/>
        <w:numPr>
          <w:ilvl w:val="2"/>
          <w:numId w:val="2"/>
        </w:numPr>
        <w:shd w:val="clear" w:color="auto" w:fill="auto"/>
        <w:tabs>
          <w:tab w:val="left" w:pos="1514"/>
        </w:tabs>
        <w:spacing w:line="320" w:lineRule="exact"/>
        <w:ind w:left="40" w:right="20" w:firstLine="720"/>
        <w:jc w:val="both"/>
        <w:rPr>
          <w:sz w:val="28"/>
          <w:szCs w:val="28"/>
        </w:rPr>
      </w:pPr>
      <w:r w:rsidRPr="000C780D">
        <w:rPr>
          <w:rStyle w:val="1"/>
          <w:b w:val="0"/>
          <w:bCs w:val="0"/>
          <w:color w:val="000000"/>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физическому лицу, их уполномоченным представителям присутствовать при проведении проверки и давать разъяснения по вопросам, относящимся к предмету проверки.</w:t>
      </w:r>
    </w:p>
    <w:p w:rsidR="00D90A78" w:rsidRPr="000C780D" w:rsidRDefault="00D90A78">
      <w:pPr>
        <w:pStyle w:val="a7"/>
        <w:framePr w:w="9454" w:h="14194" w:hRule="exact" w:wrap="none" w:vAnchor="page" w:hAnchor="page" w:x="1243" w:y="1687"/>
        <w:numPr>
          <w:ilvl w:val="2"/>
          <w:numId w:val="2"/>
        </w:numPr>
        <w:shd w:val="clear" w:color="auto" w:fill="auto"/>
        <w:tabs>
          <w:tab w:val="left" w:pos="1514"/>
        </w:tabs>
        <w:spacing w:line="320" w:lineRule="exact"/>
        <w:ind w:left="40" w:right="20" w:firstLine="720"/>
        <w:jc w:val="both"/>
        <w:rPr>
          <w:sz w:val="28"/>
          <w:szCs w:val="28"/>
        </w:rPr>
      </w:pPr>
      <w:r w:rsidRPr="000C780D">
        <w:rPr>
          <w:rStyle w:val="1"/>
          <w:b w:val="0"/>
          <w:bCs w:val="0"/>
          <w:color w:val="000000"/>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физическому лицу, их уполномоченным представителям, присутствующим при проведении проверки, информацию и документы, относящиеся к предмету проверки.</w:t>
      </w:r>
    </w:p>
    <w:p w:rsidR="00D90A78" w:rsidRPr="000C780D" w:rsidRDefault="00D90A78">
      <w:pPr>
        <w:pStyle w:val="a7"/>
        <w:framePr w:w="9454" w:h="14194" w:hRule="exact" w:wrap="none" w:vAnchor="page" w:hAnchor="page" w:x="1243" w:y="1687"/>
        <w:numPr>
          <w:ilvl w:val="2"/>
          <w:numId w:val="2"/>
        </w:numPr>
        <w:shd w:val="clear" w:color="auto" w:fill="auto"/>
        <w:tabs>
          <w:tab w:val="left" w:pos="1710"/>
        </w:tabs>
        <w:spacing w:line="320" w:lineRule="exact"/>
        <w:ind w:left="40" w:right="20" w:firstLine="720"/>
        <w:jc w:val="both"/>
        <w:rPr>
          <w:sz w:val="28"/>
          <w:szCs w:val="28"/>
        </w:rPr>
      </w:pPr>
      <w:r w:rsidRPr="000C780D">
        <w:rPr>
          <w:rStyle w:val="1"/>
          <w:b w:val="0"/>
          <w:bCs w:val="0"/>
          <w:color w:val="000000"/>
          <w:sz w:val="28"/>
          <w:szCs w:val="28"/>
        </w:rPr>
        <w:t>Знакомить руководителя, иное должностное лицо или уполномоченного представителя юридического лица, индивидуального предпринимателя, физическое лицо, их уполномоченных представителей с результатами проверки.</w:t>
      </w:r>
    </w:p>
    <w:p w:rsidR="00D90A78" w:rsidRPr="000C780D" w:rsidRDefault="00D90A78">
      <w:pPr>
        <w:pStyle w:val="a7"/>
        <w:framePr w:w="9454" w:h="14194" w:hRule="exact" w:wrap="none" w:vAnchor="page" w:hAnchor="page" w:x="1243" w:y="1687"/>
        <w:numPr>
          <w:ilvl w:val="2"/>
          <w:numId w:val="2"/>
        </w:numPr>
        <w:shd w:val="clear" w:color="auto" w:fill="auto"/>
        <w:tabs>
          <w:tab w:val="left" w:pos="1514"/>
        </w:tabs>
        <w:spacing w:line="320" w:lineRule="exact"/>
        <w:ind w:left="40" w:right="20" w:firstLine="720"/>
        <w:jc w:val="both"/>
        <w:rPr>
          <w:sz w:val="28"/>
          <w:szCs w:val="28"/>
        </w:rPr>
      </w:pPr>
      <w:r w:rsidRPr="000C780D">
        <w:rPr>
          <w:rStyle w:val="1"/>
          <w:b w:val="0"/>
          <w:bCs w:val="0"/>
          <w:color w:val="000000"/>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90A78" w:rsidRPr="000C780D" w:rsidRDefault="00D90A78">
      <w:pPr>
        <w:pStyle w:val="a7"/>
        <w:framePr w:w="9454" w:h="14194" w:hRule="exact" w:wrap="none" w:vAnchor="page" w:hAnchor="page" w:x="1243" w:y="1687"/>
        <w:numPr>
          <w:ilvl w:val="2"/>
          <w:numId w:val="2"/>
        </w:numPr>
        <w:shd w:val="clear" w:color="auto" w:fill="auto"/>
        <w:tabs>
          <w:tab w:val="left" w:pos="1514"/>
        </w:tabs>
        <w:spacing w:line="320" w:lineRule="exact"/>
        <w:ind w:left="40" w:right="20" w:firstLine="720"/>
        <w:jc w:val="both"/>
        <w:rPr>
          <w:sz w:val="28"/>
          <w:szCs w:val="28"/>
        </w:rPr>
      </w:pPr>
      <w:r w:rsidRPr="000C780D">
        <w:rPr>
          <w:rStyle w:val="1"/>
          <w:b w:val="0"/>
          <w:bCs w:val="0"/>
          <w:color w:val="000000"/>
          <w:sz w:val="28"/>
          <w:szCs w:val="28"/>
        </w:rPr>
        <w:t>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действующим законодательством Российской</w:t>
      </w:r>
    </w:p>
    <w:p w:rsidR="00D90A78" w:rsidRPr="000C780D" w:rsidRDefault="00D90A78">
      <w:pPr>
        <w:rPr>
          <w:rFonts w:ascii="Times New Roman" w:hAnsi="Times New Roman" w:cs="Times New Roman"/>
          <w:color w:val="auto"/>
          <w:sz w:val="28"/>
          <w:szCs w:val="28"/>
        </w:rPr>
        <w:sectPr w:rsidR="00D90A78" w:rsidRPr="000C780D">
          <w:pgSz w:w="11909" w:h="16838"/>
          <w:pgMar w:top="0" w:right="0" w:bottom="0" w:left="0" w:header="0" w:footer="3" w:gutter="0"/>
          <w:cols w:space="720"/>
          <w:noEndnote/>
          <w:docGrid w:linePitch="360"/>
        </w:sectPr>
      </w:pPr>
    </w:p>
    <w:p w:rsidR="00D90A78" w:rsidRPr="000C780D" w:rsidRDefault="00D90A78">
      <w:pPr>
        <w:pStyle w:val="a6"/>
        <w:framePr w:wrap="none" w:vAnchor="page" w:hAnchor="page" w:x="5898" w:y="734"/>
        <w:shd w:val="clear" w:color="auto" w:fill="auto"/>
        <w:spacing w:line="200" w:lineRule="exact"/>
        <w:ind w:left="20"/>
        <w:rPr>
          <w:sz w:val="28"/>
          <w:szCs w:val="28"/>
        </w:rPr>
      </w:pPr>
      <w:r w:rsidRPr="000C780D">
        <w:rPr>
          <w:rStyle w:val="a5"/>
          <w:b/>
          <w:bCs/>
          <w:color w:val="000000"/>
          <w:sz w:val="28"/>
          <w:szCs w:val="28"/>
        </w:rPr>
        <w:lastRenderedPageBreak/>
        <w:t>9</w:t>
      </w:r>
    </w:p>
    <w:p w:rsidR="00D90A78" w:rsidRPr="000C780D" w:rsidRDefault="00D90A78">
      <w:pPr>
        <w:pStyle w:val="a7"/>
        <w:framePr w:w="9454" w:h="14184" w:hRule="exact" w:wrap="none" w:vAnchor="page" w:hAnchor="page" w:x="1243" w:y="1212"/>
        <w:shd w:val="clear" w:color="auto" w:fill="auto"/>
        <w:spacing w:line="320" w:lineRule="exact"/>
        <w:ind w:left="40"/>
        <w:jc w:val="both"/>
        <w:rPr>
          <w:sz w:val="28"/>
          <w:szCs w:val="28"/>
        </w:rPr>
      </w:pPr>
      <w:r w:rsidRPr="000C780D">
        <w:rPr>
          <w:rStyle w:val="1"/>
          <w:b w:val="0"/>
          <w:bCs w:val="0"/>
          <w:color w:val="000000"/>
          <w:sz w:val="28"/>
          <w:szCs w:val="28"/>
        </w:rPr>
        <w:t>Федерации.</w:t>
      </w:r>
    </w:p>
    <w:p w:rsidR="00D90A78" w:rsidRPr="000C780D" w:rsidRDefault="00D90A78">
      <w:pPr>
        <w:pStyle w:val="a7"/>
        <w:framePr w:w="9454" w:h="14184" w:hRule="exact" w:wrap="none" w:vAnchor="page" w:hAnchor="page" w:x="1243" w:y="1212"/>
        <w:numPr>
          <w:ilvl w:val="2"/>
          <w:numId w:val="2"/>
        </w:numPr>
        <w:shd w:val="clear" w:color="auto" w:fill="auto"/>
        <w:tabs>
          <w:tab w:val="left" w:pos="1636"/>
        </w:tabs>
        <w:spacing w:line="320" w:lineRule="exact"/>
        <w:ind w:left="40" w:firstLine="720"/>
        <w:jc w:val="both"/>
        <w:rPr>
          <w:sz w:val="28"/>
          <w:szCs w:val="28"/>
        </w:rPr>
      </w:pPr>
      <w:r w:rsidRPr="000C780D">
        <w:rPr>
          <w:rStyle w:val="1"/>
          <w:b w:val="0"/>
          <w:bCs w:val="0"/>
          <w:color w:val="000000"/>
          <w:sz w:val="28"/>
          <w:szCs w:val="28"/>
        </w:rPr>
        <w:t>Соблюдать установленные сроки проведения проверки.</w:t>
      </w:r>
    </w:p>
    <w:p w:rsidR="00D90A78" w:rsidRPr="000C780D" w:rsidRDefault="00D90A78">
      <w:pPr>
        <w:pStyle w:val="a7"/>
        <w:framePr w:w="9454" w:h="14184" w:hRule="exact" w:wrap="none" w:vAnchor="page" w:hAnchor="page" w:x="1243" w:y="1212"/>
        <w:numPr>
          <w:ilvl w:val="2"/>
          <w:numId w:val="2"/>
        </w:numPr>
        <w:shd w:val="clear" w:color="auto" w:fill="auto"/>
        <w:tabs>
          <w:tab w:val="left" w:pos="1811"/>
        </w:tabs>
        <w:spacing w:line="320" w:lineRule="exact"/>
        <w:ind w:left="40" w:right="20" w:firstLine="720"/>
        <w:jc w:val="both"/>
        <w:rPr>
          <w:sz w:val="28"/>
          <w:szCs w:val="28"/>
        </w:rPr>
      </w:pPr>
      <w:r w:rsidRPr="000C780D">
        <w:rPr>
          <w:rStyle w:val="1"/>
          <w:b w:val="0"/>
          <w:bCs w:val="0"/>
          <w:color w:val="000000"/>
          <w:sz w:val="28"/>
          <w:szCs w:val="28"/>
        </w:rPr>
        <w:t>Не требовать от юридического лица, индивидуального предпринимателя, физического лица представления документов и (или) информации, включая разрешительные документы, имеющиеся в распоряжении иных государственных органов, органов местного</w:t>
      </w:r>
    </w:p>
    <w:p w:rsidR="00D90A78" w:rsidRPr="000C780D" w:rsidRDefault="00D90A78" w:rsidP="007E0835">
      <w:pPr>
        <w:pStyle w:val="a7"/>
        <w:framePr w:w="9454" w:h="14184" w:hRule="exact" w:wrap="none" w:vAnchor="page" w:hAnchor="page" w:x="1243" w:y="1212"/>
        <w:shd w:val="clear" w:color="auto" w:fill="auto"/>
        <w:tabs>
          <w:tab w:val="left" w:leader="underscore" w:pos="9443"/>
        </w:tabs>
        <w:spacing w:line="320" w:lineRule="exact"/>
        <w:ind w:left="40"/>
        <w:jc w:val="both"/>
        <w:rPr>
          <w:sz w:val="28"/>
          <w:szCs w:val="28"/>
        </w:rPr>
      </w:pPr>
      <w:r w:rsidRPr="000C780D">
        <w:rPr>
          <w:rStyle w:val="1"/>
          <w:b w:val="0"/>
          <w:bCs w:val="0"/>
          <w:color w:val="000000"/>
          <w:sz w:val="28"/>
          <w:szCs w:val="28"/>
        </w:rPr>
        <w:t xml:space="preserve">самоуправления администрации муниципального образования </w:t>
      </w:r>
      <w:r w:rsidR="00307E69">
        <w:rPr>
          <w:rStyle w:val="1"/>
          <w:b w:val="0"/>
          <w:bCs w:val="0"/>
          <w:color w:val="000000"/>
          <w:sz w:val="28"/>
          <w:szCs w:val="28"/>
        </w:rPr>
        <w:t>Раздольный</w:t>
      </w:r>
      <w:r w:rsidR="007E0835">
        <w:rPr>
          <w:rStyle w:val="5"/>
          <w:b w:val="0"/>
          <w:bCs w:val="0"/>
          <w:color w:val="000000"/>
          <w:sz w:val="28"/>
          <w:szCs w:val="28"/>
        </w:rPr>
        <w:t xml:space="preserve"> сельсовет Беляевского</w:t>
      </w:r>
      <w:r w:rsidRPr="000C780D">
        <w:rPr>
          <w:rStyle w:val="1"/>
          <w:b w:val="0"/>
          <w:bCs w:val="0"/>
          <w:color w:val="000000"/>
          <w:sz w:val="28"/>
          <w:szCs w:val="28"/>
        </w:rPr>
        <w:t xml:space="preserve"> района Оренбургской области</w:t>
      </w:r>
      <w:r w:rsidR="007E0835">
        <w:rPr>
          <w:rStyle w:val="1"/>
          <w:b w:val="0"/>
          <w:bCs w:val="0"/>
          <w:color w:val="000000"/>
          <w:sz w:val="28"/>
          <w:szCs w:val="28"/>
        </w:rPr>
        <w:t xml:space="preserve"> </w:t>
      </w:r>
      <w:r w:rsidRPr="000C780D">
        <w:rPr>
          <w:rStyle w:val="1"/>
          <w:b w:val="0"/>
          <w:bCs w:val="0"/>
          <w:color w:val="000000"/>
          <w:sz w:val="28"/>
          <w:szCs w:val="28"/>
        </w:rPr>
        <w:t xml:space="preserve">либо подведомственных государственным органам или органам местного самоуправления администрации муниципального образования </w:t>
      </w:r>
      <w:r w:rsidR="00307E69">
        <w:rPr>
          <w:rStyle w:val="1"/>
          <w:b w:val="0"/>
          <w:bCs w:val="0"/>
          <w:color w:val="000000"/>
          <w:sz w:val="28"/>
          <w:szCs w:val="28"/>
        </w:rPr>
        <w:t>Раздольный</w:t>
      </w:r>
      <w:r w:rsidR="007E0835">
        <w:rPr>
          <w:rStyle w:val="5"/>
          <w:b w:val="0"/>
          <w:bCs w:val="0"/>
          <w:color w:val="000000"/>
          <w:sz w:val="28"/>
          <w:szCs w:val="28"/>
        </w:rPr>
        <w:t xml:space="preserve"> сельсовет Беляевского</w:t>
      </w:r>
      <w:r w:rsidR="007E0835" w:rsidRPr="000C780D">
        <w:rPr>
          <w:rStyle w:val="1"/>
          <w:b w:val="0"/>
          <w:bCs w:val="0"/>
          <w:color w:val="000000"/>
          <w:sz w:val="28"/>
          <w:szCs w:val="28"/>
        </w:rPr>
        <w:t xml:space="preserve"> </w:t>
      </w:r>
      <w:r w:rsidRPr="000C780D">
        <w:rPr>
          <w:rStyle w:val="1"/>
          <w:b w:val="0"/>
          <w:bCs w:val="0"/>
          <w:color w:val="000000"/>
          <w:sz w:val="28"/>
          <w:szCs w:val="28"/>
        </w:rPr>
        <w:t>района Оренбургской</w:t>
      </w:r>
      <w:r w:rsidR="007E0835">
        <w:rPr>
          <w:rStyle w:val="1"/>
          <w:b w:val="0"/>
          <w:bCs w:val="0"/>
          <w:color w:val="000000"/>
          <w:sz w:val="28"/>
          <w:szCs w:val="28"/>
        </w:rPr>
        <w:t xml:space="preserve"> </w:t>
      </w:r>
      <w:r w:rsidRPr="000C780D">
        <w:rPr>
          <w:rStyle w:val="1"/>
          <w:b w:val="0"/>
          <w:bCs w:val="0"/>
          <w:color w:val="000000"/>
          <w:sz w:val="28"/>
          <w:szCs w:val="28"/>
        </w:rPr>
        <w:t>области организаций, включенные в перечень.</w:t>
      </w:r>
    </w:p>
    <w:p w:rsidR="00D90A78" w:rsidRPr="000C780D" w:rsidRDefault="007E0835">
      <w:pPr>
        <w:pStyle w:val="a7"/>
        <w:framePr w:w="9454" w:h="14184" w:hRule="exact" w:wrap="none" w:vAnchor="page" w:hAnchor="page" w:x="1243" w:y="1212"/>
        <w:shd w:val="clear" w:color="auto" w:fill="auto"/>
        <w:spacing w:line="320" w:lineRule="exact"/>
        <w:ind w:left="40" w:right="20" w:firstLine="720"/>
        <w:jc w:val="both"/>
        <w:rPr>
          <w:sz w:val="28"/>
          <w:szCs w:val="28"/>
        </w:rPr>
      </w:pPr>
      <w:r>
        <w:rPr>
          <w:rStyle w:val="1"/>
          <w:b w:val="0"/>
          <w:bCs w:val="0"/>
          <w:color w:val="000000"/>
          <w:sz w:val="28"/>
          <w:szCs w:val="28"/>
        </w:rPr>
        <w:t>4.2.1</w:t>
      </w:r>
      <w:r w:rsidR="00D90A78" w:rsidRPr="000C780D">
        <w:rPr>
          <w:rStyle w:val="1"/>
          <w:b w:val="0"/>
          <w:bCs w:val="0"/>
          <w:color w:val="000000"/>
          <w:sz w:val="28"/>
          <w:szCs w:val="28"/>
        </w:rPr>
        <w:t>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физического лица, их уполномоченных представителей ознакомить их с положениями административного регламента.</w:t>
      </w:r>
    </w:p>
    <w:p w:rsidR="00D90A78" w:rsidRPr="000C780D" w:rsidRDefault="00D90A78">
      <w:pPr>
        <w:pStyle w:val="a7"/>
        <w:framePr w:w="9454" w:h="14184" w:hRule="exact" w:wrap="none" w:vAnchor="page" w:hAnchor="page" w:x="1243" w:y="1212"/>
        <w:numPr>
          <w:ilvl w:val="0"/>
          <w:numId w:val="3"/>
        </w:numPr>
        <w:shd w:val="clear" w:color="auto" w:fill="auto"/>
        <w:tabs>
          <w:tab w:val="left" w:pos="1636"/>
        </w:tabs>
        <w:spacing w:line="320" w:lineRule="exact"/>
        <w:ind w:left="40" w:right="20" w:firstLine="720"/>
        <w:jc w:val="both"/>
        <w:rPr>
          <w:sz w:val="28"/>
          <w:szCs w:val="28"/>
        </w:rPr>
      </w:pPr>
      <w:r w:rsidRPr="000C780D">
        <w:rPr>
          <w:rStyle w:val="1"/>
          <w:b w:val="0"/>
          <w:bCs w:val="0"/>
          <w:color w:val="000000"/>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90A78" w:rsidRPr="000C780D" w:rsidRDefault="00D90A78">
      <w:pPr>
        <w:pStyle w:val="a7"/>
        <w:framePr w:w="9454" w:h="14184" w:hRule="exact" w:wrap="none" w:vAnchor="page" w:hAnchor="page" w:x="1243" w:y="1212"/>
        <w:numPr>
          <w:ilvl w:val="0"/>
          <w:numId w:val="3"/>
        </w:numPr>
        <w:shd w:val="clear" w:color="auto" w:fill="auto"/>
        <w:tabs>
          <w:tab w:val="left" w:pos="1636"/>
        </w:tabs>
        <w:spacing w:line="320" w:lineRule="exact"/>
        <w:ind w:left="40" w:firstLine="720"/>
        <w:jc w:val="both"/>
        <w:rPr>
          <w:sz w:val="28"/>
          <w:szCs w:val="28"/>
        </w:rPr>
      </w:pPr>
      <w:r w:rsidRPr="000C780D">
        <w:rPr>
          <w:rStyle w:val="1"/>
          <w:b w:val="0"/>
          <w:bCs w:val="0"/>
          <w:color w:val="000000"/>
          <w:sz w:val="28"/>
          <w:szCs w:val="28"/>
        </w:rPr>
        <w:t>Перечень должностных лиц администрации муниципального</w:t>
      </w:r>
    </w:p>
    <w:p w:rsidR="00D90A78" w:rsidRDefault="00D90A78" w:rsidP="007E0835">
      <w:pPr>
        <w:pStyle w:val="a7"/>
        <w:framePr w:w="9454" w:h="14184" w:hRule="exact" w:wrap="none" w:vAnchor="page" w:hAnchor="page" w:x="1243" w:y="1212"/>
        <w:shd w:val="clear" w:color="auto" w:fill="auto"/>
        <w:tabs>
          <w:tab w:val="left" w:leader="underscore" w:pos="2762"/>
          <w:tab w:val="right" w:leader="underscore" w:pos="9504"/>
        </w:tabs>
        <w:spacing w:line="320" w:lineRule="exact"/>
        <w:ind w:left="40"/>
        <w:jc w:val="both"/>
        <w:rPr>
          <w:rStyle w:val="1"/>
          <w:b w:val="0"/>
          <w:bCs w:val="0"/>
          <w:color w:val="000000"/>
          <w:sz w:val="28"/>
          <w:szCs w:val="28"/>
        </w:rPr>
      </w:pPr>
      <w:r w:rsidRPr="000C780D">
        <w:rPr>
          <w:rStyle w:val="1"/>
          <w:b w:val="0"/>
          <w:bCs w:val="0"/>
          <w:color w:val="000000"/>
          <w:sz w:val="28"/>
          <w:szCs w:val="28"/>
        </w:rPr>
        <w:t>образования</w:t>
      </w:r>
      <w:r w:rsidR="007E0835" w:rsidRPr="007E0835">
        <w:rPr>
          <w:rStyle w:val="5"/>
          <w:b w:val="0"/>
          <w:bCs w:val="0"/>
          <w:color w:val="000000"/>
          <w:sz w:val="28"/>
          <w:szCs w:val="28"/>
        </w:rPr>
        <w:t xml:space="preserve"> </w:t>
      </w:r>
      <w:r w:rsidR="00BE7BF1">
        <w:rPr>
          <w:rStyle w:val="5"/>
          <w:b w:val="0"/>
          <w:bCs w:val="0"/>
          <w:color w:val="000000"/>
          <w:sz w:val="28"/>
          <w:szCs w:val="28"/>
        </w:rPr>
        <w:t>Раздольный</w:t>
      </w:r>
      <w:r w:rsidR="007E0835">
        <w:rPr>
          <w:rStyle w:val="5"/>
          <w:b w:val="0"/>
          <w:bCs w:val="0"/>
          <w:color w:val="000000"/>
          <w:sz w:val="28"/>
          <w:szCs w:val="28"/>
        </w:rPr>
        <w:t xml:space="preserve"> сельсовет Беляевского</w:t>
      </w:r>
      <w:r w:rsidR="007E0835" w:rsidRPr="000C780D">
        <w:rPr>
          <w:rStyle w:val="1"/>
          <w:b w:val="0"/>
          <w:bCs w:val="0"/>
          <w:color w:val="000000"/>
          <w:sz w:val="28"/>
          <w:szCs w:val="28"/>
        </w:rPr>
        <w:t xml:space="preserve"> </w:t>
      </w:r>
      <w:r w:rsidRPr="000C780D">
        <w:rPr>
          <w:rStyle w:val="1"/>
          <w:b w:val="0"/>
          <w:bCs w:val="0"/>
          <w:color w:val="000000"/>
          <w:sz w:val="28"/>
          <w:szCs w:val="28"/>
        </w:rPr>
        <w:t>района</w:t>
      </w:r>
      <w:r w:rsidR="007E0835">
        <w:rPr>
          <w:rStyle w:val="1"/>
          <w:b w:val="0"/>
          <w:bCs w:val="0"/>
          <w:color w:val="000000"/>
          <w:sz w:val="28"/>
          <w:szCs w:val="28"/>
        </w:rPr>
        <w:t xml:space="preserve"> </w:t>
      </w:r>
      <w:r w:rsidRPr="000C780D">
        <w:rPr>
          <w:rStyle w:val="1"/>
          <w:b w:val="0"/>
          <w:bCs w:val="0"/>
          <w:color w:val="000000"/>
          <w:sz w:val="28"/>
          <w:szCs w:val="28"/>
        </w:rPr>
        <w:t>Оренбургской области, уполномоченных на проведение муниципального лесного контроля, утверждается распоряжением муниципального</w:t>
      </w:r>
      <w:r w:rsidR="007E0835">
        <w:rPr>
          <w:rStyle w:val="1"/>
          <w:b w:val="0"/>
          <w:bCs w:val="0"/>
          <w:color w:val="000000"/>
          <w:sz w:val="28"/>
          <w:szCs w:val="28"/>
        </w:rPr>
        <w:t xml:space="preserve"> </w:t>
      </w:r>
      <w:r w:rsidRPr="000C780D">
        <w:rPr>
          <w:rStyle w:val="1"/>
          <w:b w:val="0"/>
          <w:bCs w:val="0"/>
          <w:color w:val="000000"/>
          <w:sz w:val="28"/>
          <w:szCs w:val="28"/>
        </w:rPr>
        <w:t>образования</w:t>
      </w:r>
      <w:r w:rsidR="007E0835" w:rsidRPr="007E0835">
        <w:rPr>
          <w:rStyle w:val="5"/>
          <w:b w:val="0"/>
          <w:bCs w:val="0"/>
          <w:color w:val="000000"/>
          <w:sz w:val="28"/>
          <w:szCs w:val="28"/>
        </w:rPr>
        <w:t xml:space="preserve"> </w:t>
      </w:r>
      <w:r w:rsidR="00307E69">
        <w:rPr>
          <w:rStyle w:val="1"/>
          <w:b w:val="0"/>
          <w:bCs w:val="0"/>
          <w:color w:val="000000"/>
          <w:sz w:val="28"/>
          <w:szCs w:val="28"/>
        </w:rPr>
        <w:t>Раздольный</w:t>
      </w:r>
      <w:r w:rsidR="007E0835">
        <w:rPr>
          <w:rStyle w:val="5"/>
          <w:b w:val="0"/>
          <w:bCs w:val="0"/>
          <w:color w:val="000000"/>
          <w:sz w:val="28"/>
          <w:szCs w:val="28"/>
        </w:rPr>
        <w:t xml:space="preserve"> сельсовет Беляевского</w:t>
      </w:r>
      <w:r w:rsidR="007E0835" w:rsidRPr="000C780D">
        <w:rPr>
          <w:rStyle w:val="1"/>
          <w:b w:val="0"/>
          <w:bCs w:val="0"/>
          <w:color w:val="000000"/>
          <w:sz w:val="28"/>
          <w:szCs w:val="28"/>
        </w:rPr>
        <w:t xml:space="preserve"> </w:t>
      </w:r>
      <w:r w:rsidRPr="000C780D">
        <w:rPr>
          <w:rStyle w:val="1"/>
          <w:b w:val="0"/>
          <w:bCs w:val="0"/>
          <w:color w:val="000000"/>
          <w:sz w:val="28"/>
          <w:szCs w:val="28"/>
        </w:rPr>
        <w:t>района</w:t>
      </w:r>
      <w:r w:rsidR="007E0835">
        <w:rPr>
          <w:rStyle w:val="1"/>
          <w:b w:val="0"/>
          <w:bCs w:val="0"/>
          <w:color w:val="000000"/>
          <w:sz w:val="28"/>
          <w:szCs w:val="28"/>
        </w:rPr>
        <w:t xml:space="preserve"> </w:t>
      </w:r>
      <w:r w:rsidRPr="000C780D">
        <w:rPr>
          <w:rStyle w:val="1"/>
          <w:b w:val="0"/>
          <w:bCs w:val="0"/>
          <w:color w:val="000000"/>
          <w:sz w:val="28"/>
          <w:szCs w:val="28"/>
        </w:rPr>
        <w:t>Оренбургской области.</w:t>
      </w:r>
    </w:p>
    <w:p w:rsidR="007E0835" w:rsidRPr="000C780D" w:rsidRDefault="007E0835" w:rsidP="007E0835">
      <w:pPr>
        <w:pStyle w:val="a7"/>
        <w:framePr w:w="9454" w:h="14184" w:hRule="exact" w:wrap="none" w:vAnchor="page" w:hAnchor="page" w:x="1243" w:y="1212"/>
        <w:shd w:val="clear" w:color="auto" w:fill="auto"/>
        <w:tabs>
          <w:tab w:val="left" w:leader="underscore" w:pos="2762"/>
          <w:tab w:val="right" w:leader="underscore" w:pos="9504"/>
        </w:tabs>
        <w:spacing w:line="320" w:lineRule="exact"/>
        <w:ind w:left="40"/>
        <w:jc w:val="both"/>
        <w:rPr>
          <w:sz w:val="28"/>
          <w:szCs w:val="28"/>
        </w:rPr>
      </w:pPr>
    </w:p>
    <w:p w:rsidR="00D90A78" w:rsidRPr="007E0835" w:rsidRDefault="00D90A78" w:rsidP="007E0835">
      <w:pPr>
        <w:pStyle w:val="a7"/>
        <w:framePr w:w="9454" w:h="14184" w:hRule="exact" w:wrap="none" w:vAnchor="page" w:hAnchor="page" w:x="1243" w:y="1212"/>
        <w:numPr>
          <w:ilvl w:val="0"/>
          <w:numId w:val="2"/>
        </w:numPr>
        <w:shd w:val="clear" w:color="auto" w:fill="auto"/>
        <w:tabs>
          <w:tab w:val="left" w:pos="1390"/>
        </w:tabs>
        <w:spacing w:line="320" w:lineRule="exact"/>
        <w:ind w:left="40" w:right="20" w:firstLine="720"/>
        <w:jc w:val="center"/>
        <w:rPr>
          <w:rStyle w:val="1"/>
          <w:b w:val="0"/>
          <w:bCs w:val="0"/>
          <w:sz w:val="28"/>
          <w:szCs w:val="28"/>
        </w:rPr>
      </w:pPr>
      <w:r w:rsidRPr="000C780D">
        <w:rPr>
          <w:rStyle w:val="1"/>
          <w:b w:val="0"/>
          <w:bCs w:val="0"/>
          <w:color w:val="000000"/>
          <w:sz w:val="28"/>
          <w:szCs w:val="28"/>
        </w:rPr>
        <w:t>Права и обязанности юридических, физических ' лиц, индивидуальных предпринимателей, в отношении которых проводятся мероприятия по муниципальному лесному контролю</w:t>
      </w:r>
    </w:p>
    <w:p w:rsidR="007E0835" w:rsidRPr="000C780D" w:rsidRDefault="007E0835" w:rsidP="007E0835">
      <w:pPr>
        <w:pStyle w:val="a7"/>
        <w:framePr w:w="9454" w:h="14184" w:hRule="exact" w:wrap="none" w:vAnchor="page" w:hAnchor="page" w:x="1243" w:y="1212"/>
        <w:shd w:val="clear" w:color="auto" w:fill="auto"/>
        <w:tabs>
          <w:tab w:val="left" w:pos="1390"/>
        </w:tabs>
        <w:spacing w:line="320" w:lineRule="exact"/>
        <w:ind w:left="760" w:right="20"/>
        <w:jc w:val="center"/>
        <w:rPr>
          <w:sz w:val="28"/>
          <w:szCs w:val="28"/>
        </w:rPr>
      </w:pPr>
    </w:p>
    <w:p w:rsidR="00D90A78" w:rsidRPr="000C780D" w:rsidRDefault="00D90A78">
      <w:pPr>
        <w:pStyle w:val="a7"/>
        <w:framePr w:w="9454" w:h="14184" w:hRule="exact" w:wrap="none" w:vAnchor="page" w:hAnchor="page" w:x="1243" w:y="1212"/>
        <w:numPr>
          <w:ilvl w:val="1"/>
          <w:numId w:val="2"/>
        </w:numPr>
        <w:shd w:val="clear" w:color="auto" w:fill="auto"/>
        <w:tabs>
          <w:tab w:val="left" w:pos="1390"/>
        </w:tabs>
        <w:spacing w:line="320" w:lineRule="exact"/>
        <w:ind w:left="40" w:right="20" w:firstLine="720"/>
        <w:jc w:val="both"/>
        <w:rPr>
          <w:sz w:val="28"/>
          <w:szCs w:val="28"/>
        </w:rPr>
      </w:pPr>
      <w:r w:rsidRPr="000C780D">
        <w:rPr>
          <w:rStyle w:val="1"/>
          <w:b w:val="0"/>
          <w:bCs w:val="0"/>
          <w:color w:val="000000"/>
          <w:sz w:val="28"/>
          <w:szCs w:val="28"/>
        </w:rPr>
        <w:t>Руководитель, иное должностное лицо или уполномоченный представитель юридического лица, индивидуальный предприниматель, физическое лицо, их уполномоченные представители при проведении проверки имеют право:</w:t>
      </w:r>
    </w:p>
    <w:p w:rsidR="00D90A78" w:rsidRPr="000C780D" w:rsidRDefault="00D90A78">
      <w:pPr>
        <w:pStyle w:val="a7"/>
        <w:framePr w:w="9454" w:h="14184" w:hRule="exact" w:wrap="none" w:vAnchor="page" w:hAnchor="page" w:x="1243" w:y="1212"/>
        <w:numPr>
          <w:ilvl w:val="2"/>
          <w:numId w:val="2"/>
        </w:numPr>
        <w:shd w:val="clear" w:color="auto" w:fill="auto"/>
        <w:tabs>
          <w:tab w:val="left" w:pos="1636"/>
        </w:tabs>
        <w:spacing w:line="320" w:lineRule="exact"/>
        <w:ind w:left="40" w:right="20" w:firstLine="720"/>
        <w:jc w:val="both"/>
        <w:rPr>
          <w:sz w:val="28"/>
          <w:szCs w:val="28"/>
        </w:rPr>
      </w:pPr>
      <w:r w:rsidRPr="000C780D">
        <w:rPr>
          <w:rStyle w:val="1"/>
          <w:b w:val="0"/>
          <w:bCs w:val="0"/>
          <w:color w:val="000000"/>
          <w:sz w:val="28"/>
          <w:szCs w:val="28"/>
        </w:rPr>
        <w:t>Непосредственно присутствовать при проведении проверки, давать объяснения по вопросам, относящимся к предмету проверки.</w:t>
      </w:r>
    </w:p>
    <w:p w:rsidR="00D90A78" w:rsidRPr="007E0835" w:rsidRDefault="00D90A78" w:rsidP="007E0835">
      <w:pPr>
        <w:pStyle w:val="3"/>
        <w:framePr w:w="9454" w:h="14184" w:hRule="exact" w:wrap="none" w:vAnchor="page" w:hAnchor="page" w:x="1243" w:y="1212"/>
        <w:numPr>
          <w:ilvl w:val="2"/>
          <w:numId w:val="2"/>
        </w:numPr>
        <w:shd w:val="clear" w:color="auto" w:fill="auto"/>
        <w:tabs>
          <w:tab w:val="left" w:leader="underscore" w:pos="1178"/>
          <w:tab w:val="left" w:pos="1636"/>
          <w:tab w:val="left" w:leader="underscore" w:pos="6102"/>
        </w:tabs>
        <w:ind w:left="40"/>
        <w:rPr>
          <w:sz w:val="28"/>
          <w:szCs w:val="28"/>
        </w:rPr>
      </w:pPr>
      <w:bookmarkStart w:id="0" w:name="bookmark1"/>
      <w:r w:rsidRPr="007E0835">
        <w:rPr>
          <w:rStyle w:val="1"/>
          <w:color w:val="000000"/>
          <w:sz w:val="28"/>
          <w:szCs w:val="28"/>
        </w:rPr>
        <w:t>Получать от администрации муниципального образования</w:t>
      </w:r>
      <w:bookmarkEnd w:id="0"/>
      <w:r w:rsidR="007E0835" w:rsidRPr="007E0835">
        <w:rPr>
          <w:rStyle w:val="1"/>
          <w:color w:val="000000"/>
          <w:sz w:val="28"/>
          <w:szCs w:val="28"/>
        </w:rPr>
        <w:t xml:space="preserve"> </w:t>
      </w:r>
      <w:r w:rsidR="00307E69" w:rsidRPr="00307E69">
        <w:rPr>
          <w:rStyle w:val="1"/>
          <w:bCs/>
          <w:color w:val="000000"/>
          <w:sz w:val="28"/>
          <w:szCs w:val="28"/>
        </w:rPr>
        <w:t>Раздольный</w:t>
      </w:r>
      <w:r w:rsidR="007E0835" w:rsidRPr="007E0835">
        <w:rPr>
          <w:rStyle w:val="5"/>
          <w:color w:val="000000"/>
          <w:sz w:val="28"/>
          <w:szCs w:val="28"/>
        </w:rPr>
        <w:t xml:space="preserve"> сельсовет Беляевского</w:t>
      </w:r>
      <w:r w:rsidR="007E0835" w:rsidRPr="007E0835">
        <w:rPr>
          <w:rStyle w:val="1"/>
          <w:color w:val="000000"/>
          <w:sz w:val="28"/>
          <w:szCs w:val="28"/>
        </w:rPr>
        <w:t xml:space="preserve"> </w:t>
      </w:r>
      <w:r w:rsidRPr="007E0835">
        <w:rPr>
          <w:rStyle w:val="1"/>
          <w:color w:val="000000"/>
          <w:sz w:val="28"/>
          <w:szCs w:val="28"/>
        </w:rPr>
        <w:t>района</w:t>
      </w:r>
      <w:r w:rsidR="007E0835" w:rsidRPr="007E0835">
        <w:rPr>
          <w:rStyle w:val="1"/>
          <w:color w:val="000000"/>
          <w:sz w:val="28"/>
          <w:szCs w:val="28"/>
        </w:rPr>
        <w:t xml:space="preserve"> </w:t>
      </w:r>
      <w:r w:rsidRPr="007E0835">
        <w:rPr>
          <w:rStyle w:val="1"/>
          <w:color w:val="000000"/>
          <w:sz w:val="28"/>
          <w:szCs w:val="28"/>
        </w:rPr>
        <w:t>Оренбургской области, его должностных лиц информацию, которая относится к предмету проверки и предоставление которой предусмотрено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90A78" w:rsidRPr="000C780D" w:rsidRDefault="00D90A78">
      <w:pPr>
        <w:pStyle w:val="a7"/>
        <w:framePr w:w="9454" w:h="14184" w:hRule="exact" w:wrap="none" w:vAnchor="page" w:hAnchor="page" w:x="1243" w:y="1212"/>
        <w:numPr>
          <w:ilvl w:val="2"/>
          <w:numId w:val="2"/>
        </w:numPr>
        <w:shd w:val="clear" w:color="auto" w:fill="auto"/>
        <w:tabs>
          <w:tab w:val="left" w:pos="1636"/>
        </w:tabs>
        <w:spacing w:line="320" w:lineRule="exact"/>
        <w:ind w:left="40" w:right="20" w:firstLine="720"/>
        <w:jc w:val="both"/>
        <w:rPr>
          <w:sz w:val="28"/>
          <w:szCs w:val="28"/>
        </w:rPr>
      </w:pPr>
      <w:r w:rsidRPr="000C780D">
        <w:rPr>
          <w:rStyle w:val="1"/>
          <w:b w:val="0"/>
          <w:bCs w:val="0"/>
          <w:color w:val="000000"/>
          <w:sz w:val="28"/>
          <w:szCs w:val="28"/>
        </w:rPr>
        <w:t>Знакомиться с результатами проверки и указывать в акте проверки о своем ознакомлении с результатами проверки, согласии или</w:t>
      </w:r>
    </w:p>
    <w:p w:rsidR="00D90A78" w:rsidRPr="000C780D" w:rsidRDefault="00D90A78">
      <w:pPr>
        <w:rPr>
          <w:rFonts w:ascii="Times New Roman" w:hAnsi="Times New Roman" w:cs="Times New Roman"/>
          <w:color w:val="auto"/>
          <w:sz w:val="28"/>
          <w:szCs w:val="28"/>
        </w:rPr>
        <w:sectPr w:rsidR="00D90A78" w:rsidRPr="000C780D">
          <w:pgSz w:w="11909" w:h="16838"/>
          <w:pgMar w:top="0" w:right="0" w:bottom="0" w:left="0" w:header="0" w:footer="3" w:gutter="0"/>
          <w:cols w:space="720"/>
          <w:noEndnote/>
          <w:docGrid w:linePitch="360"/>
        </w:sectPr>
      </w:pPr>
    </w:p>
    <w:p w:rsidR="00D90A78" w:rsidRPr="000C780D" w:rsidRDefault="00D90A78">
      <w:pPr>
        <w:pStyle w:val="22"/>
        <w:framePr w:wrap="none" w:vAnchor="page" w:hAnchor="page" w:x="5840" w:y="734"/>
        <w:shd w:val="clear" w:color="auto" w:fill="auto"/>
        <w:spacing w:line="210" w:lineRule="exact"/>
        <w:ind w:left="20"/>
        <w:rPr>
          <w:sz w:val="28"/>
          <w:szCs w:val="28"/>
        </w:rPr>
      </w:pPr>
      <w:r w:rsidRPr="000C780D">
        <w:rPr>
          <w:rStyle w:val="21"/>
          <w:b/>
          <w:bCs/>
          <w:color w:val="000000"/>
          <w:sz w:val="28"/>
          <w:szCs w:val="28"/>
        </w:rPr>
        <w:lastRenderedPageBreak/>
        <w:t>10</w:t>
      </w:r>
    </w:p>
    <w:p w:rsidR="00D90A78" w:rsidRPr="000C780D" w:rsidRDefault="00D90A78">
      <w:pPr>
        <w:pStyle w:val="a7"/>
        <w:framePr w:w="9454" w:h="14180" w:hRule="exact" w:wrap="none" w:vAnchor="page" w:hAnchor="page" w:x="1243" w:y="1205"/>
        <w:shd w:val="clear" w:color="auto" w:fill="auto"/>
        <w:tabs>
          <w:tab w:val="left" w:pos="1636"/>
        </w:tabs>
        <w:spacing w:line="320" w:lineRule="exact"/>
        <w:ind w:left="40" w:right="20"/>
        <w:jc w:val="both"/>
        <w:rPr>
          <w:sz w:val="28"/>
          <w:szCs w:val="28"/>
        </w:rPr>
      </w:pPr>
      <w:r w:rsidRPr="000C780D">
        <w:rPr>
          <w:rStyle w:val="1"/>
          <w:b w:val="0"/>
          <w:bCs w:val="0"/>
          <w:color w:val="000000"/>
          <w:sz w:val="28"/>
          <w:szCs w:val="28"/>
        </w:rPr>
        <w:t>несогласии с ними, а также с отдельными действиями должностных лиц</w:t>
      </w:r>
    </w:p>
    <w:p w:rsidR="00D90A78" w:rsidRPr="000C780D" w:rsidRDefault="00D90A78" w:rsidP="007E0835">
      <w:pPr>
        <w:pStyle w:val="a7"/>
        <w:framePr w:w="9454" w:h="14180" w:hRule="exact" w:wrap="none" w:vAnchor="page" w:hAnchor="page" w:x="1243" w:y="1205"/>
        <w:shd w:val="clear" w:color="auto" w:fill="auto"/>
        <w:tabs>
          <w:tab w:val="left" w:leader="underscore" w:pos="6790"/>
        </w:tabs>
        <w:spacing w:line="320" w:lineRule="exact"/>
        <w:ind w:left="20"/>
        <w:jc w:val="both"/>
        <w:rPr>
          <w:sz w:val="28"/>
          <w:szCs w:val="28"/>
        </w:rPr>
      </w:pPr>
      <w:r w:rsidRPr="000C780D">
        <w:rPr>
          <w:rStyle w:val="1"/>
          <w:b w:val="0"/>
          <w:bCs w:val="0"/>
          <w:color w:val="000000"/>
          <w:sz w:val="28"/>
          <w:szCs w:val="28"/>
        </w:rPr>
        <w:t>администрации муниципального образования</w:t>
      </w:r>
      <w:r w:rsidR="007E0835" w:rsidRPr="007E0835">
        <w:rPr>
          <w:rStyle w:val="5"/>
          <w:b w:val="0"/>
          <w:bCs w:val="0"/>
          <w:color w:val="000000"/>
          <w:sz w:val="28"/>
          <w:szCs w:val="28"/>
        </w:rPr>
        <w:t xml:space="preserve"> </w:t>
      </w:r>
      <w:r w:rsidR="00BE7BF1">
        <w:rPr>
          <w:rStyle w:val="5"/>
          <w:b w:val="0"/>
          <w:bCs w:val="0"/>
          <w:color w:val="000000"/>
          <w:sz w:val="28"/>
          <w:szCs w:val="28"/>
        </w:rPr>
        <w:t>Раздольный</w:t>
      </w:r>
      <w:r w:rsidR="007E0835">
        <w:rPr>
          <w:rStyle w:val="5"/>
          <w:b w:val="0"/>
          <w:bCs w:val="0"/>
          <w:color w:val="000000"/>
          <w:sz w:val="28"/>
          <w:szCs w:val="28"/>
        </w:rPr>
        <w:t xml:space="preserve"> сельсовет Беляевского</w:t>
      </w:r>
      <w:r w:rsidRPr="000C780D">
        <w:rPr>
          <w:rStyle w:val="1"/>
          <w:b w:val="0"/>
          <w:bCs w:val="0"/>
          <w:color w:val="000000"/>
          <w:sz w:val="28"/>
          <w:szCs w:val="28"/>
        </w:rPr>
        <w:t xml:space="preserve"> района Оренбургской области, уполномоченных на</w:t>
      </w:r>
      <w:r w:rsidR="007E0835">
        <w:rPr>
          <w:rStyle w:val="1"/>
          <w:b w:val="0"/>
          <w:bCs w:val="0"/>
          <w:color w:val="000000"/>
          <w:sz w:val="28"/>
          <w:szCs w:val="28"/>
        </w:rPr>
        <w:t xml:space="preserve"> </w:t>
      </w:r>
      <w:r w:rsidRPr="000C780D">
        <w:rPr>
          <w:rStyle w:val="1"/>
          <w:b w:val="0"/>
          <w:bCs w:val="0"/>
          <w:color w:val="000000"/>
          <w:sz w:val="28"/>
          <w:szCs w:val="28"/>
        </w:rPr>
        <w:t>проведение проверки.</w:t>
      </w:r>
    </w:p>
    <w:p w:rsidR="00D90A78" w:rsidRPr="007E0835" w:rsidRDefault="00D90A78" w:rsidP="007E0835">
      <w:pPr>
        <w:pStyle w:val="a7"/>
        <w:framePr w:w="9454" w:h="14180" w:hRule="exact" w:wrap="none" w:vAnchor="page" w:hAnchor="page" w:x="1243" w:y="1205"/>
        <w:numPr>
          <w:ilvl w:val="2"/>
          <w:numId w:val="2"/>
        </w:numPr>
        <w:shd w:val="clear" w:color="auto" w:fill="auto"/>
        <w:tabs>
          <w:tab w:val="left" w:pos="1672"/>
        </w:tabs>
        <w:spacing w:line="320" w:lineRule="exact"/>
        <w:ind w:left="20" w:firstLine="720"/>
        <w:jc w:val="both"/>
        <w:rPr>
          <w:sz w:val="28"/>
          <w:szCs w:val="28"/>
        </w:rPr>
      </w:pPr>
      <w:r w:rsidRPr="007E0835">
        <w:rPr>
          <w:rStyle w:val="1"/>
          <w:b w:val="0"/>
          <w:bCs w:val="0"/>
          <w:color w:val="000000"/>
          <w:sz w:val="28"/>
          <w:szCs w:val="28"/>
        </w:rPr>
        <w:t>Обжаловать действия (бездействие) должностных лиц</w:t>
      </w:r>
      <w:r w:rsidR="007E0835" w:rsidRPr="007E0835">
        <w:rPr>
          <w:rStyle w:val="1"/>
          <w:b w:val="0"/>
          <w:bCs w:val="0"/>
          <w:color w:val="000000"/>
          <w:sz w:val="28"/>
          <w:szCs w:val="28"/>
        </w:rPr>
        <w:t xml:space="preserve"> </w:t>
      </w:r>
      <w:r w:rsidRPr="007E0835">
        <w:rPr>
          <w:rStyle w:val="1"/>
          <w:b w:val="0"/>
          <w:bCs w:val="0"/>
          <w:color w:val="000000"/>
          <w:sz w:val="28"/>
          <w:szCs w:val="28"/>
        </w:rPr>
        <w:t>администрации муниципального образования</w:t>
      </w:r>
      <w:r w:rsidR="007E0835" w:rsidRPr="007E0835">
        <w:rPr>
          <w:rStyle w:val="5"/>
          <w:b w:val="0"/>
          <w:bCs w:val="0"/>
          <w:color w:val="000000"/>
          <w:sz w:val="28"/>
          <w:szCs w:val="28"/>
        </w:rPr>
        <w:t xml:space="preserve"> </w:t>
      </w:r>
      <w:r w:rsidR="00BE7BF1">
        <w:rPr>
          <w:rStyle w:val="5"/>
          <w:b w:val="0"/>
          <w:bCs w:val="0"/>
          <w:color w:val="000000"/>
          <w:sz w:val="28"/>
          <w:szCs w:val="28"/>
        </w:rPr>
        <w:t>Раздольный</w:t>
      </w:r>
      <w:r w:rsidR="007E0835" w:rsidRPr="007E0835">
        <w:rPr>
          <w:rStyle w:val="5"/>
          <w:b w:val="0"/>
          <w:bCs w:val="0"/>
          <w:color w:val="000000"/>
          <w:sz w:val="28"/>
          <w:szCs w:val="28"/>
        </w:rPr>
        <w:t xml:space="preserve"> сельсовет Беляевского</w:t>
      </w:r>
      <w:r w:rsidRPr="007E0835">
        <w:rPr>
          <w:rStyle w:val="1"/>
          <w:b w:val="0"/>
          <w:bCs w:val="0"/>
          <w:color w:val="000000"/>
          <w:sz w:val="28"/>
          <w:szCs w:val="28"/>
        </w:rPr>
        <w:t xml:space="preserve"> района Оренбургской области, уполномоченных на</w:t>
      </w:r>
      <w:r w:rsidR="007E0835" w:rsidRPr="007E0835">
        <w:rPr>
          <w:rStyle w:val="1"/>
          <w:b w:val="0"/>
          <w:bCs w:val="0"/>
          <w:color w:val="000000"/>
          <w:sz w:val="28"/>
          <w:szCs w:val="28"/>
        </w:rPr>
        <w:t xml:space="preserve"> </w:t>
      </w:r>
      <w:r w:rsidRPr="007E0835">
        <w:rPr>
          <w:rStyle w:val="1"/>
          <w:b w:val="0"/>
          <w:bCs w:val="0"/>
          <w:color w:val="000000"/>
          <w:sz w:val="28"/>
          <w:szCs w:val="28"/>
        </w:rPr>
        <w:t>проведение проверки, повлекшие за собой нарушение прав 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действующим законодательством Российской Федерации.</w:t>
      </w:r>
    </w:p>
    <w:p w:rsidR="00D90A78" w:rsidRPr="000C780D" w:rsidRDefault="00D90A78">
      <w:pPr>
        <w:pStyle w:val="a7"/>
        <w:framePr w:w="9454" w:h="14180" w:hRule="exact" w:wrap="none" w:vAnchor="page" w:hAnchor="page" w:x="1243" w:y="1205"/>
        <w:numPr>
          <w:ilvl w:val="2"/>
          <w:numId w:val="2"/>
        </w:numPr>
        <w:shd w:val="clear" w:color="auto" w:fill="auto"/>
        <w:tabs>
          <w:tab w:val="left" w:pos="1672"/>
        </w:tabs>
        <w:spacing w:line="320" w:lineRule="exact"/>
        <w:ind w:left="20" w:right="20" w:firstLine="720"/>
        <w:jc w:val="both"/>
        <w:rPr>
          <w:sz w:val="28"/>
          <w:szCs w:val="28"/>
        </w:rPr>
      </w:pPr>
      <w:r w:rsidRPr="000C780D">
        <w:rPr>
          <w:rStyle w:val="1"/>
          <w:b w:val="0"/>
          <w:bCs w:val="0"/>
          <w:color w:val="000000"/>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90A78" w:rsidRPr="000C780D" w:rsidRDefault="00D90A78">
      <w:pPr>
        <w:pStyle w:val="a7"/>
        <w:framePr w:w="9454" w:h="14180" w:hRule="exact" w:wrap="none" w:vAnchor="page" w:hAnchor="page" w:x="1243" w:y="1205"/>
        <w:numPr>
          <w:ilvl w:val="2"/>
          <w:numId w:val="2"/>
        </w:numPr>
        <w:shd w:val="clear" w:color="auto" w:fill="auto"/>
        <w:tabs>
          <w:tab w:val="left" w:pos="1455"/>
        </w:tabs>
        <w:spacing w:line="320" w:lineRule="exact"/>
        <w:ind w:left="20" w:right="20" w:firstLine="720"/>
        <w:jc w:val="both"/>
        <w:rPr>
          <w:sz w:val="28"/>
          <w:szCs w:val="28"/>
        </w:rPr>
      </w:pPr>
      <w:r w:rsidRPr="000C780D">
        <w:rPr>
          <w:rStyle w:val="1"/>
          <w:b w:val="0"/>
          <w:bCs w:val="0"/>
          <w:color w:val="000000"/>
          <w:sz w:val="28"/>
          <w:szCs w:val="28"/>
        </w:rPr>
        <w:t>Вести журнал учета проверок по типовой форме, установленной приказом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физических лиц).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D90A78" w:rsidRPr="007E0835" w:rsidRDefault="00D90A78" w:rsidP="007E0835">
      <w:pPr>
        <w:pStyle w:val="a7"/>
        <w:framePr w:w="9454" w:h="14180" w:hRule="exact" w:wrap="none" w:vAnchor="page" w:hAnchor="page" w:x="1243" w:y="1205"/>
        <w:numPr>
          <w:ilvl w:val="2"/>
          <w:numId w:val="2"/>
        </w:numPr>
        <w:shd w:val="clear" w:color="auto" w:fill="auto"/>
        <w:tabs>
          <w:tab w:val="left" w:pos="1455"/>
          <w:tab w:val="left" w:leader="underscore" w:pos="9430"/>
        </w:tabs>
        <w:spacing w:line="320" w:lineRule="exact"/>
        <w:ind w:left="20" w:right="20" w:firstLine="720"/>
        <w:jc w:val="both"/>
        <w:rPr>
          <w:sz w:val="28"/>
          <w:szCs w:val="28"/>
        </w:rPr>
      </w:pPr>
      <w:r w:rsidRPr="007E0835">
        <w:rPr>
          <w:rStyle w:val="1"/>
          <w:b w:val="0"/>
          <w:bCs w:val="0"/>
          <w:color w:val="000000"/>
          <w:sz w:val="28"/>
          <w:szCs w:val="28"/>
        </w:rPr>
        <w:t>Подать в администрацию муниципального образования</w:t>
      </w:r>
      <w:r w:rsidR="007E0835" w:rsidRPr="007E0835">
        <w:rPr>
          <w:rStyle w:val="5"/>
          <w:b w:val="0"/>
          <w:bCs w:val="0"/>
          <w:color w:val="000000"/>
          <w:sz w:val="28"/>
          <w:szCs w:val="28"/>
        </w:rPr>
        <w:t xml:space="preserve"> </w:t>
      </w:r>
      <w:r w:rsidR="00307E69" w:rsidRPr="00307E69">
        <w:rPr>
          <w:rStyle w:val="1"/>
          <w:b w:val="0"/>
          <w:bCs w:val="0"/>
          <w:color w:val="000000"/>
          <w:sz w:val="28"/>
          <w:szCs w:val="28"/>
        </w:rPr>
        <w:t>Раздольный</w:t>
      </w:r>
      <w:r w:rsidR="007E0835" w:rsidRPr="007E0835">
        <w:rPr>
          <w:rStyle w:val="5"/>
          <w:b w:val="0"/>
          <w:bCs w:val="0"/>
          <w:color w:val="000000"/>
          <w:sz w:val="28"/>
          <w:szCs w:val="28"/>
        </w:rPr>
        <w:t xml:space="preserve"> сельсовет Беляевского</w:t>
      </w:r>
      <w:r w:rsidR="007E0835" w:rsidRPr="007E0835">
        <w:rPr>
          <w:rStyle w:val="1"/>
          <w:b w:val="0"/>
          <w:bCs w:val="0"/>
          <w:color w:val="000000"/>
          <w:sz w:val="28"/>
          <w:szCs w:val="28"/>
        </w:rPr>
        <w:t xml:space="preserve"> </w:t>
      </w:r>
      <w:r w:rsidRPr="007E0835">
        <w:rPr>
          <w:rStyle w:val="1"/>
          <w:b w:val="0"/>
          <w:bCs w:val="0"/>
          <w:color w:val="000000"/>
          <w:sz w:val="28"/>
          <w:szCs w:val="28"/>
        </w:rPr>
        <w:t>района Оренбургской области</w:t>
      </w:r>
      <w:r w:rsidR="007E0835" w:rsidRPr="007E0835">
        <w:rPr>
          <w:rStyle w:val="1"/>
          <w:b w:val="0"/>
          <w:bCs w:val="0"/>
          <w:color w:val="000000"/>
          <w:sz w:val="28"/>
          <w:szCs w:val="28"/>
        </w:rPr>
        <w:t xml:space="preserve"> </w:t>
      </w:r>
      <w:r w:rsidRPr="007E0835">
        <w:rPr>
          <w:rStyle w:val="1"/>
          <w:b w:val="0"/>
          <w:bCs w:val="0"/>
          <w:color w:val="000000"/>
          <w:sz w:val="28"/>
          <w:szCs w:val="28"/>
        </w:rPr>
        <w:t>заявление об исключении из ежегодного плана проведения плановых проверок в отношении их, если полагают, что проверка включена в ежегодный план проведения плановых проверок в нарушение положений статьи 26.1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90A78" w:rsidRPr="007E0835" w:rsidRDefault="00D90A78">
      <w:pPr>
        <w:pStyle w:val="a7"/>
        <w:framePr w:w="9454" w:h="14180" w:hRule="exact" w:wrap="none" w:vAnchor="page" w:hAnchor="page" w:x="1243" w:y="1205"/>
        <w:numPr>
          <w:ilvl w:val="2"/>
          <w:numId w:val="2"/>
        </w:numPr>
        <w:shd w:val="clear" w:color="auto" w:fill="auto"/>
        <w:tabs>
          <w:tab w:val="left" w:pos="1455"/>
        </w:tabs>
        <w:spacing w:line="320" w:lineRule="exact"/>
        <w:ind w:left="20" w:firstLine="720"/>
        <w:jc w:val="both"/>
        <w:rPr>
          <w:sz w:val="28"/>
          <w:szCs w:val="28"/>
        </w:rPr>
      </w:pPr>
      <w:r w:rsidRPr="007E0835">
        <w:rPr>
          <w:rStyle w:val="1"/>
          <w:b w:val="0"/>
          <w:bCs w:val="0"/>
          <w:color w:val="000000"/>
          <w:sz w:val="28"/>
          <w:szCs w:val="28"/>
        </w:rPr>
        <w:t>Знакомиться с документами и (или) информацией, полученными</w:t>
      </w:r>
    </w:p>
    <w:p w:rsidR="00D90A78" w:rsidRPr="000C780D" w:rsidRDefault="00D90A78" w:rsidP="007E0835">
      <w:pPr>
        <w:pStyle w:val="50"/>
        <w:framePr w:w="9454" w:h="14180" w:hRule="exact" w:wrap="none" w:vAnchor="page" w:hAnchor="page" w:x="1243" w:y="1205"/>
        <w:shd w:val="clear" w:color="auto" w:fill="auto"/>
        <w:tabs>
          <w:tab w:val="left" w:leader="underscore" w:pos="6790"/>
        </w:tabs>
        <w:spacing w:before="0"/>
        <w:ind w:left="20"/>
        <w:rPr>
          <w:sz w:val="28"/>
          <w:szCs w:val="28"/>
        </w:rPr>
      </w:pPr>
      <w:r w:rsidRPr="007E0835">
        <w:rPr>
          <w:rStyle w:val="5"/>
          <w:bCs/>
          <w:color w:val="000000"/>
          <w:sz w:val="28"/>
          <w:szCs w:val="28"/>
        </w:rPr>
        <w:t>администрации муниципального образования</w:t>
      </w:r>
      <w:r w:rsidR="007E0835" w:rsidRPr="007E0835">
        <w:rPr>
          <w:rStyle w:val="5"/>
          <w:bCs/>
          <w:color w:val="000000"/>
          <w:sz w:val="28"/>
          <w:szCs w:val="28"/>
        </w:rPr>
        <w:t xml:space="preserve"> </w:t>
      </w:r>
      <w:r w:rsidR="00307E69" w:rsidRPr="00307E69">
        <w:rPr>
          <w:rStyle w:val="1"/>
          <w:bCs/>
          <w:color w:val="000000"/>
          <w:sz w:val="28"/>
          <w:szCs w:val="28"/>
        </w:rPr>
        <w:t>Раздольный</w:t>
      </w:r>
      <w:r w:rsidR="007E0835" w:rsidRPr="007E0835">
        <w:rPr>
          <w:rStyle w:val="5"/>
          <w:bCs/>
          <w:color w:val="000000"/>
          <w:sz w:val="28"/>
          <w:szCs w:val="28"/>
        </w:rPr>
        <w:t xml:space="preserve"> сельсовет Беляевского</w:t>
      </w:r>
      <w:r w:rsidR="007E0835" w:rsidRPr="007E0835">
        <w:rPr>
          <w:rStyle w:val="1"/>
          <w:bCs/>
          <w:color w:val="000000"/>
          <w:sz w:val="28"/>
          <w:szCs w:val="28"/>
        </w:rPr>
        <w:t xml:space="preserve"> </w:t>
      </w:r>
      <w:r w:rsidRPr="007E0835">
        <w:rPr>
          <w:rStyle w:val="1"/>
          <w:bCs/>
          <w:color w:val="000000"/>
          <w:sz w:val="28"/>
          <w:szCs w:val="28"/>
        </w:rPr>
        <w:t>района Оренбургской области в рамках</w:t>
      </w:r>
      <w:r w:rsidR="007E0835" w:rsidRPr="007E0835">
        <w:rPr>
          <w:rStyle w:val="1"/>
          <w:bCs/>
          <w:color w:val="000000"/>
          <w:sz w:val="28"/>
          <w:szCs w:val="28"/>
        </w:rPr>
        <w:t xml:space="preserve"> </w:t>
      </w:r>
      <w:r w:rsidRPr="007E0835">
        <w:rPr>
          <w:rStyle w:val="1"/>
          <w:bCs/>
          <w:color w:val="000000"/>
          <w:sz w:val="28"/>
          <w:szCs w:val="28"/>
        </w:rPr>
        <w:t>межведомственного информационного взаимодействия от иных государственных органов, органов местного самоуправления</w:t>
      </w:r>
      <w:r w:rsidR="007E0835" w:rsidRPr="007E0835">
        <w:rPr>
          <w:rStyle w:val="1"/>
          <w:bCs/>
          <w:color w:val="000000"/>
          <w:sz w:val="28"/>
          <w:szCs w:val="28"/>
        </w:rPr>
        <w:t xml:space="preserve"> </w:t>
      </w:r>
      <w:r w:rsidRPr="007E0835">
        <w:rPr>
          <w:rStyle w:val="1"/>
          <w:bCs/>
          <w:color w:val="000000"/>
          <w:sz w:val="28"/>
          <w:szCs w:val="28"/>
        </w:rPr>
        <w:t xml:space="preserve">муниципального образования  </w:t>
      </w:r>
      <w:r w:rsidR="00307E69" w:rsidRPr="00307E69">
        <w:rPr>
          <w:rStyle w:val="1"/>
          <w:bCs/>
          <w:color w:val="000000"/>
          <w:sz w:val="28"/>
          <w:szCs w:val="28"/>
        </w:rPr>
        <w:t>Раздольный</w:t>
      </w:r>
      <w:r w:rsidR="007E0835" w:rsidRPr="007E0835">
        <w:rPr>
          <w:rStyle w:val="5"/>
          <w:bCs/>
          <w:color w:val="000000"/>
          <w:sz w:val="28"/>
          <w:szCs w:val="28"/>
        </w:rPr>
        <w:t xml:space="preserve"> сельсовет Беляевского</w:t>
      </w:r>
      <w:r w:rsidR="007E0835" w:rsidRPr="007E0835">
        <w:rPr>
          <w:rStyle w:val="1"/>
          <w:bCs/>
          <w:color w:val="000000"/>
          <w:sz w:val="28"/>
          <w:szCs w:val="28"/>
        </w:rPr>
        <w:t xml:space="preserve"> </w:t>
      </w:r>
      <w:r w:rsidRPr="007E0835">
        <w:rPr>
          <w:rStyle w:val="1"/>
          <w:bCs/>
          <w:color w:val="000000"/>
          <w:sz w:val="28"/>
          <w:szCs w:val="28"/>
        </w:rPr>
        <w:t>района Оренбургской области либо</w:t>
      </w:r>
      <w:r w:rsidR="007E0835">
        <w:rPr>
          <w:rStyle w:val="1"/>
          <w:bCs/>
          <w:color w:val="000000"/>
          <w:sz w:val="28"/>
          <w:szCs w:val="28"/>
        </w:rPr>
        <w:t xml:space="preserve"> </w:t>
      </w:r>
      <w:r w:rsidRPr="007E0835">
        <w:rPr>
          <w:rStyle w:val="1"/>
          <w:bCs/>
          <w:color w:val="000000"/>
          <w:sz w:val="28"/>
          <w:szCs w:val="28"/>
        </w:rPr>
        <w:t>подведомственных государственным органам или органам местного</w:t>
      </w:r>
      <w:r w:rsidR="007E0835" w:rsidRPr="007E0835">
        <w:rPr>
          <w:rStyle w:val="1"/>
          <w:bCs/>
          <w:color w:val="000000"/>
          <w:sz w:val="28"/>
          <w:szCs w:val="28"/>
        </w:rPr>
        <w:t xml:space="preserve"> </w:t>
      </w:r>
      <w:r w:rsidRPr="007E0835">
        <w:rPr>
          <w:rStyle w:val="1"/>
          <w:bCs/>
          <w:color w:val="000000"/>
          <w:sz w:val="28"/>
          <w:szCs w:val="28"/>
        </w:rPr>
        <w:t xml:space="preserve">самоуправления администрации муниципального образования </w:t>
      </w:r>
      <w:r w:rsidR="00307E69" w:rsidRPr="00307E69">
        <w:rPr>
          <w:rStyle w:val="1"/>
          <w:bCs/>
          <w:color w:val="000000"/>
          <w:sz w:val="28"/>
          <w:szCs w:val="28"/>
        </w:rPr>
        <w:t>Раздольный</w:t>
      </w:r>
      <w:r w:rsidR="007E0835" w:rsidRPr="007E0835">
        <w:rPr>
          <w:rStyle w:val="5"/>
          <w:bCs/>
          <w:color w:val="000000"/>
          <w:sz w:val="28"/>
          <w:szCs w:val="28"/>
        </w:rPr>
        <w:t xml:space="preserve"> сельсовет Беляевского</w:t>
      </w:r>
      <w:r w:rsidRPr="007E0835">
        <w:rPr>
          <w:rStyle w:val="1"/>
          <w:bCs/>
          <w:color w:val="000000"/>
          <w:sz w:val="28"/>
          <w:szCs w:val="28"/>
        </w:rPr>
        <w:t xml:space="preserve"> района Оренбургской области</w:t>
      </w:r>
      <w:r w:rsidR="007E0835" w:rsidRPr="007E0835">
        <w:rPr>
          <w:rStyle w:val="1"/>
          <w:bCs/>
          <w:color w:val="000000"/>
          <w:sz w:val="28"/>
          <w:szCs w:val="28"/>
        </w:rPr>
        <w:t xml:space="preserve"> </w:t>
      </w:r>
      <w:r w:rsidRPr="007E0835">
        <w:rPr>
          <w:rStyle w:val="1"/>
          <w:bCs/>
          <w:color w:val="000000"/>
          <w:sz w:val="28"/>
          <w:szCs w:val="28"/>
        </w:rPr>
        <w:t>организаций, в распоряжении которых находятся эти документы и (или) информация</w:t>
      </w:r>
      <w:r w:rsidRPr="000C780D">
        <w:rPr>
          <w:rStyle w:val="1"/>
          <w:b/>
          <w:bCs/>
          <w:color w:val="000000"/>
          <w:sz w:val="28"/>
          <w:szCs w:val="28"/>
        </w:rPr>
        <w:t>.</w:t>
      </w:r>
    </w:p>
    <w:p w:rsidR="00D90A78" w:rsidRPr="000C780D" w:rsidRDefault="00D90A78">
      <w:pPr>
        <w:rPr>
          <w:rFonts w:ascii="Times New Roman" w:hAnsi="Times New Roman" w:cs="Times New Roman"/>
          <w:color w:val="auto"/>
          <w:sz w:val="28"/>
          <w:szCs w:val="28"/>
        </w:rPr>
        <w:sectPr w:rsidR="00D90A78" w:rsidRPr="000C780D">
          <w:pgSz w:w="11909" w:h="16838"/>
          <w:pgMar w:top="0" w:right="0" w:bottom="0" w:left="0" w:header="0" w:footer="3" w:gutter="0"/>
          <w:cols w:space="720"/>
          <w:noEndnote/>
          <w:docGrid w:linePitch="360"/>
        </w:sectPr>
      </w:pPr>
    </w:p>
    <w:p w:rsidR="00D90A78" w:rsidRPr="000C780D" w:rsidRDefault="00D90A78">
      <w:pPr>
        <w:pStyle w:val="a6"/>
        <w:framePr w:wrap="none" w:vAnchor="page" w:hAnchor="page" w:x="5851" w:y="734"/>
        <w:shd w:val="clear" w:color="auto" w:fill="auto"/>
        <w:spacing w:line="200" w:lineRule="exact"/>
        <w:ind w:left="20"/>
        <w:rPr>
          <w:sz w:val="28"/>
          <w:szCs w:val="28"/>
        </w:rPr>
      </w:pPr>
      <w:r w:rsidRPr="000C780D">
        <w:rPr>
          <w:rStyle w:val="a5"/>
          <w:b/>
          <w:bCs/>
          <w:color w:val="000000"/>
          <w:sz w:val="28"/>
          <w:szCs w:val="28"/>
        </w:rPr>
        <w:lastRenderedPageBreak/>
        <w:t>11</w:t>
      </w:r>
    </w:p>
    <w:p w:rsidR="00D90A78" w:rsidRPr="007E0835" w:rsidRDefault="00D90A78" w:rsidP="007E0835">
      <w:pPr>
        <w:pStyle w:val="a7"/>
        <w:framePr w:w="9446" w:h="13874" w:hRule="exact" w:wrap="none" w:vAnchor="page" w:hAnchor="page" w:x="1247" w:y="1526"/>
        <w:numPr>
          <w:ilvl w:val="2"/>
          <w:numId w:val="2"/>
        </w:numPr>
        <w:shd w:val="clear" w:color="auto" w:fill="auto"/>
        <w:tabs>
          <w:tab w:val="left" w:pos="1463"/>
        </w:tabs>
        <w:spacing w:line="320" w:lineRule="exact"/>
        <w:ind w:left="20" w:right="20" w:firstLine="720"/>
        <w:jc w:val="both"/>
        <w:rPr>
          <w:sz w:val="28"/>
          <w:szCs w:val="28"/>
        </w:rPr>
      </w:pPr>
      <w:r w:rsidRPr="007E0835">
        <w:rPr>
          <w:rStyle w:val="1"/>
          <w:b w:val="0"/>
          <w:bCs w:val="0"/>
          <w:color w:val="000000"/>
          <w:sz w:val="28"/>
          <w:szCs w:val="28"/>
        </w:rPr>
        <w:t>Представлять документы и (или) информацию, запрашиваемые в рамках межведомственного информационного взаимодействия, в</w:t>
      </w:r>
      <w:r w:rsidR="007E0835" w:rsidRPr="007E0835">
        <w:rPr>
          <w:rStyle w:val="1"/>
          <w:b w:val="0"/>
          <w:bCs w:val="0"/>
          <w:color w:val="000000"/>
          <w:sz w:val="28"/>
          <w:szCs w:val="28"/>
        </w:rPr>
        <w:t xml:space="preserve"> </w:t>
      </w:r>
      <w:r w:rsidRPr="007E0835">
        <w:rPr>
          <w:rStyle w:val="1"/>
          <w:b w:val="0"/>
          <w:bCs w:val="0"/>
          <w:color w:val="000000"/>
          <w:sz w:val="28"/>
          <w:szCs w:val="28"/>
        </w:rPr>
        <w:t>администрацию муниципального образования</w:t>
      </w:r>
      <w:r w:rsidR="007E0835" w:rsidRPr="007E0835">
        <w:rPr>
          <w:rStyle w:val="5"/>
          <w:b w:val="0"/>
          <w:bCs w:val="0"/>
          <w:color w:val="000000"/>
          <w:sz w:val="28"/>
          <w:szCs w:val="28"/>
        </w:rPr>
        <w:t xml:space="preserve"> </w:t>
      </w:r>
      <w:r w:rsidR="00307E69" w:rsidRPr="00307E69">
        <w:rPr>
          <w:rStyle w:val="1"/>
          <w:b w:val="0"/>
          <w:bCs w:val="0"/>
          <w:color w:val="000000"/>
          <w:sz w:val="28"/>
          <w:szCs w:val="28"/>
        </w:rPr>
        <w:t>Раздольный</w:t>
      </w:r>
      <w:r w:rsidR="007E0835" w:rsidRPr="007E0835">
        <w:rPr>
          <w:rStyle w:val="5"/>
          <w:b w:val="0"/>
          <w:bCs w:val="0"/>
          <w:color w:val="000000"/>
          <w:sz w:val="28"/>
          <w:szCs w:val="28"/>
        </w:rPr>
        <w:t xml:space="preserve"> сельсовет Беляевского</w:t>
      </w:r>
      <w:r w:rsidRPr="007E0835">
        <w:rPr>
          <w:rStyle w:val="1"/>
          <w:b w:val="0"/>
          <w:bCs w:val="0"/>
          <w:color w:val="000000"/>
          <w:sz w:val="28"/>
          <w:szCs w:val="28"/>
        </w:rPr>
        <w:t xml:space="preserve"> района Оренбургской области по собственной</w:t>
      </w:r>
      <w:r w:rsidR="007E0835" w:rsidRPr="007E0835">
        <w:rPr>
          <w:rStyle w:val="1"/>
          <w:b w:val="0"/>
          <w:bCs w:val="0"/>
          <w:color w:val="000000"/>
          <w:sz w:val="28"/>
          <w:szCs w:val="28"/>
        </w:rPr>
        <w:t xml:space="preserve"> </w:t>
      </w:r>
      <w:r w:rsidRPr="007E0835">
        <w:rPr>
          <w:rStyle w:val="1"/>
          <w:b w:val="0"/>
          <w:bCs w:val="0"/>
          <w:color w:val="000000"/>
          <w:sz w:val="28"/>
          <w:szCs w:val="28"/>
        </w:rPr>
        <w:t>инициативе.</w:t>
      </w:r>
    </w:p>
    <w:p w:rsidR="00D90A78" w:rsidRPr="000C780D" w:rsidRDefault="00D90A78">
      <w:pPr>
        <w:pStyle w:val="a7"/>
        <w:framePr w:w="9446" w:h="13874" w:hRule="exact" w:wrap="none" w:vAnchor="page" w:hAnchor="page" w:x="1247" w:y="1526"/>
        <w:shd w:val="clear" w:color="auto" w:fill="auto"/>
        <w:spacing w:line="320" w:lineRule="exact"/>
        <w:ind w:left="20" w:right="20" w:firstLine="720"/>
        <w:jc w:val="both"/>
        <w:rPr>
          <w:sz w:val="28"/>
          <w:szCs w:val="28"/>
        </w:rPr>
      </w:pPr>
      <w:r w:rsidRPr="000C780D">
        <w:rPr>
          <w:rStyle w:val="a4"/>
          <w:color w:val="000000"/>
          <w:sz w:val="28"/>
          <w:szCs w:val="28"/>
        </w:rPr>
        <w:t>52</w:t>
      </w:r>
      <w:r w:rsidRPr="000C780D">
        <w:rPr>
          <w:rStyle w:val="1"/>
          <w:b w:val="0"/>
          <w:bCs w:val="0"/>
          <w:color w:val="000000"/>
          <w:sz w:val="28"/>
          <w:szCs w:val="28"/>
        </w:rPr>
        <w:t>.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w:t>
      </w:r>
    </w:p>
    <w:p w:rsidR="00D90A78" w:rsidRPr="000C780D" w:rsidRDefault="00D90A78">
      <w:pPr>
        <w:pStyle w:val="a7"/>
        <w:framePr w:w="9446" w:h="13874" w:hRule="exact" w:wrap="none" w:vAnchor="page" w:hAnchor="page" w:x="1247" w:y="1526"/>
        <w:numPr>
          <w:ilvl w:val="0"/>
          <w:numId w:val="4"/>
        </w:numPr>
        <w:shd w:val="clear" w:color="auto" w:fill="auto"/>
        <w:tabs>
          <w:tab w:val="left" w:pos="1463"/>
        </w:tabs>
        <w:spacing w:line="320" w:lineRule="exact"/>
        <w:ind w:left="20" w:right="20" w:firstLine="720"/>
        <w:jc w:val="both"/>
        <w:rPr>
          <w:sz w:val="28"/>
          <w:szCs w:val="28"/>
        </w:rPr>
      </w:pPr>
      <w:r w:rsidRPr="000C780D">
        <w:rPr>
          <w:rStyle w:val="1"/>
          <w:b w:val="0"/>
          <w:bCs w:val="0"/>
          <w:color w:val="000000"/>
          <w:sz w:val="28"/>
          <w:szCs w:val="28"/>
        </w:rPr>
        <w:t>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w:t>
      </w:r>
    </w:p>
    <w:p w:rsidR="00D90A78" w:rsidRPr="000C780D" w:rsidRDefault="00D90A78" w:rsidP="007E0835">
      <w:pPr>
        <w:pStyle w:val="a7"/>
        <w:framePr w:w="9446" w:h="13874" w:hRule="exact" w:wrap="none" w:vAnchor="page" w:hAnchor="page" w:x="1247" w:y="1526"/>
        <w:shd w:val="clear" w:color="auto" w:fill="auto"/>
        <w:tabs>
          <w:tab w:val="left" w:leader="underscore" w:pos="6378"/>
        </w:tabs>
        <w:spacing w:line="320" w:lineRule="exact"/>
        <w:ind w:left="20"/>
        <w:jc w:val="both"/>
        <w:rPr>
          <w:sz w:val="28"/>
          <w:szCs w:val="28"/>
        </w:rPr>
      </w:pPr>
      <w:r w:rsidRPr="000C780D">
        <w:rPr>
          <w:rStyle w:val="1"/>
          <w:b w:val="0"/>
          <w:bCs w:val="0"/>
          <w:color w:val="000000"/>
          <w:sz w:val="28"/>
          <w:szCs w:val="28"/>
        </w:rPr>
        <w:t xml:space="preserve">актами муниципального образования </w:t>
      </w:r>
      <w:r w:rsidR="00307E69" w:rsidRPr="00307E69">
        <w:rPr>
          <w:rStyle w:val="1"/>
          <w:b w:val="0"/>
          <w:bCs w:val="0"/>
          <w:color w:val="000000"/>
          <w:sz w:val="28"/>
          <w:szCs w:val="28"/>
        </w:rPr>
        <w:t>Раздольный</w:t>
      </w:r>
      <w:r w:rsidR="007E0835">
        <w:rPr>
          <w:rStyle w:val="5"/>
          <w:b w:val="0"/>
          <w:bCs w:val="0"/>
          <w:color w:val="000000"/>
          <w:sz w:val="28"/>
          <w:szCs w:val="28"/>
        </w:rPr>
        <w:t xml:space="preserve"> сельсовет Беляевского</w:t>
      </w:r>
      <w:r w:rsidRPr="000C780D">
        <w:rPr>
          <w:rStyle w:val="1"/>
          <w:b w:val="0"/>
          <w:bCs w:val="0"/>
          <w:color w:val="000000"/>
          <w:sz w:val="28"/>
          <w:szCs w:val="28"/>
        </w:rPr>
        <w:t xml:space="preserve"> района Оренбургской области.</w:t>
      </w:r>
    </w:p>
    <w:p w:rsidR="00D90A78" w:rsidRPr="007E0835" w:rsidRDefault="00D90A78">
      <w:pPr>
        <w:pStyle w:val="a7"/>
        <w:framePr w:w="9446" w:h="13874" w:hRule="exact" w:wrap="none" w:vAnchor="page" w:hAnchor="page" w:x="1247" w:y="1526"/>
        <w:numPr>
          <w:ilvl w:val="0"/>
          <w:numId w:val="4"/>
        </w:numPr>
        <w:shd w:val="clear" w:color="auto" w:fill="auto"/>
        <w:tabs>
          <w:tab w:val="left" w:pos="1463"/>
        </w:tabs>
        <w:spacing w:line="320" w:lineRule="exact"/>
        <w:ind w:left="20" w:right="20" w:firstLine="720"/>
        <w:jc w:val="both"/>
        <w:rPr>
          <w:b/>
          <w:sz w:val="28"/>
          <w:szCs w:val="28"/>
        </w:rPr>
      </w:pPr>
      <w:r w:rsidRPr="007E0835">
        <w:rPr>
          <w:rStyle w:val="1"/>
          <w:b w:val="0"/>
          <w:bCs w:val="0"/>
          <w:color w:val="000000"/>
          <w:sz w:val="28"/>
          <w:szCs w:val="28"/>
        </w:rPr>
        <w:t xml:space="preserve">Физические лица обязаны присутствовать при проведении </w:t>
      </w:r>
      <w:r w:rsidRPr="007E0835">
        <w:rPr>
          <w:rStyle w:val="a9"/>
          <w:b w:val="0"/>
          <w:color w:val="000000"/>
          <w:spacing w:val="-1"/>
          <w:sz w:val="28"/>
          <w:szCs w:val="28"/>
        </w:rPr>
        <w:t xml:space="preserve">проверок или обеспечить присутствие своих уполномоченных </w:t>
      </w:r>
      <w:r w:rsidRPr="007E0835">
        <w:rPr>
          <w:rStyle w:val="1"/>
          <w:b w:val="0"/>
          <w:bCs w:val="0"/>
          <w:color w:val="000000"/>
          <w:sz w:val="28"/>
          <w:szCs w:val="28"/>
        </w:rPr>
        <w:t>представителей.</w:t>
      </w:r>
    </w:p>
    <w:p w:rsidR="00D90A78" w:rsidRPr="000C780D" w:rsidRDefault="00D90A78">
      <w:pPr>
        <w:pStyle w:val="a7"/>
        <w:framePr w:w="9446" w:h="13874" w:hRule="exact" w:wrap="none" w:vAnchor="page" w:hAnchor="page" w:x="1247" w:y="1526"/>
        <w:numPr>
          <w:ilvl w:val="0"/>
          <w:numId w:val="4"/>
        </w:numPr>
        <w:shd w:val="clear" w:color="auto" w:fill="auto"/>
        <w:tabs>
          <w:tab w:val="left" w:pos="1463"/>
        </w:tabs>
        <w:spacing w:line="320" w:lineRule="exact"/>
        <w:ind w:left="20" w:right="20" w:firstLine="720"/>
        <w:jc w:val="both"/>
        <w:rPr>
          <w:sz w:val="28"/>
          <w:szCs w:val="28"/>
        </w:rPr>
      </w:pPr>
      <w:r w:rsidRPr="000C780D">
        <w:rPr>
          <w:rStyle w:val="1"/>
          <w:b w:val="0"/>
          <w:bCs w:val="0"/>
          <w:color w:val="000000"/>
          <w:sz w:val="28"/>
          <w:szCs w:val="28"/>
        </w:rPr>
        <w:t>Юридическое лицо, индивидуальный предприниматель, физическое лицо, в отношении которых осуществляется муниципальный лесной контроль, обязаны:</w:t>
      </w:r>
    </w:p>
    <w:p w:rsidR="00D90A78" w:rsidRPr="000C780D" w:rsidRDefault="00D90A78">
      <w:pPr>
        <w:pStyle w:val="a7"/>
        <w:framePr w:w="9446" w:h="13874" w:hRule="exact" w:wrap="none" w:vAnchor="page" w:hAnchor="page" w:x="1247" w:y="1526"/>
        <w:numPr>
          <w:ilvl w:val="0"/>
          <w:numId w:val="5"/>
        </w:numPr>
        <w:shd w:val="clear" w:color="auto" w:fill="auto"/>
        <w:tabs>
          <w:tab w:val="left" w:pos="1726"/>
        </w:tabs>
        <w:spacing w:line="320" w:lineRule="exact"/>
        <w:ind w:left="20" w:firstLine="720"/>
        <w:jc w:val="both"/>
        <w:rPr>
          <w:sz w:val="28"/>
          <w:szCs w:val="28"/>
        </w:rPr>
      </w:pPr>
      <w:r w:rsidRPr="000C780D">
        <w:rPr>
          <w:rStyle w:val="1"/>
          <w:b w:val="0"/>
          <w:bCs w:val="0"/>
          <w:color w:val="000000"/>
          <w:sz w:val="28"/>
          <w:szCs w:val="28"/>
        </w:rPr>
        <w:t>На основании мотивированных письменных запросов</w:t>
      </w:r>
    </w:p>
    <w:p w:rsidR="00D90A78" w:rsidRPr="000C780D" w:rsidRDefault="00D90A78" w:rsidP="007E0835">
      <w:pPr>
        <w:pStyle w:val="a7"/>
        <w:framePr w:w="9446" w:h="13874" w:hRule="exact" w:wrap="none" w:vAnchor="page" w:hAnchor="page" w:x="1247" w:y="1526"/>
        <w:shd w:val="clear" w:color="auto" w:fill="auto"/>
        <w:tabs>
          <w:tab w:val="left" w:leader="underscore" w:pos="9438"/>
        </w:tabs>
        <w:spacing w:line="320" w:lineRule="exact"/>
        <w:ind w:left="20"/>
        <w:jc w:val="both"/>
        <w:rPr>
          <w:sz w:val="28"/>
          <w:szCs w:val="28"/>
        </w:rPr>
      </w:pPr>
      <w:r w:rsidRPr="000C780D">
        <w:rPr>
          <w:rStyle w:val="1"/>
          <w:b w:val="0"/>
          <w:bCs w:val="0"/>
          <w:color w:val="000000"/>
          <w:sz w:val="28"/>
          <w:szCs w:val="28"/>
        </w:rPr>
        <w:t xml:space="preserve">должностных лиц администрации муниципального образования </w:t>
      </w:r>
      <w:r w:rsidR="00307E69" w:rsidRPr="00307E69">
        <w:rPr>
          <w:rStyle w:val="1"/>
          <w:b w:val="0"/>
          <w:bCs w:val="0"/>
          <w:color w:val="000000"/>
          <w:sz w:val="28"/>
          <w:szCs w:val="28"/>
        </w:rPr>
        <w:t>Раздольный</w:t>
      </w:r>
      <w:r w:rsidR="007E0835">
        <w:rPr>
          <w:rStyle w:val="5"/>
          <w:b w:val="0"/>
          <w:bCs w:val="0"/>
          <w:color w:val="000000"/>
          <w:sz w:val="28"/>
          <w:szCs w:val="28"/>
        </w:rPr>
        <w:t xml:space="preserve"> сельсовет Беляевского</w:t>
      </w:r>
      <w:r w:rsidRPr="000C780D">
        <w:rPr>
          <w:rStyle w:val="5"/>
          <w:b w:val="0"/>
          <w:bCs w:val="0"/>
          <w:color w:val="000000"/>
          <w:sz w:val="28"/>
          <w:szCs w:val="28"/>
        </w:rPr>
        <w:t xml:space="preserve"> района Оренбургской области,</w:t>
      </w:r>
      <w:r w:rsidR="007E0835">
        <w:rPr>
          <w:rStyle w:val="5"/>
          <w:b w:val="0"/>
          <w:bCs w:val="0"/>
          <w:color w:val="000000"/>
          <w:sz w:val="28"/>
          <w:szCs w:val="28"/>
        </w:rPr>
        <w:t xml:space="preserve"> </w:t>
      </w:r>
      <w:r w:rsidRPr="000C780D">
        <w:rPr>
          <w:rStyle w:val="1"/>
          <w:b w:val="0"/>
          <w:bCs w:val="0"/>
          <w:color w:val="000000"/>
          <w:sz w:val="28"/>
          <w:szCs w:val="28"/>
        </w:rPr>
        <w:t>уполномоченных на осуществление муниципального лесного контроля, представлять информацию и документы, необходимые для проверки соблюдения обязательных требований.</w:t>
      </w:r>
    </w:p>
    <w:p w:rsidR="00D90A78" w:rsidRPr="007E0835" w:rsidRDefault="00D90A78" w:rsidP="007E0835">
      <w:pPr>
        <w:pStyle w:val="a7"/>
        <w:framePr w:w="9446" w:h="13874" w:hRule="exact" w:wrap="none" w:vAnchor="page" w:hAnchor="page" w:x="1247" w:y="1526"/>
        <w:numPr>
          <w:ilvl w:val="0"/>
          <w:numId w:val="5"/>
        </w:numPr>
        <w:shd w:val="clear" w:color="auto" w:fill="auto"/>
        <w:tabs>
          <w:tab w:val="left" w:pos="1726"/>
        </w:tabs>
        <w:spacing w:line="320" w:lineRule="exact"/>
        <w:ind w:left="20" w:right="20" w:firstLine="720"/>
        <w:jc w:val="both"/>
        <w:rPr>
          <w:sz w:val="28"/>
          <w:szCs w:val="28"/>
        </w:rPr>
      </w:pPr>
      <w:r w:rsidRPr="007E0835">
        <w:rPr>
          <w:rStyle w:val="1"/>
          <w:b w:val="0"/>
          <w:bCs w:val="0"/>
          <w:color w:val="000000"/>
          <w:sz w:val="28"/>
          <w:szCs w:val="28"/>
        </w:rPr>
        <w:t>Обеспечивать доступ проводящих выездную проверку</w:t>
      </w:r>
      <w:r w:rsidR="007E0835" w:rsidRPr="007E0835">
        <w:rPr>
          <w:rStyle w:val="1"/>
          <w:b w:val="0"/>
          <w:bCs w:val="0"/>
          <w:color w:val="000000"/>
          <w:sz w:val="28"/>
          <w:szCs w:val="28"/>
        </w:rPr>
        <w:t xml:space="preserve"> </w:t>
      </w:r>
      <w:r w:rsidRPr="007E0835">
        <w:rPr>
          <w:rStyle w:val="1"/>
          <w:b w:val="0"/>
          <w:bCs w:val="0"/>
          <w:color w:val="000000"/>
          <w:sz w:val="28"/>
          <w:szCs w:val="28"/>
        </w:rPr>
        <w:t xml:space="preserve">должностных лиц администрации муниципального образования </w:t>
      </w:r>
      <w:r w:rsidR="00307E69" w:rsidRPr="00307E69">
        <w:rPr>
          <w:rStyle w:val="1"/>
          <w:b w:val="0"/>
          <w:bCs w:val="0"/>
          <w:color w:val="000000"/>
          <w:sz w:val="28"/>
          <w:szCs w:val="28"/>
        </w:rPr>
        <w:t>Раздольный</w:t>
      </w:r>
      <w:r w:rsidR="007E0835" w:rsidRPr="007E0835">
        <w:rPr>
          <w:rStyle w:val="5"/>
          <w:b w:val="0"/>
          <w:bCs w:val="0"/>
          <w:color w:val="000000"/>
          <w:sz w:val="28"/>
          <w:szCs w:val="28"/>
        </w:rPr>
        <w:t xml:space="preserve"> сельсовет Беляевского</w:t>
      </w:r>
      <w:r w:rsidRPr="007E0835">
        <w:rPr>
          <w:rStyle w:val="1"/>
          <w:b w:val="0"/>
          <w:bCs w:val="0"/>
          <w:color w:val="000000"/>
          <w:sz w:val="28"/>
          <w:szCs w:val="28"/>
        </w:rPr>
        <w:t xml:space="preserve"> района Оренбургской области,</w:t>
      </w:r>
      <w:r w:rsidR="007E0835" w:rsidRPr="007E0835">
        <w:rPr>
          <w:rStyle w:val="1"/>
          <w:b w:val="0"/>
          <w:bCs w:val="0"/>
          <w:color w:val="000000"/>
          <w:sz w:val="28"/>
          <w:szCs w:val="28"/>
        </w:rPr>
        <w:t xml:space="preserve"> </w:t>
      </w:r>
      <w:r w:rsidRPr="007E0835">
        <w:rPr>
          <w:rStyle w:val="1"/>
          <w:b w:val="0"/>
          <w:bCs w:val="0"/>
          <w:color w:val="000000"/>
          <w:sz w:val="28"/>
          <w:szCs w:val="28"/>
        </w:rPr>
        <w:t>уполномоченных на осуществление муниципального лесного контроля, и участвующих в выездной проверке экспертов, представителей экспертных организаций на территорию, в используемые при осуществлении деятельности здания, строения, сооружения, помещения.</w:t>
      </w:r>
    </w:p>
    <w:p w:rsidR="00D90A78" w:rsidRPr="000C780D" w:rsidRDefault="00D90A78">
      <w:pPr>
        <w:pStyle w:val="a7"/>
        <w:framePr w:w="9446" w:h="13874" w:hRule="exact" w:wrap="none" w:vAnchor="page" w:hAnchor="page" w:x="1247" w:y="1526"/>
        <w:numPr>
          <w:ilvl w:val="0"/>
          <w:numId w:val="5"/>
        </w:numPr>
        <w:shd w:val="clear" w:color="auto" w:fill="auto"/>
        <w:tabs>
          <w:tab w:val="left" w:pos="1463"/>
        </w:tabs>
        <w:spacing w:line="320" w:lineRule="exact"/>
        <w:ind w:left="20" w:right="20" w:firstLine="720"/>
        <w:jc w:val="both"/>
        <w:rPr>
          <w:sz w:val="28"/>
          <w:szCs w:val="28"/>
        </w:rPr>
      </w:pPr>
      <w:r w:rsidRPr="000C780D">
        <w:rPr>
          <w:rStyle w:val="1"/>
          <w:b w:val="0"/>
          <w:bCs w:val="0"/>
          <w:color w:val="000000"/>
          <w:sz w:val="28"/>
          <w:szCs w:val="28"/>
        </w:rPr>
        <w:t>В установленный срок исполнять предписания, выданные в пределах компетенции должностных лиц администрации муниципального</w:t>
      </w:r>
    </w:p>
    <w:p w:rsidR="00D90A78" w:rsidRDefault="00D90A78" w:rsidP="007E0835">
      <w:pPr>
        <w:pStyle w:val="a7"/>
        <w:framePr w:w="9446" w:h="13874" w:hRule="exact" w:wrap="none" w:vAnchor="page" w:hAnchor="page" w:x="1247" w:y="1526"/>
        <w:shd w:val="clear" w:color="auto" w:fill="auto"/>
        <w:tabs>
          <w:tab w:val="right" w:leader="underscore" w:pos="5416"/>
          <w:tab w:val="right" w:leader="underscore" w:pos="9466"/>
        </w:tabs>
        <w:spacing w:line="320" w:lineRule="exact"/>
        <w:ind w:left="20"/>
        <w:jc w:val="both"/>
        <w:rPr>
          <w:rStyle w:val="1"/>
          <w:b w:val="0"/>
          <w:bCs w:val="0"/>
          <w:color w:val="000000"/>
          <w:sz w:val="28"/>
          <w:szCs w:val="28"/>
        </w:rPr>
      </w:pPr>
      <w:r w:rsidRPr="000C780D">
        <w:rPr>
          <w:rStyle w:val="1"/>
          <w:b w:val="0"/>
          <w:bCs w:val="0"/>
          <w:color w:val="000000"/>
          <w:sz w:val="28"/>
          <w:szCs w:val="28"/>
        </w:rPr>
        <w:t>образования</w:t>
      </w:r>
      <w:r w:rsidR="007E0835" w:rsidRPr="007E0835">
        <w:rPr>
          <w:rStyle w:val="5"/>
          <w:b w:val="0"/>
          <w:bCs w:val="0"/>
          <w:color w:val="000000"/>
          <w:sz w:val="28"/>
          <w:szCs w:val="28"/>
        </w:rPr>
        <w:t xml:space="preserve"> </w:t>
      </w:r>
      <w:r w:rsidR="00307E69" w:rsidRPr="00307E69">
        <w:rPr>
          <w:rStyle w:val="1"/>
          <w:b w:val="0"/>
          <w:bCs w:val="0"/>
          <w:color w:val="000000"/>
          <w:sz w:val="28"/>
          <w:szCs w:val="28"/>
        </w:rPr>
        <w:t>Раздольный</w:t>
      </w:r>
      <w:r w:rsidR="007E0835">
        <w:rPr>
          <w:rStyle w:val="5"/>
          <w:b w:val="0"/>
          <w:bCs w:val="0"/>
          <w:color w:val="000000"/>
          <w:sz w:val="28"/>
          <w:szCs w:val="28"/>
        </w:rPr>
        <w:t xml:space="preserve"> сельсовет Беляевского</w:t>
      </w:r>
      <w:r w:rsidR="007E0835" w:rsidRPr="000C780D">
        <w:rPr>
          <w:rStyle w:val="1"/>
          <w:b w:val="0"/>
          <w:bCs w:val="0"/>
          <w:color w:val="000000"/>
          <w:sz w:val="28"/>
          <w:szCs w:val="28"/>
        </w:rPr>
        <w:t xml:space="preserve"> </w:t>
      </w:r>
      <w:r w:rsidRPr="000C780D">
        <w:rPr>
          <w:rStyle w:val="1"/>
          <w:b w:val="0"/>
          <w:bCs w:val="0"/>
          <w:color w:val="000000"/>
          <w:sz w:val="28"/>
          <w:szCs w:val="28"/>
        </w:rPr>
        <w:t>района</w:t>
      </w:r>
      <w:r w:rsidR="007E0835">
        <w:rPr>
          <w:rStyle w:val="1"/>
          <w:b w:val="0"/>
          <w:bCs w:val="0"/>
          <w:color w:val="000000"/>
          <w:sz w:val="28"/>
          <w:szCs w:val="28"/>
        </w:rPr>
        <w:t xml:space="preserve"> </w:t>
      </w:r>
      <w:r w:rsidRPr="000C780D">
        <w:rPr>
          <w:rStyle w:val="1"/>
          <w:b w:val="0"/>
          <w:bCs w:val="0"/>
          <w:color w:val="000000"/>
          <w:sz w:val="28"/>
          <w:szCs w:val="28"/>
        </w:rPr>
        <w:t>Оренбургской области, уполномоченных на осуществление муниципального лесного контроля,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7E0835" w:rsidRPr="000C780D" w:rsidRDefault="007E0835" w:rsidP="007E0835">
      <w:pPr>
        <w:pStyle w:val="a7"/>
        <w:framePr w:w="9446" w:h="13874" w:hRule="exact" w:wrap="none" w:vAnchor="page" w:hAnchor="page" w:x="1247" w:y="1526"/>
        <w:shd w:val="clear" w:color="auto" w:fill="auto"/>
        <w:tabs>
          <w:tab w:val="right" w:leader="underscore" w:pos="5416"/>
          <w:tab w:val="right" w:leader="underscore" w:pos="9466"/>
        </w:tabs>
        <w:spacing w:line="320" w:lineRule="exact"/>
        <w:ind w:left="20"/>
        <w:jc w:val="both"/>
        <w:rPr>
          <w:sz w:val="28"/>
          <w:szCs w:val="28"/>
        </w:rPr>
      </w:pPr>
    </w:p>
    <w:p w:rsidR="00D90A78" w:rsidRPr="000C780D" w:rsidRDefault="00D90A78" w:rsidP="007E0835">
      <w:pPr>
        <w:pStyle w:val="a7"/>
        <w:framePr w:w="9446" w:h="13874" w:hRule="exact" w:wrap="none" w:vAnchor="page" w:hAnchor="page" w:x="1247" w:y="1526"/>
        <w:numPr>
          <w:ilvl w:val="0"/>
          <w:numId w:val="2"/>
        </w:numPr>
        <w:shd w:val="clear" w:color="auto" w:fill="auto"/>
        <w:tabs>
          <w:tab w:val="left" w:pos="1016"/>
        </w:tabs>
        <w:spacing w:line="320" w:lineRule="exact"/>
        <w:ind w:left="20" w:firstLine="720"/>
        <w:jc w:val="center"/>
        <w:rPr>
          <w:sz w:val="28"/>
          <w:szCs w:val="28"/>
        </w:rPr>
      </w:pPr>
      <w:r w:rsidRPr="000C780D">
        <w:rPr>
          <w:rStyle w:val="1"/>
          <w:b w:val="0"/>
          <w:bCs w:val="0"/>
          <w:color w:val="000000"/>
          <w:sz w:val="28"/>
          <w:szCs w:val="28"/>
        </w:rPr>
        <w:t>Ответственность должностных лиц администрации муниципального</w:t>
      </w:r>
    </w:p>
    <w:p w:rsidR="00D90A78" w:rsidRPr="000C780D" w:rsidRDefault="00D90A78" w:rsidP="007E0835">
      <w:pPr>
        <w:pStyle w:val="a7"/>
        <w:framePr w:w="9446" w:h="13874" w:hRule="exact" w:wrap="none" w:vAnchor="page" w:hAnchor="page" w:x="1247" w:y="1526"/>
        <w:shd w:val="clear" w:color="auto" w:fill="auto"/>
        <w:tabs>
          <w:tab w:val="right" w:leader="underscore" w:pos="5416"/>
          <w:tab w:val="right" w:leader="underscore" w:pos="9466"/>
        </w:tabs>
        <w:spacing w:line="320" w:lineRule="exact"/>
        <w:ind w:left="20"/>
        <w:jc w:val="center"/>
        <w:rPr>
          <w:sz w:val="28"/>
          <w:szCs w:val="28"/>
        </w:rPr>
      </w:pPr>
      <w:r w:rsidRPr="000C780D">
        <w:rPr>
          <w:rStyle w:val="1"/>
          <w:b w:val="0"/>
          <w:bCs w:val="0"/>
          <w:color w:val="000000"/>
          <w:sz w:val="28"/>
          <w:szCs w:val="28"/>
        </w:rPr>
        <w:t>образования</w:t>
      </w:r>
      <w:r w:rsidR="007E0835" w:rsidRPr="007E0835">
        <w:rPr>
          <w:rStyle w:val="5"/>
          <w:b w:val="0"/>
          <w:bCs w:val="0"/>
          <w:color w:val="000000"/>
          <w:sz w:val="28"/>
          <w:szCs w:val="28"/>
        </w:rPr>
        <w:t xml:space="preserve"> </w:t>
      </w:r>
      <w:r w:rsidR="00307E69" w:rsidRPr="00307E69">
        <w:rPr>
          <w:rStyle w:val="1"/>
          <w:b w:val="0"/>
          <w:bCs w:val="0"/>
          <w:color w:val="000000"/>
          <w:sz w:val="28"/>
          <w:szCs w:val="28"/>
        </w:rPr>
        <w:t>Раздольный</w:t>
      </w:r>
      <w:r w:rsidR="007E0835">
        <w:rPr>
          <w:rStyle w:val="5"/>
          <w:b w:val="0"/>
          <w:bCs w:val="0"/>
          <w:color w:val="000000"/>
          <w:sz w:val="28"/>
          <w:szCs w:val="28"/>
        </w:rPr>
        <w:t xml:space="preserve"> сельсовет Беляевского</w:t>
      </w:r>
      <w:r w:rsidR="007E0835" w:rsidRPr="000C780D">
        <w:rPr>
          <w:rStyle w:val="1"/>
          <w:b w:val="0"/>
          <w:bCs w:val="0"/>
          <w:color w:val="000000"/>
          <w:sz w:val="28"/>
          <w:szCs w:val="28"/>
        </w:rPr>
        <w:t xml:space="preserve"> </w:t>
      </w:r>
      <w:r w:rsidRPr="000C780D">
        <w:rPr>
          <w:rStyle w:val="1"/>
          <w:b w:val="0"/>
          <w:bCs w:val="0"/>
          <w:color w:val="000000"/>
          <w:sz w:val="28"/>
          <w:szCs w:val="28"/>
        </w:rPr>
        <w:t>района</w:t>
      </w:r>
    </w:p>
    <w:p w:rsidR="00D90A78" w:rsidRPr="000C780D" w:rsidRDefault="00D90A78" w:rsidP="007E0835">
      <w:pPr>
        <w:pStyle w:val="a7"/>
        <w:framePr w:w="9446" w:h="13874" w:hRule="exact" w:wrap="none" w:vAnchor="page" w:hAnchor="page" w:x="1247" w:y="1526"/>
        <w:shd w:val="clear" w:color="auto" w:fill="auto"/>
        <w:spacing w:line="320" w:lineRule="exact"/>
        <w:jc w:val="center"/>
        <w:rPr>
          <w:sz w:val="28"/>
          <w:szCs w:val="28"/>
        </w:rPr>
      </w:pPr>
      <w:r w:rsidRPr="000C780D">
        <w:rPr>
          <w:rStyle w:val="1"/>
          <w:b w:val="0"/>
          <w:bCs w:val="0"/>
          <w:color w:val="000000"/>
          <w:sz w:val="28"/>
          <w:szCs w:val="28"/>
        </w:rPr>
        <w:t>Оренбургской области</w:t>
      </w:r>
    </w:p>
    <w:p w:rsidR="00D90A78" w:rsidRPr="000C780D" w:rsidRDefault="00D90A78">
      <w:pPr>
        <w:rPr>
          <w:rFonts w:ascii="Times New Roman" w:hAnsi="Times New Roman" w:cs="Times New Roman"/>
          <w:color w:val="auto"/>
          <w:sz w:val="28"/>
          <w:szCs w:val="28"/>
        </w:rPr>
        <w:sectPr w:rsidR="00D90A78" w:rsidRPr="000C780D">
          <w:pgSz w:w="11909" w:h="16838"/>
          <w:pgMar w:top="0" w:right="0" w:bottom="0" w:left="0" w:header="0" w:footer="3" w:gutter="0"/>
          <w:cols w:space="720"/>
          <w:noEndnote/>
          <w:docGrid w:linePitch="360"/>
        </w:sectPr>
      </w:pPr>
    </w:p>
    <w:p w:rsidR="00D90A78" w:rsidRPr="000C780D" w:rsidRDefault="00D90A78">
      <w:pPr>
        <w:pStyle w:val="a6"/>
        <w:framePr w:wrap="none" w:vAnchor="page" w:hAnchor="page" w:x="5839" w:y="734"/>
        <w:shd w:val="clear" w:color="auto" w:fill="auto"/>
        <w:spacing w:line="200" w:lineRule="exact"/>
        <w:ind w:left="20"/>
        <w:rPr>
          <w:sz w:val="28"/>
          <w:szCs w:val="28"/>
        </w:rPr>
      </w:pPr>
      <w:r w:rsidRPr="000C780D">
        <w:rPr>
          <w:rStyle w:val="a5"/>
          <w:b/>
          <w:bCs/>
          <w:color w:val="000000"/>
          <w:sz w:val="28"/>
          <w:szCs w:val="28"/>
        </w:rPr>
        <w:lastRenderedPageBreak/>
        <w:t>12</w:t>
      </w:r>
    </w:p>
    <w:p w:rsidR="00D90A78" w:rsidRPr="000C780D" w:rsidRDefault="00D90A78">
      <w:pPr>
        <w:pStyle w:val="a7"/>
        <w:framePr w:w="9436" w:h="4223" w:hRule="exact" w:wrap="none" w:vAnchor="page" w:hAnchor="page" w:x="1252" w:y="1209"/>
        <w:shd w:val="clear" w:color="auto" w:fill="auto"/>
        <w:spacing w:line="320" w:lineRule="exact"/>
        <w:ind w:right="20"/>
        <w:jc w:val="right"/>
        <w:rPr>
          <w:sz w:val="28"/>
          <w:szCs w:val="28"/>
        </w:rPr>
      </w:pPr>
      <w:r w:rsidRPr="000C780D">
        <w:rPr>
          <w:rStyle w:val="1"/>
          <w:b w:val="0"/>
          <w:bCs w:val="0"/>
          <w:color w:val="000000"/>
          <w:sz w:val="28"/>
          <w:szCs w:val="28"/>
        </w:rPr>
        <w:t>Должностные лица администрации муниципального образования</w:t>
      </w:r>
    </w:p>
    <w:p w:rsidR="00D90A78" w:rsidRPr="000C780D" w:rsidRDefault="00307E69" w:rsidP="007E0835">
      <w:pPr>
        <w:pStyle w:val="a7"/>
        <w:framePr w:w="9436" w:h="4223" w:hRule="exact" w:wrap="none" w:vAnchor="page" w:hAnchor="page" w:x="1252" w:y="1209"/>
        <w:shd w:val="clear" w:color="auto" w:fill="auto"/>
        <w:tabs>
          <w:tab w:val="left" w:leader="underscore" w:pos="1089"/>
          <w:tab w:val="left" w:leader="underscore" w:pos="6061"/>
        </w:tabs>
        <w:spacing w:line="320" w:lineRule="exact"/>
        <w:ind w:left="20"/>
        <w:jc w:val="both"/>
        <w:rPr>
          <w:sz w:val="28"/>
          <w:szCs w:val="28"/>
        </w:rPr>
      </w:pPr>
      <w:r w:rsidRPr="00307E69">
        <w:rPr>
          <w:rStyle w:val="1"/>
          <w:b w:val="0"/>
          <w:bCs w:val="0"/>
          <w:color w:val="000000"/>
          <w:sz w:val="28"/>
          <w:szCs w:val="28"/>
        </w:rPr>
        <w:t>Раздольный</w:t>
      </w:r>
      <w:r w:rsidR="007E0835">
        <w:rPr>
          <w:rStyle w:val="5"/>
          <w:b w:val="0"/>
          <w:bCs w:val="0"/>
          <w:color w:val="000000"/>
          <w:sz w:val="28"/>
          <w:szCs w:val="28"/>
        </w:rPr>
        <w:t xml:space="preserve"> сельсовет Беляевского</w:t>
      </w:r>
      <w:r w:rsidR="007E0835" w:rsidRPr="000C780D">
        <w:rPr>
          <w:rStyle w:val="1"/>
          <w:b w:val="0"/>
          <w:bCs w:val="0"/>
          <w:color w:val="000000"/>
          <w:sz w:val="28"/>
          <w:szCs w:val="28"/>
        </w:rPr>
        <w:t xml:space="preserve"> </w:t>
      </w:r>
      <w:r w:rsidR="00D90A78" w:rsidRPr="000C780D">
        <w:rPr>
          <w:rStyle w:val="1"/>
          <w:b w:val="0"/>
          <w:bCs w:val="0"/>
          <w:color w:val="000000"/>
          <w:sz w:val="28"/>
          <w:szCs w:val="28"/>
        </w:rPr>
        <w:t>района</w:t>
      </w:r>
      <w:r w:rsidR="007E0835">
        <w:rPr>
          <w:rStyle w:val="1"/>
          <w:b w:val="0"/>
          <w:bCs w:val="0"/>
          <w:color w:val="000000"/>
          <w:sz w:val="28"/>
          <w:szCs w:val="28"/>
        </w:rPr>
        <w:t xml:space="preserve"> </w:t>
      </w:r>
      <w:r w:rsidR="00D90A78" w:rsidRPr="000C780D">
        <w:rPr>
          <w:rStyle w:val="1"/>
          <w:b w:val="0"/>
          <w:bCs w:val="0"/>
          <w:color w:val="000000"/>
          <w:sz w:val="28"/>
          <w:szCs w:val="28"/>
        </w:rPr>
        <w:t>Оренбургской области, несут установленную действующим законодательством Российской Федерации ответственность за неисполнение или ненадлежащее исполнение возложенных на них полномочий по осуществлению муниципального лесного контроля.</w:t>
      </w:r>
    </w:p>
    <w:p w:rsidR="00D90A78" w:rsidRPr="000C780D" w:rsidRDefault="00D90A78">
      <w:pPr>
        <w:pStyle w:val="a7"/>
        <w:framePr w:w="9436" w:h="4223" w:hRule="exact" w:wrap="none" w:vAnchor="page" w:hAnchor="page" w:x="1252" w:y="1209"/>
        <w:numPr>
          <w:ilvl w:val="0"/>
          <w:numId w:val="2"/>
        </w:numPr>
        <w:shd w:val="clear" w:color="auto" w:fill="auto"/>
        <w:tabs>
          <w:tab w:val="left" w:pos="3134"/>
        </w:tabs>
        <w:spacing w:after="257" w:line="260" w:lineRule="exact"/>
        <w:ind w:left="2860"/>
        <w:jc w:val="both"/>
        <w:rPr>
          <w:sz w:val="28"/>
          <w:szCs w:val="28"/>
        </w:rPr>
      </w:pPr>
      <w:r w:rsidRPr="000C780D">
        <w:rPr>
          <w:rStyle w:val="1"/>
          <w:b w:val="0"/>
          <w:bCs w:val="0"/>
          <w:color w:val="000000"/>
          <w:sz w:val="28"/>
          <w:szCs w:val="28"/>
        </w:rPr>
        <w:t>Заключительные положения</w:t>
      </w:r>
    </w:p>
    <w:p w:rsidR="00D90A78" w:rsidRPr="007E0835" w:rsidRDefault="00D90A78">
      <w:pPr>
        <w:pStyle w:val="50"/>
        <w:framePr w:w="9436" w:h="4223" w:hRule="exact" w:wrap="none" w:vAnchor="page" w:hAnchor="page" w:x="1252" w:y="1209"/>
        <w:shd w:val="clear" w:color="auto" w:fill="auto"/>
        <w:spacing w:before="0"/>
        <w:ind w:right="20"/>
        <w:jc w:val="right"/>
        <w:rPr>
          <w:b w:val="0"/>
          <w:sz w:val="28"/>
          <w:szCs w:val="28"/>
        </w:rPr>
      </w:pPr>
      <w:r w:rsidRPr="007E0835">
        <w:rPr>
          <w:rStyle w:val="5"/>
          <w:bCs/>
          <w:color w:val="000000"/>
          <w:sz w:val="28"/>
          <w:szCs w:val="28"/>
        </w:rPr>
        <w:t>Изменения в настоящее Положение вносятся решением Советом</w:t>
      </w:r>
    </w:p>
    <w:p w:rsidR="00D90A78" w:rsidRPr="007E0835" w:rsidRDefault="00D90A78" w:rsidP="007E0835">
      <w:pPr>
        <w:pStyle w:val="a7"/>
        <w:framePr w:w="9436" w:h="4223" w:hRule="exact" w:wrap="none" w:vAnchor="page" w:hAnchor="page" w:x="1252" w:y="1209"/>
        <w:shd w:val="clear" w:color="auto" w:fill="auto"/>
        <w:tabs>
          <w:tab w:val="left" w:leader="underscore" w:pos="6536"/>
        </w:tabs>
        <w:spacing w:line="320" w:lineRule="exact"/>
        <w:ind w:left="20"/>
        <w:jc w:val="both"/>
        <w:rPr>
          <w:sz w:val="28"/>
          <w:szCs w:val="28"/>
        </w:rPr>
      </w:pPr>
      <w:r w:rsidRPr="007E0835">
        <w:rPr>
          <w:rStyle w:val="1"/>
          <w:b w:val="0"/>
          <w:bCs w:val="0"/>
          <w:color w:val="000000"/>
          <w:sz w:val="28"/>
          <w:szCs w:val="28"/>
        </w:rPr>
        <w:t xml:space="preserve">депутатов муниципального образования </w:t>
      </w:r>
      <w:r w:rsidR="00307E69" w:rsidRPr="00307E69">
        <w:rPr>
          <w:rStyle w:val="1"/>
          <w:b w:val="0"/>
          <w:bCs w:val="0"/>
          <w:color w:val="000000"/>
          <w:sz w:val="28"/>
          <w:szCs w:val="28"/>
        </w:rPr>
        <w:t>Раздольный</w:t>
      </w:r>
      <w:r w:rsidR="007E0835" w:rsidRPr="007E0835">
        <w:rPr>
          <w:rStyle w:val="5"/>
          <w:b w:val="0"/>
          <w:bCs w:val="0"/>
          <w:color w:val="000000"/>
          <w:sz w:val="28"/>
          <w:szCs w:val="28"/>
        </w:rPr>
        <w:t xml:space="preserve"> сельсовет Беляевского</w:t>
      </w:r>
      <w:r w:rsidRPr="007E0835">
        <w:rPr>
          <w:rStyle w:val="5"/>
          <w:b w:val="0"/>
          <w:bCs w:val="0"/>
          <w:color w:val="000000"/>
          <w:sz w:val="28"/>
          <w:szCs w:val="28"/>
        </w:rPr>
        <w:t xml:space="preserve"> района Оренбургской области и вступают в силу со</w:t>
      </w:r>
      <w:r w:rsidR="007E0835" w:rsidRPr="007E0835">
        <w:rPr>
          <w:rStyle w:val="5"/>
          <w:b w:val="0"/>
          <w:bCs w:val="0"/>
          <w:color w:val="000000"/>
          <w:sz w:val="28"/>
          <w:szCs w:val="28"/>
        </w:rPr>
        <w:t xml:space="preserve"> </w:t>
      </w:r>
      <w:r w:rsidRPr="007E0835">
        <w:rPr>
          <w:rStyle w:val="5"/>
          <w:b w:val="0"/>
          <w:bCs w:val="0"/>
          <w:color w:val="000000"/>
          <w:sz w:val="28"/>
          <w:szCs w:val="28"/>
        </w:rPr>
        <w:t>дня официального опубликования.</w:t>
      </w:r>
    </w:p>
    <w:p w:rsidR="00D90A78" w:rsidRPr="000C780D" w:rsidRDefault="00D90A78">
      <w:pPr>
        <w:rPr>
          <w:rFonts w:ascii="Times New Roman" w:hAnsi="Times New Roman" w:cs="Times New Roman"/>
          <w:color w:val="auto"/>
          <w:sz w:val="28"/>
          <w:szCs w:val="28"/>
        </w:rPr>
        <w:sectPr w:rsidR="00D90A78" w:rsidRPr="000C780D">
          <w:pgSz w:w="11909" w:h="16838"/>
          <w:pgMar w:top="0" w:right="0" w:bottom="0" w:left="0" w:header="0" w:footer="3" w:gutter="0"/>
          <w:cols w:space="720"/>
          <w:noEndnote/>
          <w:docGrid w:linePitch="360"/>
        </w:sectPr>
      </w:pPr>
    </w:p>
    <w:p w:rsidR="00D90A78" w:rsidRPr="000C780D" w:rsidRDefault="00D90A78">
      <w:pPr>
        <w:pStyle w:val="a7"/>
        <w:framePr w:w="9454" w:h="1019" w:hRule="exact" w:wrap="none" w:vAnchor="page" w:hAnchor="page" w:x="1236" w:y="2227"/>
        <w:shd w:val="clear" w:color="auto" w:fill="auto"/>
        <w:spacing w:line="320" w:lineRule="exact"/>
        <w:ind w:left="3580"/>
        <w:jc w:val="both"/>
        <w:rPr>
          <w:sz w:val="28"/>
          <w:szCs w:val="28"/>
        </w:rPr>
      </w:pPr>
      <w:r w:rsidRPr="000C780D">
        <w:rPr>
          <w:rStyle w:val="1"/>
          <w:b w:val="0"/>
          <w:bCs w:val="0"/>
          <w:color w:val="000000"/>
          <w:sz w:val="28"/>
          <w:szCs w:val="28"/>
        </w:rPr>
        <w:lastRenderedPageBreak/>
        <w:t>АДМИНИСТРАЦИЯ</w:t>
      </w:r>
    </w:p>
    <w:p w:rsidR="00D90A78" w:rsidRPr="000C780D" w:rsidRDefault="00D90A78">
      <w:pPr>
        <w:pStyle w:val="a7"/>
        <w:framePr w:w="9454" w:h="1019" w:hRule="exact" w:wrap="none" w:vAnchor="page" w:hAnchor="page" w:x="1236" w:y="2227"/>
        <w:shd w:val="clear" w:color="auto" w:fill="auto"/>
        <w:tabs>
          <w:tab w:val="left" w:leader="underscore" w:pos="3702"/>
          <w:tab w:val="left" w:leader="underscore" w:pos="4185"/>
        </w:tabs>
        <w:spacing w:line="320" w:lineRule="exact"/>
        <w:ind w:left="3580"/>
        <w:jc w:val="both"/>
        <w:rPr>
          <w:sz w:val="28"/>
          <w:szCs w:val="28"/>
        </w:rPr>
      </w:pPr>
      <w:r w:rsidRPr="000C780D">
        <w:rPr>
          <w:rStyle w:val="1"/>
          <w:b w:val="0"/>
          <w:bCs w:val="0"/>
          <w:color w:val="000000"/>
          <w:sz w:val="28"/>
          <w:szCs w:val="28"/>
        </w:rPr>
        <w:tab/>
      </w:r>
      <w:r w:rsidRPr="000C780D">
        <w:rPr>
          <w:rStyle w:val="1"/>
          <w:b w:val="0"/>
          <w:bCs w:val="0"/>
          <w:color w:val="000000"/>
          <w:sz w:val="28"/>
          <w:szCs w:val="28"/>
        </w:rPr>
        <w:tab/>
        <w:t>СЕЛЬСКОГО ПОСЕЛЕНИЯ</w:t>
      </w:r>
    </w:p>
    <w:p w:rsidR="00D90A78" w:rsidRPr="000C780D" w:rsidRDefault="00D90A78">
      <w:pPr>
        <w:pStyle w:val="a7"/>
        <w:framePr w:w="9454" w:h="1019" w:hRule="exact" w:wrap="none" w:vAnchor="page" w:hAnchor="page" w:x="1236" w:y="2227"/>
        <w:shd w:val="clear" w:color="auto" w:fill="auto"/>
        <w:spacing w:line="320" w:lineRule="exact"/>
        <w:ind w:left="5260"/>
        <w:rPr>
          <w:sz w:val="28"/>
          <w:szCs w:val="28"/>
        </w:rPr>
      </w:pPr>
      <w:r w:rsidRPr="000C780D">
        <w:rPr>
          <w:rStyle w:val="1"/>
          <w:b w:val="0"/>
          <w:bCs w:val="0"/>
          <w:color w:val="000000"/>
          <w:sz w:val="28"/>
          <w:szCs w:val="28"/>
        </w:rPr>
        <w:t>РАЙОНА</w:t>
      </w:r>
    </w:p>
    <w:p w:rsidR="00D90A78" w:rsidRPr="000C780D" w:rsidRDefault="00D90A78">
      <w:pPr>
        <w:pStyle w:val="a7"/>
        <w:framePr w:w="9454" w:h="350" w:hRule="exact" w:wrap="none" w:vAnchor="page" w:hAnchor="page" w:x="1236" w:y="3527"/>
        <w:shd w:val="clear" w:color="auto" w:fill="auto"/>
        <w:spacing w:line="260" w:lineRule="exact"/>
        <w:ind w:right="20"/>
        <w:jc w:val="center"/>
        <w:rPr>
          <w:sz w:val="28"/>
          <w:szCs w:val="28"/>
        </w:rPr>
      </w:pPr>
      <w:r w:rsidRPr="000C780D">
        <w:rPr>
          <w:rStyle w:val="1"/>
          <w:b w:val="0"/>
          <w:bCs w:val="0"/>
          <w:color w:val="000000"/>
          <w:sz w:val="28"/>
          <w:szCs w:val="28"/>
        </w:rPr>
        <w:t>ОРЕНБУРГСКОЙ ОБЛАСТИ</w:t>
      </w:r>
    </w:p>
    <w:p w:rsidR="00D90A78" w:rsidRPr="000C780D" w:rsidRDefault="00D90A78">
      <w:pPr>
        <w:pStyle w:val="24"/>
        <w:framePr w:w="9454" w:h="10664" w:hRule="exact" w:wrap="none" w:vAnchor="page" w:hAnchor="page" w:x="1236" w:y="4606"/>
        <w:shd w:val="clear" w:color="auto" w:fill="auto"/>
        <w:spacing w:before="0"/>
        <w:ind w:right="20"/>
        <w:rPr>
          <w:sz w:val="28"/>
          <w:szCs w:val="28"/>
        </w:rPr>
      </w:pPr>
      <w:bookmarkStart w:id="1" w:name="bookmark2"/>
      <w:r w:rsidRPr="000C780D">
        <w:rPr>
          <w:rStyle w:val="23"/>
          <w:color w:val="000000"/>
          <w:sz w:val="28"/>
          <w:szCs w:val="28"/>
        </w:rPr>
        <w:t>ПОСТАНОВЛЕНИЕ</w:t>
      </w:r>
      <w:bookmarkEnd w:id="1"/>
    </w:p>
    <w:p w:rsidR="00D90A78" w:rsidRPr="000C780D" w:rsidRDefault="00D90A78">
      <w:pPr>
        <w:pStyle w:val="70"/>
        <w:framePr w:w="9454" w:h="10664" w:hRule="exact" w:wrap="none" w:vAnchor="page" w:hAnchor="page" w:x="1236" w:y="4606"/>
        <w:shd w:val="clear" w:color="auto" w:fill="auto"/>
        <w:tabs>
          <w:tab w:val="left" w:leader="underscore" w:pos="1374"/>
          <w:tab w:val="left" w:leader="underscore" w:pos="9425"/>
        </w:tabs>
        <w:ind w:left="40"/>
        <w:rPr>
          <w:sz w:val="28"/>
          <w:szCs w:val="28"/>
        </w:rPr>
      </w:pPr>
      <w:r w:rsidRPr="000C780D">
        <w:rPr>
          <w:rStyle w:val="7"/>
          <w:color w:val="000000"/>
          <w:sz w:val="28"/>
          <w:szCs w:val="28"/>
        </w:rPr>
        <w:tab/>
        <w:t xml:space="preserve"> . №</w:t>
      </w:r>
      <w:r w:rsidRPr="000C780D">
        <w:rPr>
          <w:rStyle w:val="7"/>
          <w:color w:val="000000"/>
          <w:sz w:val="28"/>
          <w:szCs w:val="28"/>
        </w:rPr>
        <w:tab/>
      </w:r>
    </w:p>
    <w:p w:rsidR="00D90A78" w:rsidRPr="000C780D" w:rsidRDefault="00D90A78">
      <w:pPr>
        <w:pStyle w:val="a7"/>
        <w:framePr w:w="9454" w:h="10664" w:hRule="exact" w:wrap="none" w:vAnchor="page" w:hAnchor="page" w:x="1236" w:y="4606"/>
        <w:shd w:val="clear" w:color="auto" w:fill="auto"/>
        <w:spacing w:after="297" w:line="317" w:lineRule="exact"/>
        <w:ind w:right="20"/>
        <w:jc w:val="center"/>
        <w:rPr>
          <w:sz w:val="28"/>
          <w:szCs w:val="28"/>
        </w:rPr>
      </w:pPr>
      <w:r w:rsidRPr="000C780D">
        <w:rPr>
          <w:rStyle w:val="1"/>
          <w:b w:val="0"/>
          <w:bCs w:val="0"/>
          <w:color w:val="000000"/>
          <w:sz w:val="28"/>
          <w:szCs w:val="28"/>
        </w:rPr>
        <w:t>п./с.</w:t>
      </w:r>
    </w:p>
    <w:p w:rsidR="00D90A78" w:rsidRPr="000C780D" w:rsidRDefault="00D90A78">
      <w:pPr>
        <w:pStyle w:val="a7"/>
        <w:framePr w:w="9454" w:h="10664" w:hRule="exact" w:wrap="none" w:vAnchor="page" w:hAnchor="page" w:x="1236" w:y="4606"/>
        <w:shd w:val="clear" w:color="auto" w:fill="auto"/>
        <w:spacing w:line="320" w:lineRule="exact"/>
        <w:ind w:left="440" w:right="440"/>
        <w:rPr>
          <w:sz w:val="28"/>
          <w:szCs w:val="28"/>
        </w:rPr>
      </w:pPr>
      <w:r w:rsidRPr="000C780D">
        <w:rPr>
          <w:rStyle w:val="1"/>
          <w:b w:val="0"/>
          <w:bCs w:val="0"/>
          <w:color w:val="000000"/>
          <w:sz w:val="28"/>
          <w:szCs w:val="28"/>
        </w:rPr>
        <w:t>Об утверждений административного регламента « Осуществление муниципального лесного контроля на территории муниципального</w:t>
      </w:r>
    </w:p>
    <w:p w:rsidR="00D90A78" w:rsidRPr="000C780D" w:rsidRDefault="00D90A78">
      <w:pPr>
        <w:pStyle w:val="50"/>
        <w:framePr w:w="9454" w:h="10664" w:hRule="exact" w:wrap="none" w:vAnchor="page" w:hAnchor="page" w:x="1236" w:y="4606"/>
        <w:shd w:val="clear" w:color="auto" w:fill="auto"/>
        <w:tabs>
          <w:tab w:val="left" w:leader="underscore" w:pos="3971"/>
          <w:tab w:val="left" w:leader="underscore" w:pos="7938"/>
        </w:tabs>
        <w:spacing w:before="0"/>
        <w:ind w:left="40" w:firstLine="720"/>
        <w:rPr>
          <w:sz w:val="28"/>
          <w:szCs w:val="28"/>
        </w:rPr>
      </w:pPr>
      <w:r w:rsidRPr="000C780D">
        <w:rPr>
          <w:rStyle w:val="5"/>
          <w:b/>
          <w:bCs/>
          <w:color w:val="000000"/>
          <w:sz w:val="28"/>
          <w:szCs w:val="28"/>
        </w:rPr>
        <w:t>образования</w:t>
      </w:r>
      <w:r w:rsidRPr="000C780D">
        <w:rPr>
          <w:rStyle w:val="5"/>
          <w:b/>
          <w:bCs/>
          <w:color w:val="000000"/>
          <w:sz w:val="28"/>
          <w:szCs w:val="28"/>
        </w:rPr>
        <w:tab/>
        <w:t>сельского поселения</w:t>
      </w:r>
      <w:r w:rsidRPr="000C780D">
        <w:rPr>
          <w:rStyle w:val="5"/>
          <w:b/>
          <w:bCs/>
          <w:color w:val="000000"/>
          <w:sz w:val="28"/>
          <w:szCs w:val="28"/>
        </w:rPr>
        <w:tab/>
        <w:t>района</w:t>
      </w:r>
    </w:p>
    <w:p w:rsidR="00D90A78" w:rsidRPr="000C780D" w:rsidRDefault="00D90A78">
      <w:pPr>
        <w:pStyle w:val="a7"/>
        <w:framePr w:w="9454" w:h="10664" w:hRule="exact" w:wrap="none" w:vAnchor="page" w:hAnchor="page" w:x="1236" w:y="4606"/>
        <w:shd w:val="clear" w:color="auto" w:fill="auto"/>
        <w:spacing w:after="300" w:line="320" w:lineRule="exact"/>
        <w:ind w:right="20"/>
        <w:jc w:val="center"/>
        <w:rPr>
          <w:sz w:val="28"/>
          <w:szCs w:val="28"/>
        </w:rPr>
      </w:pPr>
      <w:r w:rsidRPr="000C780D">
        <w:rPr>
          <w:rStyle w:val="1"/>
          <w:b w:val="0"/>
          <w:bCs w:val="0"/>
          <w:color w:val="000000"/>
          <w:sz w:val="28"/>
          <w:szCs w:val="28"/>
        </w:rPr>
        <w:t>Оренбургской области»</w:t>
      </w:r>
    </w:p>
    <w:p w:rsidR="00D90A78" w:rsidRPr="000C780D" w:rsidRDefault="00D90A78">
      <w:pPr>
        <w:pStyle w:val="a7"/>
        <w:framePr w:w="9454" w:h="10664" w:hRule="exact" w:wrap="none" w:vAnchor="page" w:hAnchor="page" w:x="1236" w:y="4606"/>
        <w:shd w:val="clear" w:color="auto" w:fill="auto"/>
        <w:spacing w:line="320" w:lineRule="exact"/>
        <w:ind w:left="40" w:right="20" w:firstLine="720"/>
        <w:jc w:val="both"/>
        <w:rPr>
          <w:sz w:val="28"/>
          <w:szCs w:val="28"/>
        </w:rPr>
      </w:pPr>
      <w:r w:rsidRPr="000C780D">
        <w:rPr>
          <w:rStyle w:val="1"/>
          <w:b w:val="0"/>
          <w:bCs w:val="0"/>
          <w:color w:val="000000"/>
          <w:sz w:val="28"/>
          <w:szCs w:val="28"/>
        </w:rPr>
        <w:t xml:space="preserve">В соответствии со статьями 84, 98 Лесного кодекса Российской Федерации, Федеральным законом от 06.10. 25003 № 131-ФЭ «Об общих принципах организации местного самоуправления в Российской Федерации», Федеральным законом от 26.12.2008 </w:t>
      </w:r>
      <w:r w:rsidRPr="000C780D">
        <w:rPr>
          <w:rStyle w:val="12"/>
          <w:noProof w:val="0"/>
          <w:color w:val="000000"/>
          <w:sz w:val="28"/>
          <w:szCs w:val="28"/>
        </w:rPr>
        <w:t>Ш</w:t>
      </w:r>
      <w:r w:rsidRPr="000C780D">
        <w:rPr>
          <w:rStyle w:val="1"/>
          <w:b w:val="0"/>
          <w:bCs w:val="0"/>
          <w:color w:val="000000"/>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90A78" w:rsidRPr="000C780D" w:rsidRDefault="00D90A78">
      <w:pPr>
        <w:pStyle w:val="a7"/>
        <w:framePr w:w="9454" w:h="10664" w:hRule="exact" w:wrap="none" w:vAnchor="page" w:hAnchor="page" w:x="1236" w:y="4606"/>
        <w:shd w:val="clear" w:color="auto" w:fill="auto"/>
        <w:tabs>
          <w:tab w:val="left" w:leader="underscore" w:pos="8118"/>
        </w:tabs>
        <w:spacing w:line="320" w:lineRule="exact"/>
        <w:ind w:left="40"/>
        <w:jc w:val="both"/>
        <w:rPr>
          <w:sz w:val="28"/>
          <w:szCs w:val="28"/>
        </w:rPr>
      </w:pPr>
      <w:r w:rsidRPr="000C780D">
        <w:rPr>
          <w:rStyle w:val="1"/>
          <w:b w:val="0"/>
          <w:bCs w:val="0"/>
          <w:color w:val="000000"/>
          <w:sz w:val="28"/>
          <w:szCs w:val="28"/>
        </w:rPr>
        <w:t xml:space="preserve">руководствуясь Уставом муниципального образования </w:t>
      </w:r>
      <w:r w:rsidRPr="000C780D">
        <w:rPr>
          <w:rStyle w:val="1"/>
          <w:b w:val="0"/>
          <w:bCs w:val="0"/>
          <w:color w:val="000000"/>
          <w:sz w:val="28"/>
          <w:szCs w:val="28"/>
        </w:rPr>
        <w:tab/>
        <w:t xml:space="preserve"> сельского</w:t>
      </w:r>
    </w:p>
    <w:p w:rsidR="00D90A78" w:rsidRPr="000C780D" w:rsidRDefault="00D90A78">
      <w:pPr>
        <w:pStyle w:val="a7"/>
        <w:framePr w:w="9454" w:h="10664" w:hRule="exact" w:wrap="none" w:vAnchor="page" w:hAnchor="page" w:x="1236" w:y="4606"/>
        <w:shd w:val="clear" w:color="auto" w:fill="auto"/>
        <w:tabs>
          <w:tab w:val="right" w:pos="9518"/>
        </w:tabs>
        <w:spacing w:line="320" w:lineRule="exact"/>
        <w:ind w:left="40" w:right="20"/>
        <w:jc w:val="both"/>
        <w:rPr>
          <w:sz w:val="28"/>
          <w:szCs w:val="28"/>
        </w:rPr>
      </w:pPr>
      <w:r w:rsidRPr="000C780D">
        <w:rPr>
          <w:rStyle w:val="1"/>
          <w:b w:val="0"/>
          <w:bCs w:val="0"/>
          <w:color w:val="000000"/>
          <w:sz w:val="28"/>
          <w:szCs w:val="28"/>
        </w:rPr>
        <w:t xml:space="preserve">поселения, Указом Губернатора Оренбургской области от 09,07.2012 </w:t>
      </w:r>
      <w:r w:rsidRPr="000C780D">
        <w:rPr>
          <w:rStyle w:val="1"/>
          <w:b w:val="0"/>
          <w:bCs w:val="0"/>
          <w:color w:val="000000"/>
          <w:sz w:val="28"/>
          <w:szCs w:val="28"/>
          <w:lang w:val="en-US" w:eastAsia="en-US"/>
        </w:rPr>
        <w:t>N</w:t>
      </w:r>
      <w:r w:rsidRPr="000C780D">
        <w:rPr>
          <w:rStyle w:val="1"/>
          <w:b w:val="0"/>
          <w:bCs w:val="0"/>
          <w:color w:val="000000"/>
          <w:sz w:val="28"/>
          <w:szCs w:val="28"/>
          <w:lang w:eastAsia="en-US"/>
        </w:rPr>
        <w:t xml:space="preserve"> </w:t>
      </w:r>
      <w:r w:rsidRPr="000C780D">
        <w:rPr>
          <w:rStyle w:val="1"/>
          <w:b w:val="0"/>
          <w:bCs w:val="0"/>
          <w:color w:val="000000"/>
          <w:sz w:val="28"/>
          <w:szCs w:val="28"/>
        </w:rPr>
        <w:t>422- ук (ред. от 04.03.2013) "Об утверждении порядка</w:t>
      </w:r>
      <w:r w:rsidRPr="000C780D">
        <w:rPr>
          <w:rStyle w:val="1"/>
          <w:b w:val="0"/>
          <w:bCs w:val="0"/>
          <w:color w:val="000000"/>
          <w:sz w:val="28"/>
          <w:szCs w:val="28"/>
        </w:rPr>
        <w:tab/>
        <w:t>разработки</w:t>
      </w:r>
    </w:p>
    <w:p w:rsidR="00D90A78" w:rsidRPr="000C780D" w:rsidRDefault="00D90A78">
      <w:pPr>
        <w:pStyle w:val="a7"/>
        <w:framePr w:w="9454" w:h="10664" w:hRule="exact" w:wrap="none" w:vAnchor="page" w:hAnchor="page" w:x="1236" w:y="4606"/>
        <w:shd w:val="clear" w:color="auto" w:fill="auto"/>
        <w:spacing w:line="320" w:lineRule="exact"/>
        <w:ind w:left="40" w:right="20"/>
        <w:jc w:val="both"/>
        <w:rPr>
          <w:sz w:val="28"/>
          <w:szCs w:val="28"/>
        </w:rPr>
      </w:pPr>
      <w:r w:rsidRPr="000C780D">
        <w:rPr>
          <w:rStyle w:val="1"/>
          <w:b w:val="0"/>
          <w:bCs w:val="0"/>
          <w:color w:val="000000"/>
          <w:sz w:val="28"/>
          <w:szCs w:val="28"/>
        </w:rPr>
        <w:t>административных регламентов осуществления муниципального контроля" (вместе с "Порядком разработки административных регламентов</w:t>
      </w:r>
    </w:p>
    <w:p w:rsidR="00D90A78" w:rsidRPr="000C780D" w:rsidRDefault="00D90A78">
      <w:pPr>
        <w:pStyle w:val="a7"/>
        <w:framePr w:w="9454" w:h="10664" w:hRule="exact" w:wrap="none" w:vAnchor="page" w:hAnchor="page" w:x="1236" w:y="4606"/>
        <w:shd w:val="clear" w:color="auto" w:fill="auto"/>
        <w:tabs>
          <w:tab w:val="left" w:leader="underscore" w:pos="9425"/>
        </w:tabs>
        <w:spacing w:line="320" w:lineRule="exact"/>
        <w:ind w:left="40"/>
        <w:jc w:val="both"/>
        <w:rPr>
          <w:sz w:val="28"/>
          <w:szCs w:val="28"/>
        </w:rPr>
      </w:pPr>
      <w:r w:rsidRPr="000C780D">
        <w:rPr>
          <w:rStyle w:val="1"/>
          <w:b w:val="0"/>
          <w:bCs w:val="0"/>
          <w:color w:val="000000"/>
          <w:sz w:val="28"/>
          <w:szCs w:val="28"/>
        </w:rPr>
        <w:t xml:space="preserve">осуществления муниципального контроля") администрация </w:t>
      </w:r>
      <w:r w:rsidRPr="000C780D">
        <w:rPr>
          <w:rStyle w:val="1"/>
          <w:b w:val="0"/>
          <w:bCs w:val="0"/>
          <w:color w:val="000000"/>
          <w:sz w:val="28"/>
          <w:szCs w:val="28"/>
        </w:rPr>
        <w:tab/>
      </w:r>
    </w:p>
    <w:p w:rsidR="00D90A78" w:rsidRPr="000C780D" w:rsidRDefault="00D90A78">
      <w:pPr>
        <w:pStyle w:val="a7"/>
        <w:framePr w:w="9454" w:h="10664" w:hRule="exact" w:wrap="none" w:vAnchor="page" w:hAnchor="page" w:x="1236" w:y="4606"/>
        <w:shd w:val="clear" w:color="auto" w:fill="auto"/>
        <w:spacing w:line="320" w:lineRule="exact"/>
        <w:ind w:left="40"/>
        <w:jc w:val="both"/>
        <w:rPr>
          <w:sz w:val="28"/>
          <w:szCs w:val="28"/>
        </w:rPr>
      </w:pPr>
      <w:r w:rsidRPr="000C780D">
        <w:rPr>
          <w:rStyle w:val="1"/>
          <w:b w:val="0"/>
          <w:bCs w:val="0"/>
          <w:color w:val="000000"/>
          <w:sz w:val="28"/>
          <w:szCs w:val="28"/>
        </w:rPr>
        <w:t>сельского поселения ПОСТАНОВЛЯЕТ:</w:t>
      </w:r>
    </w:p>
    <w:p w:rsidR="00D90A78" w:rsidRPr="000C780D" w:rsidRDefault="00D90A78">
      <w:pPr>
        <w:pStyle w:val="a7"/>
        <w:framePr w:w="9454" w:h="10664" w:hRule="exact" w:wrap="none" w:vAnchor="page" w:hAnchor="page" w:x="1236" w:y="4606"/>
        <w:numPr>
          <w:ilvl w:val="0"/>
          <w:numId w:val="6"/>
        </w:numPr>
        <w:shd w:val="clear" w:color="auto" w:fill="auto"/>
        <w:tabs>
          <w:tab w:val="left" w:pos="1374"/>
          <w:tab w:val="right" w:pos="9518"/>
        </w:tabs>
        <w:spacing w:line="320" w:lineRule="exact"/>
        <w:ind w:left="40" w:firstLine="720"/>
        <w:jc w:val="both"/>
        <w:rPr>
          <w:sz w:val="28"/>
          <w:szCs w:val="28"/>
        </w:rPr>
      </w:pPr>
      <w:r w:rsidRPr="000C780D">
        <w:rPr>
          <w:rStyle w:val="1"/>
          <w:b w:val="0"/>
          <w:bCs w:val="0"/>
          <w:color w:val="000000"/>
          <w:sz w:val="28"/>
          <w:szCs w:val="28"/>
        </w:rPr>
        <w:t>Утвердить прилагаемый административный</w:t>
      </w:r>
      <w:r w:rsidRPr="000C780D">
        <w:rPr>
          <w:rStyle w:val="1"/>
          <w:b w:val="0"/>
          <w:bCs w:val="0"/>
          <w:color w:val="000000"/>
          <w:sz w:val="28"/>
          <w:szCs w:val="28"/>
        </w:rPr>
        <w:tab/>
        <w:t>регламент</w:t>
      </w:r>
    </w:p>
    <w:p w:rsidR="00D90A78" w:rsidRPr="000C780D" w:rsidRDefault="00D90A78">
      <w:pPr>
        <w:pStyle w:val="a7"/>
        <w:framePr w:w="9454" w:h="10664" w:hRule="exact" w:wrap="none" w:vAnchor="page" w:hAnchor="page" w:x="1236" w:y="4606"/>
        <w:shd w:val="clear" w:color="auto" w:fill="auto"/>
        <w:spacing w:line="320" w:lineRule="exact"/>
        <w:ind w:right="20"/>
        <w:jc w:val="center"/>
        <w:rPr>
          <w:sz w:val="28"/>
          <w:szCs w:val="28"/>
        </w:rPr>
      </w:pPr>
      <w:r w:rsidRPr="000C780D">
        <w:rPr>
          <w:rStyle w:val="1"/>
          <w:b w:val="0"/>
          <w:bCs w:val="0"/>
          <w:color w:val="000000"/>
          <w:sz w:val="28"/>
          <w:szCs w:val="28"/>
        </w:rPr>
        <w:t>«Осуществление муниципального лесного контроля на территории</w:t>
      </w:r>
    </w:p>
    <w:p w:rsidR="00D90A78" w:rsidRPr="000C780D" w:rsidRDefault="00D90A78">
      <w:pPr>
        <w:pStyle w:val="a7"/>
        <w:framePr w:w="9454" w:h="10664" w:hRule="exact" w:wrap="none" w:vAnchor="page" w:hAnchor="page" w:x="1236" w:y="4606"/>
        <w:shd w:val="clear" w:color="auto" w:fill="auto"/>
        <w:tabs>
          <w:tab w:val="left" w:leader="underscore" w:pos="6059"/>
          <w:tab w:val="right" w:pos="9518"/>
        </w:tabs>
        <w:spacing w:line="320" w:lineRule="exact"/>
        <w:ind w:left="40"/>
        <w:jc w:val="both"/>
        <w:rPr>
          <w:sz w:val="28"/>
          <w:szCs w:val="28"/>
        </w:rPr>
      </w:pPr>
      <w:r w:rsidRPr="000C780D">
        <w:rPr>
          <w:rStyle w:val="1"/>
          <w:b w:val="0"/>
          <w:bCs w:val="0"/>
          <w:color w:val="000000"/>
          <w:sz w:val="28"/>
          <w:szCs w:val="28"/>
        </w:rPr>
        <w:t xml:space="preserve">муниципального образования </w:t>
      </w:r>
      <w:r w:rsidRPr="000C780D">
        <w:rPr>
          <w:rStyle w:val="1"/>
          <w:b w:val="0"/>
          <w:bCs w:val="0"/>
          <w:color w:val="000000"/>
          <w:sz w:val="28"/>
          <w:szCs w:val="28"/>
        </w:rPr>
        <w:tab/>
        <w:t xml:space="preserve"> сельского</w:t>
      </w:r>
      <w:r w:rsidRPr="000C780D">
        <w:rPr>
          <w:rStyle w:val="1"/>
          <w:b w:val="0"/>
          <w:bCs w:val="0"/>
          <w:color w:val="000000"/>
          <w:sz w:val="28"/>
          <w:szCs w:val="28"/>
        </w:rPr>
        <w:tab/>
        <w:t>поселения</w:t>
      </w:r>
    </w:p>
    <w:p w:rsidR="00D90A78" w:rsidRPr="000C780D" w:rsidRDefault="00D90A78">
      <w:pPr>
        <w:pStyle w:val="a7"/>
        <w:framePr w:w="9454" w:h="10664" w:hRule="exact" w:wrap="none" w:vAnchor="page" w:hAnchor="page" w:x="1236" w:y="4606"/>
        <w:shd w:val="clear" w:color="auto" w:fill="auto"/>
        <w:tabs>
          <w:tab w:val="left" w:leader="underscore" w:pos="1374"/>
        </w:tabs>
        <w:spacing w:line="320" w:lineRule="exact"/>
        <w:ind w:left="40"/>
        <w:jc w:val="both"/>
        <w:rPr>
          <w:sz w:val="28"/>
          <w:szCs w:val="28"/>
        </w:rPr>
      </w:pPr>
      <w:r w:rsidRPr="000C780D">
        <w:rPr>
          <w:rStyle w:val="1"/>
          <w:b w:val="0"/>
          <w:bCs w:val="0"/>
          <w:color w:val="000000"/>
          <w:sz w:val="28"/>
          <w:szCs w:val="28"/>
        </w:rPr>
        <w:tab/>
        <w:t>района Оренбургской области»</w:t>
      </w:r>
    </w:p>
    <w:p w:rsidR="00D90A78" w:rsidRPr="000C780D" w:rsidRDefault="00D90A78">
      <w:pPr>
        <w:pStyle w:val="a7"/>
        <w:framePr w:w="9454" w:h="10664" w:hRule="exact" w:wrap="none" w:vAnchor="page" w:hAnchor="page" w:x="1236" w:y="4606"/>
        <w:numPr>
          <w:ilvl w:val="0"/>
          <w:numId w:val="6"/>
        </w:numPr>
        <w:shd w:val="clear" w:color="auto" w:fill="auto"/>
        <w:tabs>
          <w:tab w:val="left" w:pos="1374"/>
        </w:tabs>
        <w:spacing w:line="320" w:lineRule="exact"/>
        <w:ind w:left="40" w:firstLine="720"/>
        <w:jc w:val="both"/>
        <w:rPr>
          <w:sz w:val="28"/>
          <w:szCs w:val="28"/>
        </w:rPr>
      </w:pPr>
      <w:r w:rsidRPr="000C780D">
        <w:rPr>
          <w:rStyle w:val="1"/>
          <w:b w:val="0"/>
          <w:bCs w:val="0"/>
          <w:color w:val="000000"/>
          <w:sz w:val="28"/>
          <w:szCs w:val="28"/>
        </w:rPr>
        <w:t>Настоящее постановление опубликовать в информационном</w:t>
      </w:r>
    </w:p>
    <w:p w:rsidR="00D90A78" w:rsidRPr="000C780D" w:rsidRDefault="00D90A78">
      <w:pPr>
        <w:pStyle w:val="a7"/>
        <w:framePr w:w="9454" w:h="10664" w:hRule="exact" w:wrap="none" w:vAnchor="page" w:hAnchor="page" w:x="1236" w:y="4606"/>
        <w:shd w:val="clear" w:color="auto" w:fill="auto"/>
        <w:tabs>
          <w:tab w:val="left" w:leader="underscore" w:pos="7938"/>
        </w:tabs>
        <w:spacing w:line="320" w:lineRule="exact"/>
        <w:ind w:left="40"/>
        <w:jc w:val="both"/>
        <w:rPr>
          <w:sz w:val="28"/>
          <w:szCs w:val="28"/>
        </w:rPr>
      </w:pPr>
      <w:r w:rsidRPr="000C780D">
        <w:rPr>
          <w:rStyle w:val="1"/>
          <w:b w:val="0"/>
          <w:bCs w:val="0"/>
          <w:color w:val="000000"/>
          <w:sz w:val="28"/>
          <w:szCs w:val="28"/>
        </w:rPr>
        <w:t xml:space="preserve">бюллетене и разместить на официальном сайте </w:t>
      </w:r>
      <w:r w:rsidRPr="000C780D">
        <w:rPr>
          <w:rStyle w:val="1"/>
          <w:b w:val="0"/>
          <w:bCs w:val="0"/>
          <w:color w:val="000000"/>
          <w:sz w:val="28"/>
          <w:szCs w:val="28"/>
        </w:rPr>
        <w:tab/>
        <w:t xml:space="preserve"> сельского</w:t>
      </w:r>
    </w:p>
    <w:p w:rsidR="00D90A78" w:rsidRPr="000C780D" w:rsidRDefault="00D90A78">
      <w:pPr>
        <w:pStyle w:val="a7"/>
        <w:framePr w:w="9454" w:h="10664" w:hRule="exact" w:wrap="none" w:vAnchor="page" w:hAnchor="page" w:x="1236" w:y="4606"/>
        <w:shd w:val="clear" w:color="auto" w:fill="auto"/>
        <w:spacing w:line="320" w:lineRule="exact"/>
        <w:ind w:left="40"/>
        <w:jc w:val="both"/>
        <w:rPr>
          <w:sz w:val="28"/>
          <w:szCs w:val="28"/>
        </w:rPr>
      </w:pPr>
      <w:r w:rsidRPr="000C780D">
        <w:rPr>
          <w:rStyle w:val="1"/>
          <w:b w:val="0"/>
          <w:bCs w:val="0"/>
          <w:color w:val="000000"/>
          <w:sz w:val="28"/>
          <w:szCs w:val="28"/>
        </w:rPr>
        <w:t>поселения.</w:t>
      </w:r>
    </w:p>
    <w:p w:rsidR="00D90A78" w:rsidRPr="000C780D" w:rsidRDefault="00D90A78">
      <w:pPr>
        <w:pStyle w:val="a7"/>
        <w:framePr w:w="9454" w:h="10664" w:hRule="exact" w:wrap="none" w:vAnchor="page" w:hAnchor="page" w:x="1236" w:y="4606"/>
        <w:numPr>
          <w:ilvl w:val="0"/>
          <w:numId w:val="6"/>
        </w:numPr>
        <w:shd w:val="clear" w:color="auto" w:fill="auto"/>
        <w:tabs>
          <w:tab w:val="left" w:pos="1098"/>
        </w:tabs>
        <w:spacing w:line="634" w:lineRule="exact"/>
        <w:ind w:left="40" w:right="440" w:firstLine="720"/>
        <w:rPr>
          <w:sz w:val="28"/>
          <w:szCs w:val="28"/>
        </w:rPr>
      </w:pPr>
      <w:r w:rsidRPr="000C780D">
        <w:rPr>
          <w:rStyle w:val="1"/>
          <w:b w:val="0"/>
          <w:bCs w:val="0"/>
          <w:color w:val="000000"/>
          <w:sz w:val="28"/>
          <w:szCs w:val="28"/>
        </w:rPr>
        <w:t>Настоящее постановление вступает в силу со дня опубликования. Глава администрации</w:t>
      </w:r>
    </w:p>
    <w:p w:rsidR="00D90A78" w:rsidRPr="000C780D" w:rsidRDefault="00D90A78">
      <w:pPr>
        <w:pStyle w:val="80"/>
        <w:framePr w:w="9454" w:h="10664" w:hRule="exact" w:wrap="none" w:vAnchor="page" w:hAnchor="page" w:x="1236" w:y="4606"/>
        <w:shd w:val="clear" w:color="auto" w:fill="auto"/>
        <w:tabs>
          <w:tab w:val="left" w:leader="underscore" w:pos="1098"/>
          <w:tab w:val="right" w:pos="8104"/>
        </w:tabs>
        <w:spacing w:line="260" w:lineRule="exact"/>
        <w:ind w:left="40"/>
        <w:rPr>
          <w:sz w:val="28"/>
          <w:szCs w:val="28"/>
        </w:rPr>
      </w:pPr>
      <w:r w:rsidRPr="000C780D">
        <w:rPr>
          <w:rStyle w:val="81"/>
          <w:i/>
          <w:iCs/>
          <w:color w:val="000000"/>
          <w:sz w:val="28"/>
          <w:szCs w:val="28"/>
        </w:rPr>
        <w:tab/>
        <w:t>сельского поселения</w:t>
      </w:r>
      <w:r w:rsidRPr="000C780D">
        <w:rPr>
          <w:rStyle w:val="81"/>
          <w:i/>
          <w:iCs/>
          <w:color w:val="000000"/>
          <w:sz w:val="28"/>
          <w:szCs w:val="28"/>
        </w:rPr>
        <w:tab/>
      </w:r>
      <w:r w:rsidRPr="000C780D">
        <w:rPr>
          <w:rStyle w:val="8"/>
          <w:i/>
          <w:iCs/>
          <w:color w:val="000000"/>
          <w:sz w:val="28"/>
          <w:szCs w:val="28"/>
        </w:rPr>
        <w:t>(ФИО главы муниц. образ.)</w:t>
      </w:r>
    </w:p>
    <w:p w:rsidR="00D90A78" w:rsidRPr="000C780D" w:rsidRDefault="00D90A78">
      <w:pPr>
        <w:rPr>
          <w:rFonts w:ascii="Times New Roman" w:hAnsi="Times New Roman" w:cs="Times New Roman"/>
          <w:color w:val="auto"/>
          <w:sz w:val="28"/>
          <w:szCs w:val="28"/>
        </w:rPr>
        <w:sectPr w:rsidR="00D90A78" w:rsidRPr="000C780D">
          <w:pgSz w:w="11909" w:h="16838"/>
          <w:pgMar w:top="0" w:right="0" w:bottom="0" w:left="0" w:header="0" w:footer="3" w:gutter="0"/>
          <w:cols w:space="720"/>
          <w:noEndnote/>
          <w:docGrid w:linePitch="360"/>
        </w:sectPr>
      </w:pPr>
    </w:p>
    <w:p w:rsidR="00D90A78" w:rsidRPr="000C780D" w:rsidRDefault="00D90A78">
      <w:pPr>
        <w:pStyle w:val="a7"/>
        <w:framePr w:w="9446" w:h="1656" w:hRule="exact" w:wrap="none" w:vAnchor="page" w:hAnchor="page" w:x="1240" w:y="1210"/>
        <w:shd w:val="clear" w:color="auto" w:fill="auto"/>
        <w:spacing w:line="320" w:lineRule="exact"/>
        <w:ind w:left="5440"/>
        <w:jc w:val="both"/>
        <w:rPr>
          <w:sz w:val="28"/>
          <w:szCs w:val="28"/>
        </w:rPr>
      </w:pPr>
      <w:r w:rsidRPr="000C780D">
        <w:rPr>
          <w:rStyle w:val="1"/>
          <w:b w:val="0"/>
          <w:bCs w:val="0"/>
          <w:color w:val="000000"/>
          <w:sz w:val="28"/>
          <w:szCs w:val="28"/>
        </w:rPr>
        <w:lastRenderedPageBreak/>
        <w:t>Проект</w:t>
      </w:r>
    </w:p>
    <w:p w:rsidR="00D90A78" w:rsidRPr="000C780D" w:rsidRDefault="00D90A78">
      <w:pPr>
        <w:pStyle w:val="a7"/>
        <w:framePr w:w="9446" w:h="1656" w:hRule="exact" w:wrap="none" w:vAnchor="page" w:hAnchor="page" w:x="1240" w:y="1210"/>
        <w:shd w:val="clear" w:color="auto" w:fill="auto"/>
        <w:spacing w:line="320" w:lineRule="exact"/>
        <w:ind w:left="5440"/>
        <w:jc w:val="both"/>
        <w:rPr>
          <w:sz w:val="28"/>
          <w:szCs w:val="28"/>
        </w:rPr>
      </w:pPr>
      <w:r w:rsidRPr="000C780D">
        <w:rPr>
          <w:rStyle w:val="1"/>
          <w:b w:val="0"/>
          <w:bCs w:val="0"/>
          <w:color w:val="000000"/>
          <w:sz w:val="28"/>
          <w:szCs w:val="28"/>
        </w:rPr>
        <w:t>УТВЕРЖДЕН</w:t>
      </w:r>
    </w:p>
    <w:p w:rsidR="00D90A78" w:rsidRPr="000C780D" w:rsidRDefault="00D90A78">
      <w:pPr>
        <w:pStyle w:val="a7"/>
        <w:framePr w:w="9446" w:h="1656" w:hRule="exact" w:wrap="none" w:vAnchor="page" w:hAnchor="page" w:x="1240" w:y="1210"/>
        <w:shd w:val="clear" w:color="auto" w:fill="auto"/>
        <w:spacing w:line="320" w:lineRule="exact"/>
        <w:ind w:left="5440"/>
        <w:jc w:val="both"/>
        <w:rPr>
          <w:sz w:val="28"/>
          <w:szCs w:val="28"/>
        </w:rPr>
      </w:pPr>
      <w:r w:rsidRPr="000C780D">
        <w:rPr>
          <w:rStyle w:val="1"/>
          <w:b w:val="0"/>
          <w:bCs w:val="0"/>
          <w:color w:val="000000"/>
          <w:sz w:val="28"/>
          <w:szCs w:val="28"/>
        </w:rPr>
        <w:t>постановлением администрации</w:t>
      </w:r>
    </w:p>
    <w:p w:rsidR="00D90A78" w:rsidRPr="000C780D" w:rsidRDefault="00D90A78">
      <w:pPr>
        <w:pStyle w:val="a7"/>
        <w:framePr w:w="9446" w:h="1656" w:hRule="exact" w:wrap="none" w:vAnchor="page" w:hAnchor="page" w:x="1240" w:y="1210"/>
        <w:shd w:val="clear" w:color="auto" w:fill="auto"/>
        <w:tabs>
          <w:tab w:val="left" w:leader="underscore" w:pos="6774"/>
        </w:tabs>
        <w:spacing w:line="320" w:lineRule="exact"/>
        <w:ind w:left="5440"/>
        <w:jc w:val="both"/>
        <w:rPr>
          <w:sz w:val="28"/>
          <w:szCs w:val="28"/>
        </w:rPr>
      </w:pPr>
      <w:r w:rsidRPr="000C780D">
        <w:rPr>
          <w:rStyle w:val="1"/>
          <w:b w:val="0"/>
          <w:bCs w:val="0"/>
          <w:color w:val="000000"/>
          <w:sz w:val="28"/>
          <w:szCs w:val="28"/>
        </w:rPr>
        <w:tab/>
        <w:t>сельского поселения</w:t>
      </w:r>
    </w:p>
    <w:p w:rsidR="00D90A78" w:rsidRPr="000C780D" w:rsidRDefault="00D90A78">
      <w:pPr>
        <w:pStyle w:val="a7"/>
        <w:framePr w:w="9446" w:h="1656" w:hRule="exact" w:wrap="none" w:vAnchor="page" w:hAnchor="page" w:x="1240" w:y="1210"/>
        <w:shd w:val="clear" w:color="auto" w:fill="auto"/>
        <w:tabs>
          <w:tab w:val="left" w:pos="6774"/>
        </w:tabs>
        <w:spacing w:line="320" w:lineRule="exact"/>
        <w:ind w:left="5440"/>
        <w:jc w:val="both"/>
        <w:rPr>
          <w:sz w:val="28"/>
          <w:szCs w:val="28"/>
        </w:rPr>
      </w:pPr>
      <w:r w:rsidRPr="000C780D">
        <w:rPr>
          <w:rStyle w:val="1"/>
          <w:b w:val="0"/>
          <w:bCs w:val="0"/>
          <w:color w:val="000000"/>
          <w:sz w:val="28"/>
          <w:szCs w:val="28"/>
        </w:rPr>
        <w:t>от</w:t>
      </w:r>
      <w:r w:rsidRPr="000C780D">
        <w:rPr>
          <w:rStyle w:val="1"/>
          <w:b w:val="0"/>
          <w:bCs w:val="0"/>
          <w:color w:val="000000"/>
          <w:sz w:val="28"/>
          <w:szCs w:val="28"/>
        </w:rPr>
        <w:tab/>
        <w:t>№</w:t>
      </w:r>
    </w:p>
    <w:p w:rsidR="00D90A78" w:rsidRPr="000C780D" w:rsidRDefault="00D90A78">
      <w:pPr>
        <w:pStyle w:val="50"/>
        <w:framePr w:w="9446" w:h="12458" w:hRule="exact" w:wrap="none" w:vAnchor="page" w:hAnchor="page" w:x="1240" w:y="3133"/>
        <w:shd w:val="clear" w:color="auto" w:fill="auto"/>
        <w:spacing w:before="0"/>
        <w:ind w:right="40"/>
        <w:jc w:val="center"/>
        <w:rPr>
          <w:sz w:val="28"/>
          <w:szCs w:val="28"/>
        </w:rPr>
      </w:pPr>
      <w:r w:rsidRPr="000C780D">
        <w:rPr>
          <w:rStyle w:val="51"/>
          <w:b/>
          <w:bCs/>
          <w:color w:val="000000"/>
          <w:sz w:val="28"/>
          <w:szCs w:val="28"/>
        </w:rPr>
        <w:t xml:space="preserve">Проект АДМИНИСТРАТИВНЫЙ РЕГЛАМЕНТ </w:t>
      </w:r>
      <w:r w:rsidRPr="000C780D">
        <w:rPr>
          <w:rStyle w:val="5"/>
          <w:b/>
          <w:bCs/>
          <w:color w:val="000000"/>
          <w:sz w:val="28"/>
          <w:szCs w:val="28"/>
        </w:rPr>
        <w:t>«Осуществление муниципального лесного контроля на территории</w:t>
      </w:r>
    </w:p>
    <w:p w:rsidR="00D90A78" w:rsidRPr="000C780D" w:rsidRDefault="00D90A78">
      <w:pPr>
        <w:pStyle w:val="50"/>
        <w:framePr w:w="9446" w:h="12458" w:hRule="exact" w:wrap="none" w:vAnchor="page" w:hAnchor="page" w:x="1240" w:y="3133"/>
        <w:shd w:val="clear" w:color="auto" w:fill="auto"/>
        <w:tabs>
          <w:tab w:val="left" w:leader="underscore" w:pos="5044"/>
          <w:tab w:val="left" w:leader="underscore" w:pos="9177"/>
        </w:tabs>
        <w:spacing w:before="0"/>
        <w:ind w:left="40"/>
        <w:rPr>
          <w:sz w:val="28"/>
          <w:szCs w:val="28"/>
        </w:rPr>
      </w:pPr>
      <w:r w:rsidRPr="000C780D">
        <w:rPr>
          <w:rStyle w:val="5"/>
          <w:b/>
          <w:bCs/>
          <w:color w:val="000000"/>
          <w:sz w:val="28"/>
          <w:szCs w:val="28"/>
        </w:rPr>
        <w:t>муниципального образования</w:t>
      </w:r>
      <w:r w:rsidRPr="000C780D">
        <w:rPr>
          <w:rStyle w:val="5"/>
          <w:b/>
          <w:bCs/>
          <w:color w:val="000000"/>
          <w:sz w:val="28"/>
          <w:szCs w:val="28"/>
        </w:rPr>
        <w:tab/>
        <w:t xml:space="preserve">сельского поселения </w:t>
      </w:r>
      <w:r w:rsidRPr="000C780D">
        <w:rPr>
          <w:rStyle w:val="5"/>
          <w:b/>
          <w:bCs/>
          <w:color w:val="000000"/>
          <w:sz w:val="28"/>
          <w:szCs w:val="28"/>
        </w:rPr>
        <w:tab/>
      </w:r>
    </w:p>
    <w:p w:rsidR="00D90A78" w:rsidRPr="000C780D" w:rsidRDefault="00D90A78">
      <w:pPr>
        <w:pStyle w:val="50"/>
        <w:framePr w:w="9446" w:h="12458" w:hRule="exact" w:wrap="none" w:vAnchor="page" w:hAnchor="page" w:x="1240" w:y="3133"/>
        <w:shd w:val="clear" w:color="auto" w:fill="auto"/>
        <w:spacing w:before="0" w:after="348"/>
        <w:ind w:right="40"/>
        <w:jc w:val="center"/>
        <w:rPr>
          <w:sz w:val="28"/>
          <w:szCs w:val="28"/>
        </w:rPr>
      </w:pPr>
      <w:r w:rsidRPr="000C780D">
        <w:rPr>
          <w:rStyle w:val="5"/>
          <w:b/>
          <w:bCs/>
          <w:color w:val="000000"/>
          <w:sz w:val="28"/>
          <w:szCs w:val="28"/>
        </w:rPr>
        <w:t>района Оренбургской области»</w:t>
      </w:r>
    </w:p>
    <w:p w:rsidR="00D90A78" w:rsidRPr="000C780D" w:rsidRDefault="00D90A78">
      <w:pPr>
        <w:pStyle w:val="50"/>
        <w:framePr w:w="9446" w:h="12458" w:hRule="exact" w:wrap="none" w:vAnchor="page" w:hAnchor="page" w:x="1240" w:y="3133"/>
        <w:shd w:val="clear" w:color="auto" w:fill="auto"/>
        <w:spacing w:before="0" w:after="310" w:line="260" w:lineRule="exact"/>
        <w:ind w:right="40"/>
        <w:jc w:val="center"/>
        <w:rPr>
          <w:sz w:val="28"/>
          <w:szCs w:val="28"/>
        </w:rPr>
      </w:pPr>
      <w:r w:rsidRPr="000C780D">
        <w:rPr>
          <w:rStyle w:val="5"/>
          <w:b/>
          <w:bCs/>
          <w:color w:val="000000"/>
          <w:sz w:val="28"/>
          <w:szCs w:val="28"/>
        </w:rPr>
        <w:t>Общие положения.</w:t>
      </w:r>
    </w:p>
    <w:p w:rsidR="00D90A78" w:rsidRPr="000C780D" w:rsidRDefault="00D90A78">
      <w:pPr>
        <w:pStyle w:val="a7"/>
        <w:framePr w:w="9446" w:h="12458" w:hRule="exact" w:wrap="none" w:vAnchor="page" w:hAnchor="page" w:x="1240" w:y="3133"/>
        <w:numPr>
          <w:ilvl w:val="0"/>
          <w:numId w:val="7"/>
        </w:numPr>
        <w:shd w:val="clear" w:color="auto" w:fill="auto"/>
        <w:tabs>
          <w:tab w:val="left" w:pos="1307"/>
        </w:tabs>
        <w:spacing w:line="320" w:lineRule="exact"/>
        <w:ind w:left="40" w:right="40" w:firstLine="440"/>
        <w:jc w:val="both"/>
        <w:rPr>
          <w:sz w:val="28"/>
          <w:szCs w:val="28"/>
        </w:rPr>
      </w:pPr>
      <w:r w:rsidRPr="000C780D">
        <w:rPr>
          <w:rStyle w:val="1"/>
          <w:b w:val="0"/>
          <w:bCs w:val="0"/>
          <w:color w:val="000000"/>
          <w:sz w:val="28"/>
          <w:szCs w:val="28"/>
        </w:rPr>
        <w:t>Административный регламент по исполнению функции осуществления муниципального лесного контроля на территории</w:t>
      </w:r>
    </w:p>
    <w:p w:rsidR="00D90A78" w:rsidRPr="000C780D" w:rsidRDefault="00D90A78">
      <w:pPr>
        <w:pStyle w:val="a7"/>
        <w:framePr w:w="9446" w:h="12458" w:hRule="exact" w:wrap="none" w:vAnchor="page" w:hAnchor="page" w:x="1240" w:y="3133"/>
        <w:shd w:val="clear" w:color="auto" w:fill="auto"/>
        <w:tabs>
          <w:tab w:val="left" w:leader="underscore" w:pos="4835"/>
          <w:tab w:val="left" w:leader="underscore" w:pos="8529"/>
        </w:tabs>
        <w:spacing w:line="320" w:lineRule="exact"/>
        <w:ind w:left="40"/>
        <w:jc w:val="both"/>
        <w:rPr>
          <w:sz w:val="28"/>
          <w:szCs w:val="28"/>
        </w:rPr>
      </w:pPr>
      <w:r w:rsidRPr="000C780D">
        <w:rPr>
          <w:rStyle w:val="1"/>
          <w:b w:val="0"/>
          <w:bCs w:val="0"/>
          <w:color w:val="000000"/>
          <w:sz w:val="28"/>
          <w:szCs w:val="28"/>
        </w:rPr>
        <w:t>муниципального образования</w:t>
      </w:r>
      <w:r w:rsidRPr="000C780D">
        <w:rPr>
          <w:rStyle w:val="1"/>
          <w:b w:val="0"/>
          <w:bCs w:val="0"/>
          <w:color w:val="000000"/>
          <w:sz w:val="28"/>
          <w:szCs w:val="28"/>
        </w:rPr>
        <w:tab/>
        <w:t>сельское поселение</w:t>
      </w:r>
      <w:r w:rsidRPr="000C780D">
        <w:rPr>
          <w:rStyle w:val="1"/>
          <w:b w:val="0"/>
          <w:bCs w:val="0"/>
          <w:color w:val="000000"/>
          <w:sz w:val="28"/>
          <w:szCs w:val="28"/>
        </w:rPr>
        <w:tab/>
        <w:t>района</w:t>
      </w:r>
    </w:p>
    <w:p w:rsidR="00D90A78" w:rsidRPr="000C780D" w:rsidRDefault="00D90A78">
      <w:pPr>
        <w:pStyle w:val="a7"/>
        <w:framePr w:w="9446" w:h="12458" w:hRule="exact" w:wrap="none" w:vAnchor="page" w:hAnchor="page" w:x="1240" w:y="3133"/>
        <w:shd w:val="clear" w:color="auto" w:fill="auto"/>
        <w:spacing w:line="320" w:lineRule="exact"/>
        <w:ind w:left="40" w:right="40"/>
        <w:jc w:val="both"/>
        <w:rPr>
          <w:sz w:val="28"/>
          <w:szCs w:val="28"/>
        </w:rPr>
      </w:pPr>
      <w:r w:rsidRPr="000C780D">
        <w:rPr>
          <w:rStyle w:val="1"/>
          <w:b w:val="0"/>
          <w:bCs w:val="0"/>
          <w:color w:val="000000"/>
          <w:sz w:val="28"/>
          <w:szCs w:val="28"/>
        </w:rPr>
        <w:t>Оренбургской области (далее - административный регламент), разработан в целях повышения качества проведения проверок, определяет сроки и последовательность действий должностных лиц при проведении проверок соблюдения лесного законодательства, требований использования, охраны, защиты и воспроизводства лесов юридическими лицами, индивидуальными предпринимателями, физическими лицами осуществление контроля за</w:t>
      </w:r>
    </w:p>
    <w:p w:rsidR="00D90A78" w:rsidRPr="000C780D" w:rsidRDefault="00D90A78">
      <w:pPr>
        <w:pStyle w:val="a7"/>
        <w:framePr w:w="9446" w:h="12458" w:hRule="exact" w:wrap="none" w:vAnchor="page" w:hAnchor="page" w:x="1240" w:y="3133"/>
        <w:shd w:val="clear" w:color="auto" w:fill="auto"/>
        <w:tabs>
          <w:tab w:val="left" w:leader="underscore" w:pos="9443"/>
        </w:tabs>
        <w:spacing w:line="320" w:lineRule="exact"/>
        <w:ind w:left="40"/>
        <w:jc w:val="both"/>
        <w:rPr>
          <w:sz w:val="28"/>
          <w:szCs w:val="28"/>
        </w:rPr>
      </w:pPr>
      <w:r w:rsidRPr="000C780D">
        <w:rPr>
          <w:rStyle w:val="1"/>
          <w:b w:val="0"/>
          <w:bCs w:val="0"/>
          <w:color w:val="000000"/>
          <w:sz w:val="28"/>
          <w:szCs w:val="28"/>
        </w:rPr>
        <w:t>которыми возложено на администрацию муниципального образования</w:t>
      </w:r>
      <w:r w:rsidRPr="000C780D">
        <w:rPr>
          <w:rStyle w:val="1"/>
          <w:b w:val="0"/>
          <w:bCs w:val="0"/>
          <w:color w:val="000000"/>
          <w:sz w:val="28"/>
          <w:szCs w:val="28"/>
        </w:rPr>
        <w:tab/>
      </w:r>
    </w:p>
    <w:p w:rsidR="00D90A78" w:rsidRPr="000C780D" w:rsidRDefault="00D90A78">
      <w:pPr>
        <w:pStyle w:val="a7"/>
        <w:framePr w:w="9446" w:h="12458" w:hRule="exact" w:wrap="none" w:vAnchor="page" w:hAnchor="page" w:x="1240" w:y="3133"/>
        <w:shd w:val="clear" w:color="auto" w:fill="auto"/>
        <w:tabs>
          <w:tab w:val="left" w:leader="underscore" w:pos="3899"/>
        </w:tabs>
        <w:spacing w:line="320" w:lineRule="exact"/>
        <w:ind w:left="40"/>
        <w:jc w:val="both"/>
        <w:rPr>
          <w:sz w:val="28"/>
          <w:szCs w:val="28"/>
        </w:rPr>
      </w:pPr>
      <w:r w:rsidRPr="000C780D">
        <w:rPr>
          <w:rStyle w:val="1"/>
          <w:b w:val="0"/>
          <w:bCs w:val="0"/>
          <w:color w:val="000000"/>
          <w:sz w:val="28"/>
          <w:szCs w:val="28"/>
        </w:rPr>
        <w:t xml:space="preserve">сельское поселение </w:t>
      </w:r>
      <w:r w:rsidRPr="000C780D">
        <w:rPr>
          <w:rStyle w:val="1"/>
          <w:b w:val="0"/>
          <w:bCs w:val="0"/>
          <w:color w:val="000000"/>
          <w:sz w:val="28"/>
          <w:szCs w:val="28"/>
        </w:rPr>
        <w:tab/>
        <w:t xml:space="preserve"> района Оренбургской области (далее -</w:t>
      </w:r>
    </w:p>
    <w:p w:rsidR="00D90A78" w:rsidRPr="000C780D" w:rsidRDefault="00D90A78">
      <w:pPr>
        <w:pStyle w:val="a7"/>
        <w:framePr w:w="9446" w:h="12458" w:hRule="exact" w:wrap="none" w:vAnchor="page" w:hAnchor="page" w:x="1240" w:y="3133"/>
        <w:shd w:val="clear" w:color="auto" w:fill="auto"/>
        <w:spacing w:line="320" w:lineRule="exact"/>
        <w:ind w:left="40"/>
        <w:jc w:val="both"/>
        <w:rPr>
          <w:sz w:val="28"/>
          <w:szCs w:val="28"/>
        </w:rPr>
      </w:pPr>
      <w:r w:rsidRPr="000C780D">
        <w:rPr>
          <w:rStyle w:val="1"/>
          <w:b w:val="0"/>
          <w:bCs w:val="0"/>
          <w:color w:val="000000"/>
          <w:sz w:val="28"/>
          <w:szCs w:val="28"/>
        </w:rPr>
        <w:t>администрация).</w:t>
      </w:r>
    </w:p>
    <w:p w:rsidR="00D90A78" w:rsidRPr="000C780D" w:rsidRDefault="00D90A78">
      <w:pPr>
        <w:pStyle w:val="a7"/>
        <w:framePr w:w="9446" w:h="12458" w:hRule="exact" w:wrap="none" w:vAnchor="page" w:hAnchor="page" w:x="1240" w:y="3133"/>
        <w:numPr>
          <w:ilvl w:val="0"/>
          <w:numId w:val="7"/>
        </w:numPr>
        <w:shd w:val="clear" w:color="auto" w:fill="auto"/>
        <w:tabs>
          <w:tab w:val="left" w:pos="1048"/>
        </w:tabs>
        <w:spacing w:line="320" w:lineRule="exact"/>
        <w:ind w:left="40" w:right="40" w:firstLine="440"/>
        <w:jc w:val="both"/>
        <w:rPr>
          <w:sz w:val="28"/>
          <w:szCs w:val="28"/>
        </w:rPr>
      </w:pPr>
      <w:r w:rsidRPr="000C780D">
        <w:rPr>
          <w:rStyle w:val="1"/>
          <w:b w:val="0"/>
          <w:bCs w:val="0"/>
          <w:color w:val="000000"/>
          <w:sz w:val="28"/>
          <w:szCs w:val="28"/>
        </w:rPr>
        <w:t>Муниципальный лесной контроль-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D90A78" w:rsidRPr="000C780D" w:rsidRDefault="00D90A78">
      <w:pPr>
        <w:pStyle w:val="a7"/>
        <w:framePr w:w="9446" w:h="12458" w:hRule="exact" w:wrap="none" w:vAnchor="page" w:hAnchor="page" w:x="1240" w:y="3133"/>
        <w:shd w:val="clear" w:color="auto" w:fill="auto"/>
        <w:spacing w:after="183" w:line="320" w:lineRule="exact"/>
        <w:ind w:right="40"/>
        <w:jc w:val="center"/>
        <w:rPr>
          <w:sz w:val="28"/>
          <w:szCs w:val="28"/>
        </w:rPr>
      </w:pPr>
      <w:r w:rsidRPr="000C780D">
        <w:rPr>
          <w:rStyle w:val="1"/>
          <w:b w:val="0"/>
          <w:bCs w:val="0"/>
          <w:color w:val="000000"/>
          <w:sz w:val="28"/>
          <w:szCs w:val="28"/>
        </w:rPr>
        <w:t>Муниципальный лесной контроль осуществляется в соответствии с:</w:t>
      </w:r>
    </w:p>
    <w:p w:rsidR="00D90A78" w:rsidRPr="000C780D" w:rsidRDefault="00D90A78">
      <w:pPr>
        <w:pStyle w:val="a7"/>
        <w:framePr w:w="9446" w:h="12458" w:hRule="exact" w:wrap="none" w:vAnchor="page" w:hAnchor="page" w:x="1240" w:y="3133"/>
        <w:shd w:val="clear" w:color="auto" w:fill="auto"/>
        <w:spacing w:line="317" w:lineRule="exact"/>
        <w:ind w:right="40"/>
        <w:jc w:val="center"/>
        <w:rPr>
          <w:sz w:val="28"/>
          <w:szCs w:val="28"/>
        </w:rPr>
      </w:pPr>
      <w:r w:rsidRPr="000C780D">
        <w:rPr>
          <w:rStyle w:val="1"/>
          <w:b w:val="0"/>
          <w:bCs w:val="0"/>
          <w:color w:val="000000"/>
          <w:sz w:val="28"/>
          <w:szCs w:val="28"/>
        </w:rPr>
        <w:t>~ Федеральным законом от 6 октября 2003 года № 1Э1-ФЗ "Об общих принципах организации местного самоуправления в Российской Федерации</w:t>
      </w:r>
      <w:r w:rsidRPr="000C780D">
        <w:rPr>
          <w:rStyle w:val="1"/>
          <w:b w:val="0"/>
          <w:bCs w:val="0"/>
          <w:color w:val="000000"/>
          <w:sz w:val="28"/>
          <w:szCs w:val="28"/>
          <w:vertAlign w:val="superscript"/>
        </w:rPr>
        <w:t>11</w:t>
      </w:r>
      <w:r w:rsidRPr="000C780D">
        <w:rPr>
          <w:rStyle w:val="1"/>
          <w:b w:val="0"/>
          <w:bCs w:val="0"/>
          <w:color w:val="000000"/>
          <w:sz w:val="28"/>
          <w:szCs w:val="28"/>
        </w:rPr>
        <w:t>;</w:t>
      </w:r>
    </w:p>
    <w:p w:rsidR="00D90A78" w:rsidRPr="000C780D" w:rsidRDefault="00D90A78">
      <w:pPr>
        <w:pStyle w:val="a7"/>
        <w:framePr w:w="9446" w:h="12458" w:hRule="exact" w:wrap="none" w:vAnchor="page" w:hAnchor="page" w:x="1240" w:y="3133"/>
        <w:numPr>
          <w:ilvl w:val="0"/>
          <w:numId w:val="8"/>
        </w:numPr>
        <w:shd w:val="clear" w:color="auto" w:fill="auto"/>
        <w:tabs>
          <w:tab w:val="left" w:pos="667"/>
        </w:tabs>
        <w:spacing w:line="317" w:lineRule="exact"/>
        <w:ind w:left="40" w:right="40" w:firstLine="440"/>
        <w:jc w:val="both"/>
        <w:rPr>
          <w:sz w:val="28"/>
          <w:szCs w:val="28"/>
        </w:rPr>
      </w:pPr>
      <w:r w:rsidRPr="000C780D">
        <w:rPr>
          <w:rStyle w:val="1"/>
          <w:b w:val="0"/>
          <w:bCs w:val="0"/>
          <w:color w:val="000000"/>
          <w:sz w:val="28"/>
          <w:szCs w:val="28"/>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90A78" w:rsidRPr="000C780D" w:rsidRDefault="00D90A78">
      <w:pPr>
        <w:pStyle w:val="a7"/>
        <w:framePr w:w="9446" w:h="12458" w:hRule="exact" w:wrap="none" w:vAnchor="page" w:hAnchor="page" w:x="1240" w:y="3133"/>
        <w:numPr>
          <w:ilvl w:val="0"/>
          <w:numId w:val="8"/>
        </w:numPr>
        <w:shd w:val="clear" w:color="auto" w:fill="auto"/>
        <w:tabs>
          <w:tab w:val="left" w:pos="667"/>
        </w:tabs>
        <w:spacing w:line="317" w:lineRule="exact"/>
        <w:ind w:left="40" w:firstLine="440"/>
        <w:jc w:val="both"/>
        <w:rPr>
          <w:sz w:val="28"/>
          <w:szCs w:val="28"/>
        </w:rPr>
      </w:pPr>
      <w:r w:rsidRPr="000C780D">
        <w:rPr>
          <w:rStyle w:val="1"/>
          <w:b w:val="0"/>
          <w:bCs w:val="0"/>
          <w:color w:val="000000"/>
          <w:sz w:val="28"/>
          <w:szCs w:val="28"/>
        </w:rPr>
        <w:t>Лесным кодексом РФ;</w:t>
      </w:r>
    </w:p>
    <w:p w:rsidR="00D90A78" w:rsidRPr="000C780D" w:rsidRDefault="00D90A78">
      <w:pPr>
        <w:rPr>
          <w:rFonts w:ascii="Times New Roman" w:hAnsi="Times New Roman" w:cs="Times New Roman"/>
          <w:color w:val="auto"/>
          <w:sz w:val="28"/>
          <w:szCs w:val="28"/>
        </w:rPr>
        <w:sectPr w:rsidR="00D90A78" w:rsidRPr="000C780D">
          <w:pgSz w:w="11909" w:h="16838"/>
          <w:pgMar w:top="0" w:right="0" w:bottom="0" w:left="0" w:header="0" w:footer="3" w:gutter="0"/>
          <w:cols w:space="720"/>
          <w:noEndnote/>
          <w:docGrid w:linePitch="360"/>
        </w:sectPr>
      </w:pPr>
    </w:p>
    <w:p w:rsidR="00D90A78" w:rsidRPr="000C780D" w:rsidRDefault="00D90A78">
      <w:pPr>
        <w:pStyle w:val="a7"/>
        <w:framePr w:w="9446" w:h="14504" w:hRule="exact" w:wrap="none" w:vAnchor="page" w:hAnchor="page" w:x="1240" w:y="1151"/>
        <w:numPr>
          <w:ilvl w:val="0"/>
          <w:numId w:val="8"/>
        </w:numPr>
        <w:shd w:val="clear" w:color="auto" w:fill="auto"/>
        <w:tabs>
          <w:tab w:val="left" w:pos="696"/>
        </w:tabs>
        <w:spacing w:line="320" w:lineRule="exact"/>
        <w:ind w:left="20" w:right="20" w:firstLine="440"/>
        <w:jc w:val="both"/>
        <w:rPr>
          <w:sz w:val="28"/>
          <w:szCs w:val="28"/>
        </w:rPr>
      </w:pPr>
      <w:r w:rsidRPr="000C780D">
        <w:rPr>
          <w:rStyle w:val="1"/>
          <w:b w:val="0"/>
          <w:bCs w:val="0"/>
          <w:color w:val="000000"/>
          <w:sz w:val="28"/>
          <w:szCs w:val="28"/>
        </w:rPr>
        <w:lastRenderedPageBreak/>
        <w:t xml:space="preserve">Федеральным законом от 2 мая 2006 года </w:t>
      </w:r>
      <w:r w:rsidRPr="000C780D">
        <w:rPr>
          <w:rStyle w:val="1"/>
          <w:b w:val="0"/>
          <w:bCs w:val="0"/>
          <w:color w:val="000000"/>
          <w:sz w:val="28"/>
          <w:szCs w:val="28"/>
          <w:lang w:val="en-US" w:eastAsia="en-US"/>
        </w:rPr>
        <w:t>N</w:t>
      </w:r>
      <w:r w:rsidRPr="000C780D">
        <w:rPr>
          <w:rStyle w:val="1"/>
          <w:b w:val="0"/>
          <w:bCs w:val="0"/>
          <w:color w:val="000000"/>
          <w:sz w:val="28"/>
          <w:szCs w:val="28"/>
          <w:lang w:eastAsia="en-US"/>
        </w:rPr>
        <w:t xml:space="preserve">° </w:t>
      </w:r>
      <w:r w:rsidRPr="000C780D">
        <w:rPr>
          <w:rStyle w:val="1"/>
          <w:b w:val="0"/>
          <w:bCs w:val="0"/>
          <w:color w:val="000000"/>
          <w:sz w:val="28"/>
          <w:szCs w:val="28"/>
        </w:rPr>
        <w:t>59-ФЗ "О порядке рассмотрения обращений граждан Российской Федерации";</w:t>
      </w:r>
    </w:p>
    <w:p w:rsidR="00D90A78" w:rsidRPr="000C780D" w:rsidRDefault="00D90A78">
      <w:pPr>
        <w:pStyle w:val="a7"/>
        <w:framePr w:w="9446" w:h="14504" w:hRule="exact" w:wrap="none" w:vAnchor="page" w:hAnchor="page" w:x="1240" w:y="1151"/>
        <w:numPr>
          <w:ilvl w:val="0"/>
          <w:numId w:val="8"/>
        </w:numPr>
        <w:shd w:val="clear" w:color="auto" w:fill="auto"/>
        <w:tabs>
          <w:tab w:val="left" w:pos="696"/>
        </w:tabs>
        <w:spacing w:line="320" w:lineRule="exact"/>
        <w:ind w:left="20" w:firstLine="440"/>
        <w:jc w:val="both"/>
        <w:rPr>
          <w:sz w:val="28"/>
          <w:szCs w:val="28"/>
        </w:rPr>
      </w:pPr>
      <w:r w:rsidRPr="000C780D">
        <w:rPr>
          <w:rStyle w:val="1"/>
          <w:b w:val="0"/>
          <w:bCs w:val="0"/>
          <w:color w:val="000000"/>
          <w:sz w:val="28"/>
          <w:szCs w:val="28"/>
        </w:rPr>
        <w:t>постановлением Правительства Российской Федерации от 29.12.2018</w:t>
      </w:r>
    </w:p>
    <w:p w:rsidR="00D90A78" w:rsidRPr="000C780D" w:rsidRDefault="00D90A78">
      <w:pPr>
        <w:pStyle w:val="a7"/>
        <w:framePr w:w="9446" w:h="14504" w:hRule="exact" w:wrap="none" w:vAnchor="page" w:hAnchor="page" w:x="1240" w:y="1151"/>
        <w:shd w:val="clear" w:color="auto" w:fill="auto"/>
        <w:tabs>
          <w:tab w:val="left" w:pos="1462"/>
        </w:tabs>
        <w:spacing w:line="320" w:lineRule="exact"/>
        <w:ind w:left="20"/>
        <w:jc w:val="both"/>
        <w:rPr>
          <w:sz w:val="28"/>
          <w:szCs w:val="28"/>
        </w:rPr>
      </w:pPr>
      <w:r w:rsidRPr="000C780D">
        <w:rPr>
          <w:rStyle w:val="1"/>
          <w:b w:val="0"/>
          <w:bCs w:val="0"/>
          <w:color w:val="000000"/>
          <w:sz w:val="28"/>
          <w:szCs w:val="28"/>
        </w:rPr>
        <w:t>года №</w:t>
      </w:r>
      <w:r w:rsidRPr="000C780D">
        <w:rPr>
          <w:rStyle w:val="1"/>
          <w:b w:val="0"/>
          <w:bCs w:val="0"/>
          <w:color w:val="000000"/>
          <w:sz w:val="28"/>
          <w:szCs w:val="28"/>
        </w:rPr>
        <w:tab/>
        <w:t>1073 "Об утверждении особенностей возмещения вреда,</w:t>
      </w:r>
    </w:p>
    <w:p w:rsidR="00D90A78" w:rsidRPr="000C780D" w:rsidRDefault="00D90A78">
      <w:pPr>
        <w:pStyle w:val="a7"/>
        <w:framePr w:w="9446" w:h="14504" w:hRule="exact" w:wrap="none" w:vAnchor="page" w:hAnchor="page" w:x="1240" w:y="1151"/>
        <w:shd w:val="clear" w:color="auto" w:fill="auto"/>
        <w:spacing w:line="320" w:lineRule="exact"/>
        <w:ind w:left="20" w:right="20"/>
        <w:jc w:val="both"/>
        <w:rPr>
          <w:sz w:val="28"/>
          <w:szCs w:val="28"/>
        </w:rPr>
      </w:pPr>
      <w:r w:rsidRPr="000C780D">
        <w:rPr>
          <w:rStyle w:val="1"/>
          <w:b w:val="0"/>
          <w:bCs w:val="0"/>
          <w:color w:val="000000"/>
          <w:sz w:val="28"/>
          <w:szCs w:val="28"/>
        </w:rPr>
        <w:t>причиненного лесам и находящимся в них природным объектам вследствие нарушение лесного законодательства";</w:t>
      </w:r>
    </w:p>
    <w:p w:rsidR="00D90A78" w:rsidRPr="000C780D" w:rsidRDefault="00D90A78">
      <w:pPr>
        <w:pStyle w:val="a7"/>
        <w:framePr w:w="9446" w:h="14504" w:hRule="exact" w:wrap="none" w:vAnchor="page" w:hAnchor="page" w:x="1240" w:y="1151"/>
        <w:numPr>
          <w:ilvl w:val="0"/>
          <w:numId w:val="8"/>
        </w:numPr>
        <w:shd w:val="clear" w:color="auto" w:fill="auto"/>
        <w:tabs>
          <w:tab w:val="left" w:pos="696"/>
        </w:tabs>
        <w:spacing w:line="320" w:lineRule="exact"/>
        <w:ind w:left="20" w:right="20" w:firstLine="440"/>
        <w:jc w:val="both"/>
        <w:rPr>
          <w:sz w:val="28"/>
          <w:szCs w:val="28"/>
        </w:rPr>
      </w:pPr>
      <w:r w:rsidRPr="000C780D">
        <w:rPr>
          <w:rStyle w:val="1"/>
          <w:b w:val="0"/>
          <w:bCs w:val="0"/>
          <w:color w:val="000000"/>
          <w:sz w:val="28"/>
          <w:szCs w:val="28"/>
        </w:rPr>
        <w:t>постановлением Правительства Российской Федерации от 30 июня 2007 года № 417 "Об утверждении правил пожарной безопасности в лесах";</w:t>
      </w:r>
    </w:p>
    <w:p w:rsidR="00D90A78" w:rsidRPr="000C780D" w:rsidRDefault="00D90A78">
      <w:pPr>
        <w:pStyle w:val="a7"/>
        <w:framePr w:w="9446" w:h="14504" w:hRule="exact" w:wrap="none" w:vAnchor="page" w:hAnchor="page" w:x="1240" w:y="1151"/>
        <w:shd w:val="clear" w:color="auto" w:fill="auto"/>
        <w:spacing w:line="320" w:lineRule="exact"/>
        <w:ind w:left="20" w:right="20"/>
        <w:jc w:val="both"/>
        <w:rPr>
          <w:sz w:val="28"/>
          <w:szCs w:val="28"/>
        </w:rPr>
      </w:pPr>
      <w:r w:rsidRPr="000C780D">
        <w:rPr>
          <w:rStyle w:val="1"/>
          <w:b w:val="0"/>
          <w:bCs w:val="0"/>
          <w:color w:val="000000"/>
          <w:sz w:val="28"/>
          <w:szCs w:val="28"/>
        </w:rPr>
        <w:t>«- постановлением Правительства РФ от 20 мая 2017 № 607 «О Правилах санитарной безопасности в лесах»</w:t>
      </w:r>
    </w:p>
    <w:p w:rsidR="00D90A78" w:rsidRPr="000C780D" w:rsidRDefault="00D90A78">
      <w:pPr>
        <w:pStyle w:val="a7"/>
        <w:framePr w:w="9446" w:h="14504" w:hRule="exact" w:wrap="none" w:vAnchor="page" w:hAnchor="page" w:x="1240" w:y="1151"/>
        <w:numPr>
          <w:ilvl w:val="0"/>
          <w:numId w:val="8"/>
        </w:numPr>
        <w:shd w:val="clear" w:color="auto" w:fill="auto"/>
        <w:tabs>
          <w:tab w:val="left" w:pos="696"/>
        </w:tabs>
        <w:spacing w:line="320" w:lineRule="exact"/>
        <w:ind w:left="20" w:right="20" w:firstLine="440"/>
        <w:jc w:val="both"/>
        <w:rPr>
          <w:sz w:val="28"/>
          <w:szCs w:val="28"/>
        </w:rPr>
      </w:pPr>
      <w:r w:rsidRPr="000C780D">
        <w:rPr>
          <w:rStyle w:val="1"/>
          <w:b w:val="0"/>
          <w:bCs w:val="0"/>
          <w:color w:val="000000"/>
          <w:sz w:val="28"/>
          <w:szCs w:val="28"/>
        </w:rPr>
        <w:t>приказом МПР РФ от 22 ноября 2017 года № 626 "Об утверждении правил ухода за лесами";</w:t>
      </w:r>
    </w:p>
    <w:p w:rsidR="00D90A78" w:rsidRPr="000C780D" w:rsidRDefault="00D90A78">
      <w:pPr>
        <w:pStyle w:val="a7"/>
        <w:framePr w:w="9446" w:h="14504" w:hRule="exact" w:wrap="none" w:vAnchor="page" w:hAnchor="page" w:x="1240" w:y="1151"/>
        <w:numPr>
          <w:ilvl w:val="0"/>
          <w:numId w:val="8"/>
        </w:numPr>
        <w:shd w:val="clear" w:color="auto" w:fill="auto"/>
        <w:tabs>
          <w:tab w:val="left" w:pos="696"/>
        </w:tabs>
        <w:spacing w:line="320" w:lineRule="exact"/>
        <w:ind w:left="20" w:firstLine="440"/>
        <w:jc w:val="both"/>
        <w:rPr>
          <w:sz w:val="28"/>
          <w:szCs w:val="28"/>
        </w:rPr>
      </w:pPr>
      <w:r w:rsidRPr="000C780D">
        <w:rPr>
          <w:rStyle w:val="1"/>
          <w:b w:val="0"/>
          <w:bCs w:val="0"/>
          <w:color w:val="000000"/>
          <w:sz w:val="28"/>
          <w:szCs w:val="28"/>
        </w:rPr>
        <w:t>постановлением Правительства Российской Федерации от 30.06.2010</w:t>
      </w:r>
    </w:p>
    <w:p w:rsidR="00D90A78" w:rsidRPr="000C780D" w:rsidRDefault="00D90A78">
      <w:pPr>
        <w:pStyle w:val="a7"/>
        <w:framePr w:w="9446" w:h="14504" w:hRule="exact" w:wrap="none" w:vAnchor="page" w:hAnchor="page" w:x="1240" w:y="1151"/>
        <w:shd w:val="clear" w:color="auto" w:fill="auto"/>
        <w:tabs>
          <w:tab w:val="left" w:pos="1462"/>
        </w:tabs>
        <w:spacing w:line="320" w:lineRule="exact"/>
        <w:ind w:left="20"/>
        <w:jc w:val="both"/>
        <w:rPr>
          <w:sz w:val="28"/>
          <w:szCs w:val="28"/>
        </w:rPr>
      </w:pPr>
      <w:r w:rsidRPr="000C780D">
        <w:rPr>
          <w:rStyle w:val="1"/>
          <w:b w:val="0"/>
          <w:bCs w:val="0"/>
          <w:color w:val="000000"/>
          <w:sz w:val="28"/>
          <w:szCs w:val="28"/>
        </w:rPr>
        <w:t>года №</w:t>
      </w:r>
      <w:r w:rsidRPr="000C780D">
        <w:rPr>
          <w:rStyle w:val="1"/>
          <w:b w:val="0"/>
          <w:bCs w:val="0"/>
          <w:color w:val="000000"/>
          <w:sz w:val="28"/>
          <w:szCs w:val="28"/>
        </w:rPr>
        <w:tab/>
        <w:t>489 «Об утверждении Правил подготовки органами</w:t>
      </w:r>
    </w:p>
    <w:p w:rsidR="00D90A78" w:rsidRPr="000C780D" w:rsidRDefault="00D90A78">
      <w:pPr>
        <w:pStyle w:val="a7"/>
        <w:framePr w:w="9446" w:h="14504" w:hRule="exact" w:wrap="none" w:vAnchor="page" w:hAnchor="page" w:x="1240" w:y="1151"/>
        <w:shd w:val="clear" w:color="auto" w:fill="auto"/>
        <w:spacing w:line="320" w:lineRule="exact"/>
        <w:ind w:left="20" w:right="20"/>
        <w:jc w:val="both"/>
        <w:rPr>
          <w:sz w:val="28"/>
          <w:szCs w:val="28"/>
        </w:rPr>
      </w:pPr>
      <w:r w:rsidRPr="000C780D">
        <w:rPr>
          <w:rStyle w:val="1"/>
          <w:b w:val="0"/>
          <w:bCs w:val="0"/>
          <w:color w:val="000000"/>
          <w:sz w:val="28"/>
          <w:szCs w:val="28"/>
        </w:rPr>
        <w:t>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D90A78" w:rsidRPr="000C780D" w:rsidRDefault="00D90A78">
      <w:pPr>
        <w:pStyle w:val="a7"/>
        <w:framePr w:w="9446" w:h="14504" w:hRule="exact" w:wrap="none" w:vAnchor="page" w:hAnchor="page" w:x="1240" w:y="1151"/>
        <w:shd w:val="clear" w:color="auto" w:fill="auto"/>
        <w:spacing w:line="320" w:lineRule="exact"/>
        <w:ind w:left="20" w:right="20" w:firstLine="440"/>
        <w:jc w:val="both"/>
        <w:rPr>
          <w:sz w:val="28"/>
          <w:szCs w:val="28"/>
        </w:rPr>
      </w:pPr>
      <w:r w:rsidRPr="000C780D">
        <w:rPr>
          <w:rStyle w:val="1"/>
          <w:b w:val="0"/>
          <w:bCs w:val="0"/>
          <w:color w:val="000000"/>
          <w:sz w:val="28"/>
          <w:szCs w:val="28"/>
        </w:rPr>
        <w:t>-Приказ Минприроды России от 22.11,2017 года №626 «Об утверждении Правил ухода за лесами»</w:t>
      </w:r>
    </w:p>
    <w:p w:rsidR="00D90A78" w:rsidRPr="000C780D" w:rsidRDefault="00D90A78">
      <w:pPr>
        <w:pStyle w:val="a7"/>
        <w:framePr w:w="9446" w:h="14504" w:hRule="exact" w:wrap="none" w:vAnchor="page" w:hAnchor="page" w:x="1240" w:y="1151"/>
        <w:numPr>
          <w:ilvl w:val="0"/>
          <w:numId w:val="8"/>
        </w:numPr>
        <w:shd w:val="clear" w:color="auto" w:fill="auto"/>
        <w:tabs>
          <w:tab w:val="left" w:pos="696"/>
          <w:tab w:val="left" w:leader="underscore" w:pos="6760"/>
        </w:tabs>
        <w:spacing w:line="320" w:lineRule="exact"/>
        <w:ind w:left="20" w:firstLine="440"/>
        <w:jc w:val="both"/>
        <w:rPr>
          <w:sz w:val="28"/>
          <w:szCs w:val="28"/>
        </w:rPr>
      </w:pPr>
      <w:r w:rsidRPr="000C780D">
        <w:rPr>
          <w:rStyle w:val="1"/>
          <w:b w:val="0"/>
          <w:bCs w:val="0"/>
          <w:color w:val="000000"/>
          <w:sz w:val="28"/>
          <w:szCs w:val="28"/>
        </w:rPr>
        <w:t xml:space="preserve">Уставом муниципального образования </w:t>
      </w:r>
      <w:r w:rsidRPr="000C780D">
        <w:rPr>
          <w:rStyle w:val="1"/>
          <w:b w:val="0"/>
          <w:bCs w:val="0"/>
          <w:color w:val="000000"/>
          <w:sz w:val="28"/>
          <w:szCs w:val="28"/>
        </w:rPr>
        <w:tab/>
        <w:t xml:space="preserve"> сельское поселение</w:t>
      </w:r>
    </w:p>
    <w:p w:rsidR="00D90A78" w:rsidRPr="000C780D" w:rsidRDefault="00D90A78">
      <w:pPr>
        <w:pStyle w:val="a7"/>
        <w:framePr w:w="9446" w:h="14504" w:hRule="exact" w:wrap="none" w:vAnchor="page" w:hAnchor="page" w:x="1240" w:y="1151"/>
        <w:shd w:val="clear" w:color="auto" w:fill="auto"/>
        <w:tabs>
          <w:tab w:val="left" w:leader="underscore" w:pos="1462"/>
        </w:tabs>
        <w:spacing w:line="320" w:lineRule="exact"/>
        <w:ind w:left="20"/>
        <w:jc w:val="both"/>
        <w:rPr>
          <w:sz w:val="28"/>
          <w:szCs w:val="28"/>
        </w:rPr>
      </w:pPr>
      <w:r w:rsidRPr="000C780D">
        <w:rPr>
          <w:rStyle w:val="1"/>
          <w:b w:val="0"/>
          <w:bCs w:val="0"/>
          <w:color w:val="000000"/>
          <w:sz w:val="28"/>
          <w:szCs w:val="28"/>
        </w:rPr>
        <w:tab/>
        <w:t>района Оренбургской области.</w:t>
      </w:r>
    </w:p>
    <w:p w:rsidR="00D90A78" w:rsidRPr="000C780D" w:rsidRDefault="00D90A78">
      <w:pPr>
        <w:pStyle w:val="a7"/>
        <w:framePr w:w="9446" w:h="14504" w:hRule="exact" w:wrap="none" w:vAnchor="page" w:hAnchor="page" w:x="1240" w:y="1151"/>
        <w:numPr>
          <w:ilvl w:val="0"/>
          <w:numId w:val="7"/>
        </w:numPr>
        <w:shd w:val="clear" w:color="auto" w:fill="auto"/>
        <w:tabs>
          <w:tab w:val="left" w:pos="942"/>
        </w:tabs>
        <w:spacing w:line="320" w:lineRule="exact"/>
        <w:ind w:left="20" w:right="20" w:firstLine="440"/>
        <w:jc w:val="both"/>
        <w:rPr>
          <w:sz w:val="28"/>
          <w:szCs w:val="28"/>
        </w:rPr>
      </w:pPr>
      <w:r w:rsidRPr="000C780D">
        <w:rPr>
          <w:rStyle w:val="1"/>
          <w:b w:val="0"/>
          <w:bCs w:val="0"/>
          <w:color w:val="000000"/>
          <w:sz w:val="28"/>
          <w:szCs w:val="28"/>
        </w:rPr>
        <w:t xml:space="preserve">Предметом муниципального лесного контроля является обеспечение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w:t>
      </w:r>
      <w:r w:rsidRPr="000C780D">
        <w:rPr>
          <w:rStyle w:val="a9"/>
          <w:color w:val="000000"/>
          <w:spacing w:val="-1"/>
          <w:sz w:val="28"/>
          <w:szCs w:val="28"/>
        </w:rPr>
        <w:t xml:space="preserve">проведение мероприятий по профилактике нарушений указанных </w:t>
      </w:r>
      <w:r w:rsidRPr="000C780D">
        <w:rPr>
          <w:rStyle w:val="1"/>
          <w:b w:val="0"/>
          <w:bCs w:val="0"/>
          <w:color w:val="000000"/>
          <w:sz w:val="28"/>
          <w:szCs w:val="28"/>
        </w:rPr>
        <w:t>требований.</w:t>
      </w:r>
    </w:p>
    <w:p w:rsidR="00D90A78" w:rsidRPr="000C780D" w:rsidRDefault="00D90A78">
      <w:pPr>
        <w:pStyle w:val="a7"/>
        <w:framePr w:w="9446" w:h="14504" w:hRule="exact" w:wrap="none" w:vAnchor="page" w:hAnchor="page" w:x="1240" w:y="1151"/>
        <w:numPr>
          <w:ilvl w:val="0"/>
          <w:numId w:val="7"/>
        </w:numPr>
        <w:shd w:val="clear" w:color="auto" w:fill="auto"/>
        <w:tabs>
          <w:tab w:val="left" w:pos="942"/>
        </w:tabs>
        <w:spacing w:line="320" w:lineRule="exact"/>
        <w:ind w:left="20" w:firstLine="440"/>
        <w:jc w:val="both"/>
        <w:rPr>
          <w:sz w:val="28"/>
          <w:szCs w:val="28"/>
        </w:rPr>
      </w:pPr>
      <w:r w:rsidRPr="000C780D">
        <w:rPr>
          <w:rStyle w:val="1"/>
          <w:b w:val="0"/>
          <w:bCs w:val="0"/>
          <w:color w:val="000000"/>
          <w:sz w:val="28"/>
          <w:szCs w:val="28"/>
        </w:rPr>
        <w:t>Муниципальный лесной контроль осуществляется в форме проверок.</w:t>
      </w:r>
    </w:p>
    <w:p w:rsidR="00D90A78" w:rsidRPr="000C780D" w:rsidRDefault="00D90A78">
      <w:pPr>
        <w:pStyle w:val="a7"/>
        <w:framePr w:w="9446" w:h="14504" w:hRule="exact" w:wrap="none" w:vAnchor="page" w:hAnchor="page" w:x="1240" w:y="1151"/>
        <w:shd w:val="clear" w:color="auto" w:fill="auto"/>
        <w:spacing w:line="320" w:lineRule="exact"/>
        <w:ind w:left="20" w:firstLine="440"/>
        <w:jc w:val="both"/>
        <w:rPr>
          <w:sz w:val="28"/>
          <w:szCs w:val="28"/>
        </w:rPr>
      </w:pPr>
      <w:r w:rsidRPr="000C780D">
        <w:rPr>
          <w:rStyle w:val="1"/>
          <w:b w:val="0"/>
          <w:bCs w:val="0"/>
          <w:color w:val="000000"/>
          <w:sz w:val="28"/>
          <w:szCs w:val="28"/>
        </w:rPr>
        <w:t>Проверка - совокупность проводимых органом муниципального контроля</w:t>
      </w:r>
    </w:p>
    <w:p w:rsidR="00D90A78" w:rsidRPr="000C780D" w:rsidRDefault="00D90A78">
      <w:pPr>
        <w:pStyle w:val="a7"/>
        <w:framePr w:w="9446" w:h="14504" w:hRule="exact" w:wrap="none" w:vAnchor="page" w:hAnchor="page" w:x="1240" w:y="1151"/>
        <w:shd w:val="clear" w:color="auto" w:fill="auto"/>
        <w:spacing w:line="320" w:lineRule="exact"/>
        <w:ind w:left="20" w:right="20"/>
        <w:jc w:val="both"/>
        <w:rPr>
          <w:sz w:val="28"/>
          <w:szCs w:val="28"/>
        </w:rPr>
      </w:pPr>
      <w:r w:rsidRPr="000C780D">
        <w:rPr>
          <w:rStyle w:val="1"/>
          <w:b w:val="0"/>
          <w:bCs w:val="0"/>
          <w:color w:val="000000"/>
          <w:sz w:val="28"/>
          <w:szCs w:val="28"/>
        </w:rPr>
        <w:t>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D90A78" w:rsidRPr="000C780D" w:rsidRDefault="00D90A78">
      <w:pPr>
        <w:pStyle w:val="a7"/>
        <w:framePr w:w="9446" w:h="14504" w:hRule="exact" w:wrap="none" w:vAnchor="page" w:hAnchor="page" w:x="1240" w:y="1151"/>
        <w:numPr>
          <w:ilvl w:val="0"/>
          <w:numId w:val="7"/>
        </w:numPr>
        <w:shd w:val="clear" w:color="auto" w:fill="auto"/>
        <w:tabs>
          <w:tab w:val="left" w:pos="1194"/>
        </w:tabs>
        <w:spacing w:line="320" w:lineRule="exact"/>
        <w:ind w:left="20" w:right="20" w:firstLine="440"/>
        <w:jc w:val="both"/>
        <w:rPr>
          <w:sz w:val="28"/>
          <w:szCs w:val="28"/>
        </w:rPr>
      </w:pPr>
      <w:r w:rsidRPr="000C780D">
        <w:rPr>
          <w:rStyle w:val="1"/>
          <w:b w:val="0"/>
          <w:bCs w:val="0"/>
          <w:color w:val="000000"/>
          <w:sz w:val="28"/>
          <w:szCs w:val="28"/>
        </w:rPr>
        <w:t>Проверке подлежат юридические лица и индивидуальные предприниматели, физические лица, осуществляющие использование лесов, в отношении лесных участков, находящихся в муниципальной собственности, на территории данного муниципального образования.</w:t>
      </w:r>
    </w:p>
    <w:p w:rsidR="00D90A78" w:rsidRPr="000C780D" w:rsidRDefault="00D90A78">
      <w:pPr>
        <w:pStyle w:val="a7"/>
        <w:framePr w:w="9446" w:h="14504" w:hRule="exact" w:wrap="none" w:vAnchor="page" w:hAnchor="page" w:x="1240" w:y="1151"/>
        <w:numPr>
          <w:ilvl w:val="0"/>
          <w:numId w:val="7"/>
        </w:numPr>
        <w:shd w:val="clear" w:color="auto" w:fill="auto"/>
        <w:tabs>
          <w:tab w:val="left" w:pos="942"/>
        </w:tabs>
        <w:spacing w:line="320" w:lineRule="exact"/>
        <w:ind w:left="20" w:firstLine="440"/>
        <w:jc w:val="both"/>
        <w:rPr>
          <w:sz w:val="28"/>
          <w:szCs w:val="28"/>
        </w:rPr>
      </w:pPr>
      <w:r w:rsidRPr="000C780D">
        <w:rPr>
          <w:rStyle w:val="1"/>
          <w:b w:val="0"/>
          <w:bCs w:val="0"/>
          <w:color w:val="000000"/>
          <w:sz w:val="28"/>
          <w:szCs w:val="28"/>
        </w:rPr>
        <w:t>Проверки могут быть документарными и выездными.</w:t>
      </w:r>
    </w:p>
    <w:p w:rsidR="00D90A78" w:rsidRPr="000C780D" w:rsidRDefault="00D90A78">
      <w:pPr>
        <w:pStyle w:val="a7"/>
        <w:framePr w:w="9446" w:h="14504" w:hRule="exact" w:wrap="none" w:vAnchor="page" w:hAnchor="page" w:x="1240" w:y="1151"/>
        <w:shd w:val="clear" w:color="auto" w:fill="auto"/>
        <w:spacing w:line="320" w:lineRule="exact"/>
        <w:ind w:left="20" w:firstLine="440"/>
        <w:jc w:val="both"/>
        <w:rPr>
          <w:sz w:val="28"/>
          <w:szCs w:val="28"/>
        </w:rPr>
      </w:pPr>
      <w:r w:rsidRPr="000C780D">
        <w:rPr>
          <w:rStyle w:val="1"/>
          <w:b w:val="0"/>
          <w:bCs w:val="0"/>
          <w:color w:val="000000"/>
          <w:sz w:val="28"/>
          <w:szCs w:val="28"/>
        </w:rPr>
        <w:t>Документарная проверка проводится в здании администрации.</w:t>
      </w:r>
    </w:p>
    <w:p w:rsidR="00D90A78" w:rsidRPr="000C780D" w:rsidRDefault="00D90A78">
      <w:pPr>
        <w:pStyle w:val="a7"/>
        <w:framePr w:w="9446" w:h="14504" w:hRule="exact" w:wrap="none" w:vAnchor="page" w:hAnchor="page" w:x="1240" w:y="1151"/>
        <w:shd w:val="clear" w:color="auto" w:fill="auto"/>
        <w:spacing w:line="320" w:lineRule="exact"/>
        <w:ind w:left="20" w:firstLine="440"/>
        <w:jc w:val="both"/>
        <w:rPr>
          <w:sz w:val="28"/>
          <w:szCs w:val="28"/>
        </w:rPr>
      </w:pPr>
      <w:r w:rsidRPr="000C780D">
        <w:rPr>
          <w:rStyle w:val="1"/>
          <w:b w:val="0"/>
          <w:bCs w:val="0"/>
          <w:color w:val="000000"/>
          <w:sz w:val="28"/>
          <w:szCs w:val="28"/>
        </w:rPr>
        <w:t>Выездная проверка (как плановая, так и внеплановая) проводится по</w:t>
      </w:r>
    </w:p>
    <w:p w:rsidR="00D90A78" w:rsidRPr="000C780D" w:rsidRDefault="00D90A78">
      <w:pPr>
        <w:pStyle w:val="a7"/>
        <w:framePr w:w="9446" w:h="14504" w:hRule="exact" w:wrap="none" w:vAnchor="page" w:hAnchor="page" w:x="1240" w:y="1151"/>
        <w:shd w:val="clear" w:color="auto" w:fill="auto"/>
        <w:spacing w:line="320" w:lineRule="exact"/>
        <w:ind w:left="20"/>
        <w:jc w:val="both"/>
        <w:rPr>
          <w:sz w:val="28"/>
          <w:szCs w:val="28"/>
        </w:rPr>
      </w:pPr>
      <w:r w:rsidRPr="000C780D">
        <w:rPr>
          <w:rStyle w:val="1"/>
          <w:b w:val="0"/>
          <w:bCs w:val="0"/>
          <w:color w:val="000000"/>
          <w:sz w:val="28"/>
          <w:szCs w:val="28"/>
        </w:rPr>
        <w:t>месту нахождения юридического лица, месту осуществления деятельности</w:t>
      </w:r>
    </w:p>
    <w:p w:rsidR="00D90A78" w:rsidRPr="000C780D" w:rsidRDefault="00D90A78">
      <w:pPr>
        <w:rPr>
          <w:rFonts w:ascii="Times New Roman" w:hAnsi="Times New Roman" w:cs="Times New Roman"/>
          <w:color w:val="auto"/>
          <w:sz w:val="28"/>
          <w:szCs w:val="28"/>
        </w:rPr>
        <w:sectPr w:rsidR="00D90A78" w:rsidRPr="000C780D">
          <w:pgSz w:w="11909" w:h="16838"/>
          <w:pgMar w:top="0" w:right="0" w:bottom="0" w:left="0" w:header="0" w:footer="3" w:gutter="0"/>
          <w:cols w:space="720"/>
          <w:noEndnote/>
          <w:docGrid w:linePitch="360"/>
        </w:sectPr>
      </w:pPr>
    </w:p>
    <w:p w:rsidR="00D90A78" w:rsidRPr="000C780D" w:rsidRDefault="00D90A78">
      <w:pPr>
        <w:pStyle w:val="a7"/>
        <w:framePr w:w="9439" w:h="14501" w:hRule="exact" w:wrap="none" w:vAnchor="page" w:hAnchor="page" w:x="1243" w:y="1151"/>
        <w:shd w:val="clear" w:color="auto" w:fill="auto"/>
        <w:spacing w:line="320" w:lineRule="exact"/>
        <w:ind w:left="20"/>
        <w:jc w:val="both"/>
        <w:rPr>
          <w:sz w:val="28"/>
          <w:szCs w:val="28"/>
        </w:rPr>
      </w:pPr>
      <w:r w:rsidRPr="000C780D">
        <w:rPr>
          <w:rStyle w:val="1"/>
          <w:b w:val="0"/>
          <w:bCs w:val="0"/>
          <w:color w:val="000000"/>
          <w:sz w:val="28"/>
          <w:szCs w:val="28"/>
        </w:rPr>
        <w:lastRenderedPageBreak/>
        <w:t>индивидуального предпринимателя и (или) по месту фактического осуществления их деятельности, физического лица по месту фактического проживания.</w:t>
      </w:r>
    </w:p>
    <w:p w:rsidR="00D90A78" w:rsidRPr="000C780D" w:rsidRDefault="00D90A78">
      <w:pPr>
        <w:pStyle w:val="a7"/>
        <w:framePr w:w="9439" w:h="14501" w:hRule="exact" w:wrap="none" w:vAnchor="page" w:hAnchor="page" w:x="1243" w:y="1151"/>
        <w:numPr>
          <w:ilvl w:val="0"/>
          <w:numId w:val="7"/>
        </w:numPr>
        <w:shd w:val="clear" w:color="auto" w:fill="auto"/>
        <w:tabs>
          <w:tab w:val="left" w:pos="1170"/>
        </w:tabs>
        <w:spacing w:line="320" w:lineRule="exact"/>
        <w:ind w:left="40" w:right="20" w:firstLine="460"/>
        <w:jc w:val="both"/>
        <w:rPr>
          <w:sz w:val="28"/>
          <w:szCs w:val="28"/>
        </w:rPr>
      </w:pPr>
      <w:r w:rsidRPr="000C780D">
        <w:rPr>
          <w:rStyle w:val="1"/>
          <w:b w:val="0"/>
          <w:bCs w:val="0"/>
          <w:color w:val="000000"/>
          <w:sz w:val="28"/>
          <w:szCs w:val="28"/>
        </w:rPr>
        <w:t>Перечень должностных лиц, осуществляющих муниципальный лесной контроль, утверждается правовым актом администрации.</w:t>
      </w:r>
    </w:p>
    <w:p w:rsidR="00D90A78" w:rsidRPr="000C780D" w:rsidRDefault="00D90A78">
      <w:pPr>
        <w:pStyle w:val="a7"/>
        <w:framePr w:w="9439" w:h="14501" w:hRule="exact" w:wrap="none" w:vAnchor="page" w:hAnchor="page" w:x="1243" w:y="1151"/>
        <w:numPr>
          <w:ilvl w:val="0"/>
          <w:numId w:val="7"/>
        </w:numPr>
        <w:shd w:val="clear" w:color="auto" w:fill="auto"/>
        <w:tabs>
          <w:tab w:val="left" w:pos="1170"/>
        </w:tabs>
        <w:spacing w:line="320" w:lineRule="exact"/>
        <w:ind w:left="40" w:right="20" w:firstLine="460"/>
        <w:jc w:val="both"/>
        <w:rPr>
          <w:sz w:val="28"/>
          <w:szCs w:val="28"/>
        </w:rPr>
      </w:pPr>
      <w:r w:rsidRPr="000C780D">
        <w:rPr>
          <w:rStyle w:val="1"/>
          <w:b w:val="0"/>
          <w:bCs w:val="0"/>
          <w:color w:val="000000"/>
          <w:sz w:val="28"/>
          <w:szCs w:val="28"/>
        </w:rPr>
        <w:t>Порядок обращения граждан в администрацию по вопросам нарушения лесного законодательства, ответы администрации на обращения граждан регламентируются Федеральным законом от 2 мая 2006 года № 59- ФЗ "О порядке рассмотрения обращений граждан Российской Федерации".</w:t>
      </w:r>
    </w:p>
    <w:p w:rsidR="00D90A78" w:rsidRPr="000C780D" w:rsidRDefault="00D90A78">
      <w:pPr>
        <w:pStyle w:val="a7"/>
        <w:framePr w:w="9439" w:h="14501" w:hRule="exact" w:wrap="none" w:vAnchor="page" w:hAnchor="page" w:x="1243" w:y="1151"/>
        <w:shd w:val="clear" w:color="auto" w:fill="auto"/>
        <w:spacing w:line="320" w:lineRule="exact"/>
        <w:ind w:left="40" w:right="20" w:firstLine="460"/>
        <w:jc w:val="both"/>
        <w:rPr>
          <w:sz w:val="28"/>
          <w:szCs w:val="28"/>
        </w:rPr>
      </w:pPr>
      <w:r w:rsidRPr="000C780D">
        <w:rPr>
          <w:rStyle w:val="1"/>
          <w:b w:val="0"/>
          <w:bCs w:val="0"/>
          <w:color w:val="000000"/>
          <w:sz w:val="28"/>
          <w:szCs w:val="28"/>
          <w:lang w:val="en-US" w:eastAsia="en-US"/>
        </w:rPr>
        <w:t>L</w:t>
      </w:r>
      <w:r w:rsidRPr="000C780D">
        <w:rPr>
          <w:rStyle w:val="1"/>
          <w:b w:val="0"/>
          <w:bCs w:val="0"/>
          <w:color w:val="000000"/>
          <w:sz w:val="28"/>
          <w:szCs w:val="28"/>
          <w:lang w:eastAsia="en-US"/>
        </w:rPr>
        <w:t xml:space="preserve">9. </w:t>
      </w:r>
      <w:r w:rsidRPr="000C780D">
        <w:rPr>
          <w:rStyle w:val="1"/>
          <w:b w:val="0"/>
          <w:bCs w:val="0"/>
          <w:color w:val="000000"/>
          <w:sz w:val="28"/>
          <w:szCs w:val="28"/>
        </w:rPr>
        <w:t>Должностные лица органа муниципального контроля при проведении проверки имеют право:</w:t>
      </w:r>
    </w:p>
    <w:p w:rsidR="00D90A78" w:rsidRPr="000C780D" w:rsidRDefault="00D90A78">
      <w:pPr>
        <w:pStyle w:val="a7"/>
        <w:framePr w:w="9439" w:h="14501" w:hRule="exact" w:wrap="none" w:vAnchor="page" w:hAnchor="page" w:x="1243" w:y="1151"/>
        <w:numPr>
          <w:ilvl w:val="0"/>
          <w:numId w:val="9"/>
        </w:numPr>
        <w:shd w:val="clear" w:color="auto" w:fill="auto"/>
        <w:tabs>
          <w:tab w:val="left" w:pos="1170"/>
        </w:tabs>
        <w:spacing w:line="320" w:lineRule="exact"/>
        <w:ind w:left="40" w:right="20" w:firstLine="460"/>
        <w:jc w:val="both"/>
        <w:rPr>
          <w:sz w:val="28"/>
          <w:szCs w:val="28"/>
        </w:rPr>
      </w:pPr>
      <w:r w:rsidRPr="000C780D">
        <w:rPr>
          <w:rStyle w:val="1"/>
          <w:b w:val="0"/>
          <w:bCs w:val="0"/>
          <w:color w:val="000000"/>
          <w:sz w:val="28"/>
          <w:szCs w:val="28"/>
        </w:rPr>
        <w:t>В соответствии со своей компетенцией запрашивать и безвозмездно получать от органов исполнительной власти, органов местного самоуправления, организаций необходимые для осуществления муниципального контроля сведения и материалы, относящиеся к предмету проверки о лицах, осуществляющих использование лесов, в отношении лесных участков, которые находятся в муниципальной собственности;</w:t>
      </w:r>
    </w:p>
    <w:p w:rsidR="00D90A78" w:rsidRPr="000C780D" w:rsidRDefault="00D90A78">
      <w:pPr>
        <w:pStyle w:val="a7"/>
        <w:framePr w:w="9439" w:h="14501" w:hRule="exact" w:wrap="none" w:vAnchor="page" w:hAnchor="page" w:x="1243" w:y="1151"/>
        <w:numPr>
          <w:ilvl w:val="0"/>
          <w:numId w:val="9"/>
        </w:numPr>
        <w:shd w:val="clear" w:color="auto" w:fill="auto"/>
        <w:tabs>
          <w:tab w:val="left" w:pos="1539"/>
        </w:tabs>
        <w:spacing w:line="320" w:lineRule="exact"/>
        <w:ind w:left="40" w:right="20" w:firstLine="460"/>
        <w:jc w:val="both"/>
        <w:rPr>
          <w:sz w:val="28"/>
          <w:szCs w:val="28"/>
        </w:rPr>
      </w:pPr>
      <w:r w:rsidRPr="000C780D">
        <w:rPr>
          <w:rStyle w:val="1"/>
          <w:b w:val="0"/>
          <w:bCs w:val="0"/>
          <w:color w:val="000000"/>
          <w:sz w:val="28"/>
          <w:szCs w:val="28"/>
        </w:rPr>
        <w:t>Посещать при предъявлении служебного удостоверения организации, индивидуальных предпринимателей, физических лиц осуществляющих использование лесов, в отношении лесных участков, находящихся в муниципальной собственности для проведения проверки;</w:t>
      </w:r>
    </w:p>
    <w:p w:rsidR="00D90A78" w:rsidRPr="000C780D" w:rsidRDefault="00D90A78">
      <w:pPr>
        <w:pStyle w:val="a7"/>
        <w:framePr w:w="9439" w:h="14501" w:hRule="exact" w:wrap="none" w:vAnchor="page" w:hAnchor="page" w:x="1243" w:y="1151"/>
        <w:numPr>
          <w:ilvl w:val="0"/>
          <w:numId w:val="9"/>
        </w:numPr>
        <w:shd w:val="clear" w:color="auto" w:fill="auto"/>
        <w:tabs>
          <w:tab w:val="left" w:pos="1314"/>
        </w:tabs>
        <w:spacing w:line="320" w:lineRule="exact"/>
        <w:ind w:left="40" w:right="20" w:firstLine="460"/>
        <w:jc w:val="both"/>
        <w:rPr>
          <w:sz w:val="28"/>
          <w:szCs w:val="28"/>
        </w:rPr>
      </w:pPr>
      <w:r w:rsidRPr="000C780D">
        <w:rPr>
          <w:rStyle w:val="1"/>
          <w:b w:val="0"/>
          <w:bCs w:val="0"/>
          <w:color w:val="000000"/>
          <w:sz w:val="28"/>
          <w:szCs w:val="28"/>
        </w:rPr>
        <w:t>Давать обязательные для исполнения предписания по вопросам соблюдения требований, установленных муниципальными правовыми актами в сфере отношения лесов, находящихся в муниципальной собственности (использования лесов), об устранении выявленных в ходе проверок нарушений, указанных требований;</w:t>
      </w:r>
    </w:p>
    <w:p w:rsidR="00D90A78" w:rsidRPr="000C780D" w:rsidRDefault="00D90A78">
      <w:pPr>
        <w:pStyle w:val="a7"/>
        <w:framePr w:w="9439" w:h="14501" w:hRule="exact" w:wrap="none" w:vAnchor="page" w:hAnchor="page" w:x="1243" w:y="1151"/>
        <w:numPr>
          <w:ilvl w:val="0"/>
          <w:numId w:val="9"/>
        </w:numPr>
        <w:shd w:val="clear" w:color="auto" w:fill="auto"/>
        <w:tabs>
          <w:tab w:val="left" w:pos="1170"/>
        </w:tabs>
        <w:spacing w:line="320" w:lineRule="exact"/>
        <w:ind w:left="40" w:right="20" w:firstLine="460"/>
        <w:jc w:val="both"/>
        <w:rPr>
          <w:sz w:val="28"/>
          <w:szCs w:val="28"/>
        </w:rPr>
      </w:pPr>
      <w:r w:rsidRPr="000C780D">
        <w:rPr>
          <w:rStyle w:val="1"/>
          <w:b w:val="0"/>
          <w:bCs w:val="0"/>
          <w:color w:val="000000"/>
          <w:sz w:val="28"/>
          <w:szCs w:val="28"/>
        </w:rPr>
        <w:t>Направлять документы о проверках в соответствующие органы для возбуждения дел об административных правонарушениях с целью привлечения виновных лиц к административной ответственности.</w:t>
      </w:r>
    </w:p>
    <w:p w:rsidR="00D90A78" w:rsidRPr="000C780D" w:rsidRDefault="00D90A78">
      <w:pPr>
        <w:pStyle w:val="a7"/>
        <w:framePr w:w="9439" w:h="14501" w:hRule="exact" w:wrap="none" w:vAnchor="page" w:hAnchor="page" w:x="1243" w:y="1151"/>
        <w:numPr>
          <w:ilvl w:val="0"/>
          <w:numId w:val="10"/>
        </w:numPr>
        <w:shd w:val="clear" w:color="auto" w:fill="auto"/>
        <w:tabs>
          <w:tab w:val="left" w:pos="1170"/>
        </w:tabs>
        <w:spacing w:line="320" w:lineRule="exact"/>
        <w:ind w:left="40" w:right="20" w:firstLine="460"/>
        <w:jc w:val="both"/>
        <w:rPr>
          <w:sz w:val="28"/>
          <w:szCs w:val="28"/>
        </w:rPr>
      </w:pPr>
      <w:r w:rsidRPr="000C780D">
        <w:rPr>
          <w:rStyle w:val="1"/>
          <w:b w:val="0"/>
          <w:bCs w:val="0"/>
          <w:color w:val="000000"/>
          <w:sz w:val="28"/>
          <w:szCs w:val="28"/>
        </w:rPr>
        <w:t>При проведении проверок лица, в отношении которых проводится проверка, имеют право:</w:t>
      </w:r>
    </w:p>
    <w:p w:rsidR="00D90A78" w:rsidRPr="000C780D" w:rsidRDefault="00D90A78">
      <w:pPr>
        <w:pStyle w:val="a7"/>
        <w:framePr w:w="9439" w:h="14501" w:hRule="exact" w:wrap="none" w:vAnchor="page" w:hAnchor="page" w:x="1243" w:y="1151"/>
        <w:numPr>
          <w:ilvl w:val="0"/>
          <w:numId w:val="11"/>
        </w:numPr>
        <w:shd w:val="clear" w:color="auto" w:fill="auto"/>
        <w:tabs>
          <w:tab w:val="left" w:pos="1314"/>
        </w:tabs>
        <w:spacing w:line="320" w:lineRule="exact"/>
        <w:ind w:left="40" w:right="20" w:firstLine="460"/>
        <w:jc w:val="both"/>
        <w:rPr>
          <w:sz w:val="28"/>
          <w:szCs w:val="28"/>
        </w:rPr>
      </w:pPr>
      <w:r w:rsidRPr="000C780D">
        <w:rPr>
          <w:rStyle w:val="1"/>
          <w:b w:val="0"/>
          <w:bCs w:val="0"/>
          <w:color w:val="000000"/>
          <w:sz w:val="28"/>
          <w:szCs w:val="28"/>
        </w:rPr>
        <w:t>непосредственно присутствовать при проведении проверки, давать объяснения по вопросам, относящимся к предмету проверки;</w:t>
      </w:r>
    </w:p>
    <w:p w:rsidR="00D90A78" w:rsidRPr="000C780D" w:rsidRDefault="00D90A78">
      <w:pPr>
        <w:pStyle w:val="a7"/>
        <w:framePr w:w="9439" w:h="14501" w:hRule="exact" w:wrap="none" w:vAnchor="page" w:hAnchor="page" w:x="1243" w:y="1151"/>
        <w:numPr>
          <w:ilvl w:val="0"/>
          <w:numId w:val="11"/>
        </w:numPr>
        <w:shd w:val="clear" w:color="auto" w:fill="auto"/>
        <w:tabs>
          <w:tab w:val="left" w:pos="2495"/>
        </w:tabs>
        <w:spacing w:line="320" w:lineRule="exact"/>
        <w:ind w:left="40" w:right="20" w:firstLine="460"/>
        <w:jc w:val="both"/>
        <w:rPr>
          <w:sz w:val="28"/>
          <w:szCs w:val="28"/>
        </w:rPr>
      </w:pPr>
      <w:r w:rsidRPr="000C780D">
        <w:rPr>
          <w:rStyle w:val="1"/>
          <w:b w:val="0"/>
          <w:bCs w:val="0"/>
          <w:color w:val="000000"/>
          <w:sz w:val="28"/>
          <w:szCs w:val="28"/>
        </w:rPr>
        <w:t>получать</w:t>
      </w:r>
      <w:r w:rsidRPr="000C780D">
        <w:rPr>
          <w:rStyle w:val="1"/>
          <w:b w:val="0"/>
          <w:bCs w:val="0"/>
          <w:color w:val="000000"/>
          <w:sz w:val="28"/>
          <w:szCs w:val="28"/>
        </w:rPr>
        <w:tab/>
        <w:t>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294-ФЗ;</w:t>
      </w:r>
    </w:p>
    <w:p w:rsidR="00D90A78" w:rsidRPr="000C780D" w:rsidRDefault="00D90A78">
      <w:pPr>
        <w:pStyle w:val="a7"/>
        <w:framePr w:w="9439" w:h="14501" w:hRule="exact" w:wrap="none" w:vAnchor="page" w:hAnchor="page" w:x="1243" w:y="1151"/>
        <w:numPr>
          <w:ilvl w:val="0"/>
          <w:numId w:val="12"/>
        </w:numPr>
        <w:shd w:val="clear" w:color="auto" w:fill="auto"/>
        <w:tabs>
          <w:tab w:val="left" w:pos="1539"/>
        </w:tabs>
        <w:spacing w:line="320" w:lineRule="exact"/>
        <w:ind w:left="40" w:right="20" w:firstLine="460"/>
        <w:jc w:val="both"/>
        <w:rPr>
          <w:sz w:val="28"/>
          <w:szCs w:val="28"/>
        </w:rPr>
      </w:pPr>
      <w:r w:rsidRPr="000C780D">
        <w:rPr>
          <w:rStyle w:val="1"/>
          <w:b w:val="0"/>
          <w:bCs w:val="0"/>
          <w:color w:val="000000"/>
          <w:sz w:val="28"/>
          <w:szCs w:val="28"/>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90A78" w:rsidRPr="000C780D" w:rsidRDefault="00D90A78">
      <w:pPr>
        <w:pStyle w:val="a7"/>
        <w:framePr w:w="9439" w:h="14501" w:hRule="exact" w:wrap="none" w:vAnchor="page" w:hAnchor="page" w:x="1243" w:y="1151"/>
        <w:numPr>
          <w:ilvl w:val="0"/>
          <w:numId w:val="13"/>
        </w:numPr>
        <w:shd w:val="clear" w:color="auto" w:fill="auto"/>
        <w:tabs>
          <w:tab w:val="left" w:pos="1539"/>
        </w:tabs>
        <w:spacing w:line="320" w:lineRule="exact"/>
        <w:ind w:left="40" w:right="20" w:firstLine="460"/>
        <w:jc w:val="both"/>
        <w:rPr>
          <w:sz w:val="28"/>
          <w:szCs w:val="28"/>
        </w:rPr>
      </w:pPr>
      <w:r w:rsidRPr="000C780D">
        <w:rPr>
          <w:rStyle w:val="1"/>
          <w:b w:val="0"/>
          <w:bCs w:val="0"/>
          <w:color w:val="000000"/>
          <w:sz w:val="28"/>
          <w:szCs w:val="28"/>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D90A78" w:rsidRPr="000C780D" w:rsidRDefault="00D90A78">
      <w:pPr>
        <w:rPr>
          <w:rFonts w:ascii="Times New Roman" w:hAnsi="Times New Roman" w:cs="Times New Roman"/>
          <w:color w:val="auto"/>
          <w:sz w:val="28"/>
          <w:szCs w:val="28"/>
        </w:rPr>
        <w:sectPr w:rsidR="00D90A78" w:rsidRPr="000C780D">
          <w:pgSz w:w="11909" w:h="16838"/>
          <w:pgMar w:top="0" w:right="0" w:bottom="0" w:left="0" w:header="0" w:footer="3" w:gutter="0"/>
          <w:cols w:space="720"/>
          <w:noEndnote/>
          <w:docGrid w:linePitch="360"/>
        </w:sectPr>
      </w:pPr>
    </w:p>
    <w:p w:rsidR="00D90A78" w:rsidRPr="000C780D" w:rsidRDefault="00D90A78">
      <w:pPr>
        <w:pStyle w:val="a7"/>
        <w:framePr w:w="9468" w:h="14489" w:hRule="exact" w:wrap="none" w:vAnchor="page" w:hAnchor="page" w:x="1229" w:y="1151"/>
        <w:shd w:val="clear" w:color="auto" w:fill="auto"/>
        <w:spacing w:line="320" w:lineRule="exact"/>
        <w:ind w:left="40" w:right="20" w:firstLine="460"/>
        <w:jc w:val="both"/>
        <w:rPr>
          <w:sz w:val="28"/>
          <w:szCs w:val="28"/>
        </w:rPr>
      </w:pPr>
      <w:r w:rsidRPr="000C780D">
        <w:rPr>
          <w:rStyle w:val="1"/>
          <w:b w:val="0"/>
          <w:bCs w:val="0"/>
          <w:color w:val="000000"/>
          <w:sz w:val="28"/>
          <w:szCs w:val="28"/>
          <w:lang w:val="en-US" w:eastAsia="en-US"/>
        </w:rPr>
        <w:lastRenderedPageBreak/>
        <w:t>LI</w:t>
      </w:r>
      <w:r w:rsidRPr="000C780D">
        <w:rPr>
          <w:rStyle w:val="1"/>
          <w:b w:val="0"/>
          <w:bCs w:val="0"/>
          <w:color w:val="000000"/>
          <w:sz w:val="28"/>
          <w:szCs w:val="28"/>
          <w:lang w:eastAsia="en-US"/>
        </w:rPr>
        <w:t xml:space="preserve">0.3. </w:t>
      </w:r>
      <w:r w:rsidRPr="000C780D">
        <w:rPr>
          <w:rStyle w:val="1"/>
          <w:b w:val="0"/>
          <w:bCs w:val="0"/>
          <w:color w:val="000000"/>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D90A78" w:rsidRPr="000C780D" w:rsidRDefault="00D90A78">
      <w:pPr>
        <w:pStyle w:val="a7"/>
        <w:framePr w:w="9468" w:h="14489" w:hRule="exact" w:wrap="none" w:vAnchor="page" w:hAnchor="page" w:x="1229" w:y="1151"/>
        <w:shd w:val="clear" w:color="auto" w:fill="auto"/>
        <w:spacing w:line="320" w:lineRule="exact"/>
        <w:ind w:left="40" w:right="20" w:firstLine="460"/>
        <w:jc w:val="both"/>
        <w:rPr>
          <w:sz w:val="28"/>
          <w:szCs w:val="28"/>
        </w:rPr>
      </w:pPr>
      <w:r w:rsidRPr="000C780D">
        <w:rPr>
          <w:rStyle w:val="1"/>
          <w:b w:val="0"/>
          <w:bCs w:val="0"/>
          <w:color w:val="000000"/>
          <w:sz w:val="28"/>
          <w:szCs w:val="28"/>
        </w:rPr>
        <w:t>1.10.4,обжаловать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90A78" w:rsidRPr="000C780D" w:rsidRDefault="00D90A78">
      <w:pPr>
        <w:pStyle w:val="a7"/>
        <w:framePr w:w="9468" w:h="14489" w:hRule="exact" w:wrap="none" w:vAnchor="page" w:hAnchor="page" w:x="1229" w:y="1151"/>
        <w:numPr>
          <w:ilvl w:val="0"/>
          <w:numId w:val="14"/>
        </w:numPr>
        <w:shd w:val="clear" w:color="auto" w:fill="auto"/>
        <w:tabs>
          <w:tab w:val="left" w:pos="1518"/>
        </w:tabs>
        <w:spacing w:line="320" w:lineRule="exact"/>
        <w:ind w:left="40" w:right="20" w:firstLine="460"/>
        <w:jc w:val="both"/>
        <w:rPr>
          <w:sz w:val="28"/>
          <w:szCs w:val="28"/>
        </w:rPr>
      </w:pPr>
      <w:r w:rsidRPr="000C780D">
        <w:rPr>
          <w:rStyle w:val="1"/>
          <w:b w:val="0"/>
          <w:bCs w:val="0"/>
          <w:color w:val="000000"/>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90A78" w:rsidRPr="000C780D" w:rsidRDefault="00D90A78">
      <w:pPr>
        <w:pStyle w:val="a7"/>
        <w:framePr w:w="9468" w:h="14489" w:hRule="exact" w:wrap="none" w:vAnchor="page" w:hAnchor="page" w:x="1229" w:y="1151"/>
        <w:numPr>
          <w:ilvl w:val="0"/>
          <w:numId w:val="15"/>
        </w:numPr>
        <w:shd w:val="clear" w:color="auto" w:fill="auto"/>
        <w:tabs>
          <w:tab w:val="left" w:pos="1383"/>
        </w:tabs>
        <w:spacing w:line="320" w:lineRule="exact"/>
        <w:ind w:left="40" w:right="20" w:firstLine="460"/>
        <w:jc w:val="both"/>
        <w:rPr>
          <w:sz w:val="28"/>
          <w:szCs w:val="28"/>
        </w:rPr>
      </w:pPr>
      <w:r w:rsidRPr="000C780D">
        <w:rPr>
          <w:rStyle w:val="1"/>
          <w:b w:val="0"/>
          <w:bCs w:val="0"/>
          <w:color w:val="000000"/>
          <w:sz w:val="28"/>
          <w:szCs w:val="28"/>
        </w:rPr>
        <w:t>Должностные лица органа муниципального контроля при проведении проверки обязаны:</w:t>
      </w:r>
    </w:p>
    <w:p w:rsidR="00D90A78" w:rsidRPr="000C780D" w:rsidRDefault="00D90A78">
      <w:pPr>
        <w:pStyle w:val="a7"/>
        <w:framePr w:w="9468" w:h="14489" w:hRule="exact" w:wrap="none" w:vAnchor="page" w:hAnchor="page" w:x="1229" w:y="1151"/>
        <w:numPr>
          <w:ilvl w:val="0"/>
          <w:numId w:val="16"/>
        </w:numPr>
        <w:shd w:val="clear" w:color="auto" w:fill="auto"/>
        <w:tabs>
          <w:tab w:val="left" w:pos="1518"/>
        </w:tabs>
        <w:spacing w:line="320" w:lineRule="exact"/>
        <w:ind w:left="40" w:right="20" w:firstLine="460"/>
        <w:jc w:val="both"/>
        <w:rPr>
          <w:sz w:val="28"/>
          <w:szCs w:val="28"/>
        </w:rPr>
      </w:pPr>
      <w:r w:rsidRPr="000C780D">
        <w:rPr>
          <w:rStyle w:val="1"/>
          <w:b w:val="0"/>
          <w:bCs w:val="0"/>
          <w:color w:val="000000"/>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90A78" w:rsidRPr="000C780D" w:rsidRDefault="00D90A78">
      <w:pPr>
        <w:pStyle w:val="a7"/>
        <w:framePr w:w="9468" w:h="14489" w:hRule="exact" w:wrap="none" w:vAnchor="page" w:hAnchor="page" w:x="1229" w:y="1151"/>
        <w:numPr>
          <w:ilvl w:val="0"/>
          <w:numId w:val="16"/>
        </w:numPr>
        <w:shd w:val="clear" w:color="auto" w:fill="auto"/>
        <w:tabs>
          <w:tab w:val="left" w:pos="1518"/>
        </w:tabs>
        <w:spacing w:line="320" w:lineRule="exact"/>
        <w:ind w:left="40" w:right="20" w:firstLine="460"/>
        <w:jc w:val="both"/>
        <w:rPr>
          <w:sz w:val="28"/>
          <w:szCs w:val="28"/>
        </w:rPr>
      </w:pPr>
      <w:r w:rsidRPr="000C780D">
        <w:rPr>
          <w:rStyle w:val="1"/>
          <w:b w:val="0"/>
          <w:bCs w:val="0"/>
          <w:color w:val="000000"/>
          <w:sz w:val="28"/>
          <w:szCs w:val="28"/>
        </w:rPr>
        <w:t>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D90A78" w:rsidRPr="000C780D" w:rsidRDefault="00D90A78">
      <w:pPr>
        <w:pStyle w:val="a7"/>
        <w:framePr w:w="9468" w:h="14489" w:hRule="exact" w:wrap="none" w:vAnchor="page" w:hAnchor="page" w:x="1229" w:y="1151"/>
        <w:numPr>
          <w:ilvl w:val="0"/>
          <w:numId w:val="16"/>
        </w:numPr>
        <w:shd w:val="clear" w:color="auto" w:fill="auto"/>
        <w:tabs>
          <w:tab w:val="left" w:pos="1772"/>
        </w:tabs>
        <w:spacing w:line="320" w:lineRule="exact"/>
        <w:ind w:left="40" w:right="20" w:firstLine="460"/>
        <w:jc w:val="both"/>
        <w:rPr>
          <w:sz w:val="28"/>
          <w:szCs w:val="28"/>
        </w:rPr>
      </w:pPr>
      <w:r w:rsidRPr="000C780D">
        <w:rPr>
          <w:rStyle w:val="1"/>
          <w:b w:val="0"/>
          <w:bCs w:val="0"/>
          <w:color w:val="000000"/>
          <w:sz w:val="28"/>
          <w:szCs w:val="28"/>
        </w:rPr>
        <w:t>проводить проверку на основании распоряжения органа муниципального контроля о ее проведении в соответствии с ее назначением;</w:t>
      </w:r>
    </w:p>
    <w:p w:rsidR="00D90A78" w:rsidRPr="000C780D" w:rsidRDefault="00D90A78">
      <w:pPr>
        <w:pStyle w:val="a7"/>
        <w:framePr w:w="9468" w:h="14489" w:hRule="exact" w:wrap="none" w:vAnchor="page" w:hAnchor="page" w:x="1229" w:y="1151"/>
        <w:numPr>
          <w:ilvl w:val="0"/>
          <w:numId w:val="16"/>
        </w:numPr>
        <w:shd w:val="clear" w:color="auto" w:fill="auto"/>
        <w:tabs>
          <w:tab w:val="left" w:pos="1518"/>
        </w:tabs>
        <w:spacing w:line="320" w:lineRule="exact"/>
        <w:ind w:left="40" w:right="20" w:firstLine="460"/>
        <w:jc w:val="both"/>
        <w:rPr>
          <w:sz w:val="28"/>
          <w:szCs w:val="28"/>
        </w:rPr>
      </w:pPr>
      <w:r w:rsidRPr="000C780D">
        <w:rPr>
          <w:rStyle w:val="1"/>
          <w:b w:val="0"/>
          <w:bCs w:val="0"/>
          <w:color w:val="000000"/>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органа муниципального контроля и в случае, предусмотренном частью 5 статьи 10 Федерального закона от 26.12.2008 № 294-ФЗ, копии документа о согласовании проведения проверки;</w:t>
      </w:r>
    </w:p>
    <w:p w:rsidR="00D90A78" w:rsidRPr="000C780D" w:rsidRDefault="00D90A78">
      <w:pPr>
        <w:pStyle w:val="a7"/>
        <w:framePr w:w="9468" w:h="14489" w:hRule="exact" w:wrap="none" w:vAnchor="page" w:hAnchor="page" w:x="1229" w:y="1151"/>
        <w:numPr>
          <w:ilvl w:val="0"/>
          <w:numId w:val="16"/>
        </w:numPr>
        <w:shd w:val="clear" w:color="auto" w:fill="auto"/>
        <w:tabs>
          <w:tab w:val="left" w:pos="1518"/>
        </w:tabs>
        <w:spacing w:line="320" w:lineRule="exact"/>
        <w:ind w:left="40" w:right="20" w:firstLine="460"/>
        <w:jc w:val="both"/>
        <w:rPr>
          <w:sz w:val="28"/>
          <w:szCs w:val="28"/>
        </w:rPr>
      </w:pPr>
      <w:r w:rsidRPr="000C780D">
        <w:rPr>
          <w:rStyle w:val="1"/>
          <w:b w:val="0"/>
          <w:bCs w:val="0"/>
          <w:color w:val="000000"/>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90A78" w:rsidRPr="000C780D" w:rsidRDefault="00D90A78">
      <w:pPr>
        <w:pStyle w:val="a7"/>
        <w:framePr w:w="9468" w:h="14489" w:hRule="exact" w:wrap="none" w:vAnchor="page" w:hAnchor="page" w:x="1229" w:y="1151"/>
        <w:numPr>
          <w:ilvl w:val="0"/>
          <w:numId w:val="16"/>
        </w:numPr>
        <w:shd w:val="clear" w:color="auto" w:fill="auto"/>
        <w:tabs>
          <w:tab w:val="left" w:pos="1518"/>
        </w:tabs>
        <w:spacing w:line="320" w:lineRule="exact"/>
        <w:ind w:left="40" w:right="20" w:firstLine="460"/>
        <w:jc w:val="both"/>
        <w:rPr>
          <w:sz w:val="28"/>
          <w:szCs w:val="28"/>
        </w:rPr>
      </w:pPr>
      <w:r w:rsidRPr="000C780D">
        <w:rPr>
          <w:rStyle w:val="1"/>
          <w:b w:val="0"/>
          <w:bCs w:val="0"/>
          <w:color w:val="000000"/>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90A78" w:rsidRPr="000C780D" w:rsidRDefault="00D90A78">
      <w:pPr>
        <w:pStyle w:val="a7"/>
        <w:framePr w:w="9468" w:h="14489" w:hRule="exact" w:wrap="none" w:vAnchor="page" w:hAnchor="page" w:x="1229" w:y="1151"/>
        <w:numPr>
          <w:ilvl w:val="0"/>
          <w:numId w:val="16"/>
        </w:numPr>
        <w:shd w:val="clear" w:color="auto" w:fill="auto"/>
        <w:tabs>
          <w:tab w:val="left" w:pos="1772"/>
        </w:tabs>
        <w:spacing w:line="320" w:lineRule="exact"/>
        <w:ind w:left="40" w:right="20" w:firstLine="460"/>
        <w:jc w:val="both"/>
        <w:rPr>
          <w:sz w:val="28"/>
          <w:szCs w:val="28"/>
        </w:rPr>
      </w:pPr>
      <w:r w:rsidRPr="000C780D">
        <w:rPr>
          <w:rStyle w:val="1"/>
          <w:b w:val="0"/>
          <w:bCs w:val="0"/>
          <w:color w:val="000000"/>
          <w:sz w:val="28"/>
          <w:szCs w:val="28"/>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rsidR="00D90A78" w:rsidRPr="000C780D" w:rsidRDefault="00D90A78">
      <w:pPr>
        <w:rPr>
          <w:rFonts w:ascii="Times New Roman" w:hAnsi="Times New Roman" w:cs="Times New Roman"/>
          <w:color w:val="auto"/>
          <w:sz w:val="28"/>
          <w:szCs w:val="28"/>
        </w:rPr>
        <w:sectPr w:rsidR="00D90A78" w:rsidRPr="000C780D">
          <w:pgSz w:w="11909" w:h="16838"/>
          <w:pgMar w:top="0" w:right="0" w:bottom="0" w:left="0" w:header="0" w:footer="3" w:gutter="0"/>
          <w:cols w:space="720"/>
          <w:noEndnote/>
          <w:docGrid w:linePitch="360"/>
        </w:sectPr>
      </w:pPr>
    </w:p>
    <w:p w:rsidR="00D90A78" w:rsidRPr="000C780D" w:rsidRDefault="00D90A78">
      <w:pPr>
        <w:pStyle w:val="a7"/>
        <w:framePr w:w="9450" w:h="14493" w:hRule="exact" w:wrap="none" w:vAnchor="page" w:hAnchor="page" w:x="1238" w:y="1151"/>
        <w:numPr>
          <w:ilvl w:val="0"/>
          <w:numId w:val="17"/>
        </w:numPr>
        <w:shd w:val="clear" w:color="auto" w:fill="auto"/>
        <w:tabs>
          <w:tab w:val="left" w:pos="1768"/>
        </w:tabs>
        <w:spacing w:line="320" w:lineRule="exact"/>
        <w:ind w:left="40" w:right="20" w:firstLine="460"/>
        <w:jc w:val="both"/>
        <w:rPr>
          <w:sz w:val="28"/>
          <w:szCs w:val="28"/>
        </w:rPr>
      </w:pPr>
      <w:r w:rsidRPr="000C780D">
        <w:rPr>
          <w:rStyle w:val="1"/>
          <w:b w:val="0"/>
          <w:bCs w:val="0"/>
          <w:color w:val="000000"/>
          <w:sz w:val="28"/>
          <w:szCs w:val="28"/>
        </w:rPr>
        <w:lastRenderedPageBreak/>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документами и (или) информацией, полученными в рамках межведомственного информационного взаимодействия;</w:t>
      </w:r>
    </w:p>
    <w:p w:rsidR="00D90A78" w:rsidRPr="000C780D" w:rsidRDefault="00D90A78">
      <w:pPr>
        <w:pStyle w:val="a7"/>
        <w:framePr w:w="9450" w:h="14493" w:hRule="exact" w:wrap="none" w:vAnchor="page" w:hAnchor="page" w:x="1238" w:y="1151"/>
        <w:numPr>
          <w:ilvl w:val="0"/>
          <w:numId w:val="16"/>
        </w:numPr>
        <w:shd w:val="clear" w:color="auto" w:fill="auto"/>
        <w:tabs>
          <w:tab w:val="left" w:pos="1504"/>
        </w:tabs>
        <w:spacing w:line="320" w:lineRule="exact"/>
        <w:ind w:left="40" w:right="20" w:firstLine="460"/>
        <w:jc w:val="both"/>
        <w:rPr>
          <w:sz w:val="28"/>
          <w:szCs w:val="28"/>
        </w:rPr>
      </w:pPr>
      <w:r w:rsidRPr="000C780D">
        <w:rPr>
          <w:rStyle w:val="1"/>
          <w:b w:val="0"/>
          <w:bCs w:val="0"/>
          <w:color w:val="000000"/>
          <w:sz w:val="28"/>
          <w:szCs w:val="28"/>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w:t>
      </w:r>
      <w:r w:rsidRPr="000C780D">
        <w:rPr>
          <w:rStyle w:val="a9"/>
          <w:color w:val="000000"/>
          <w:spacing w:val="-1"/>
          <w:sz w:val="28"/>
          <w:szCs w:val="28"/>
        </w:rPr>
        <w:t xml:space="preserve">библиотечного фонда, безопасности государства, для возникновения </w:t>
      </w:r>
      <w:r w:rsidRPr="000C780D">
        <w:rPr>
          <w:rStyle w:val="1"/>
          <w:b w:val="0"/>
          <w:bCs w:val="0"/>
          <w:color w:val="000000"/>
          <w:sz w:val="28"/>
          <w:szCs w:val="28"/>
        </w:rPr>
        <w:t>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90A78" w:rsidRPr="000C780D" w:rsidRDefault="00D90A78">
      <w:pPr>
        <w:pStyle w:val="a7"/>
        <w:framePr w:w="9450" w:h="14493" w:hRule="exact" w:wrap="none" w:vAnchor="page" w:hAnchor="page" w:x="1238" w:y="1151"/>
        <w:numPr>
          <w:ilvl w:val="0"/>
          <w:numId w:val="16"/>
        </w:numPr>
        <w:shd w:val="clear" w:color="auto" w:fill="auto"/>
        <w:tabs>
          <w:tab w:val="left" w:pos="1504"/>
        </w:tabs>
        <w:spacing w:line="320" w:lineRule="exact"/>
        <w:ind w:left="40" w:right="20" w:firstLine="460"/>
        <w:jc w:val="both"/>
        <w:rPr>
          <w:sz w:val="28"/>
          <w:szCs w:val="28"/>
        </w:rPr>
      </w:pPr>
      <w:r w:rsidRPr="000C780D">
        <w:rPr>
          <w:rStyle w:val="1"/>
          <w:b w:val="0"/>
          <w:bCs w:val="0"/>
          <w:color w:val="000000"/>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90A78" w:rsidRPr="000C780D" w:rsidRDefault="00D90A78">
      <w:pPr>
        <w:pStyle w:val="a7"/>
        <w:framePr w:w="9450" w:h="14493" w:hRule="exact" w:wrap="none" w:vAnchor="page" w:hAnchor="page" w:x="1238" w:y="1151"/>
        <w:numPr>
          <w:ilvl w:val="0"/>
          <w:numId w:val="16"/>
        </w:numPr>
        <w:shd w:val="clear" w:color="auto" w:fill="auto"/>
        <w:tabs>
          <w:tab w:val="left" w:pos="1941"/>
        </w:tabs>
        <w:spacing w:line="320" w:lineRule="exact"/>
        <w:ind w:left="40" w:right="20" w:firstLine="460"/>
        <w:jc w:val="both"/>
        <w:rPr>
          <w:sz w:val="28"/>
          <w:szCs w:val="28"/>
        </w:rPr>
      </w:pPr>
      <w:r w:rsidRPr="000C780D">
        <w:rPr>
          <w:rStyle w:val="1"/>
          <w:b w:val="0"/>
          <w:bCs w:val="0"/>
          <w:color w:val="000000"/>
          <w:sz w:val="28"/>
          <w:szCs w:val="28"/>
        </w:rPr>
        <w:t>соблюдать сроки проведения проверки, установленные Федеральным законом от 26.12.2008 № 294-ФЗ;</w:t>
      </w:r>
    </w:p>
    <w:p w:rsidR="00D90A78" w:rsidRPr="000C780D" w:rsidRDefault="00D90A78">
      <w:pPr>
        <w:pStyle w:val="a7"/>
        <w:framePr w:w="9450" w:h="14493" w:hRule="exact" w:wrap="none" w:vAnchor="page" w:hAnchor="page" w:x="1238" w:y="1151"/>
        <w:numPr>
          <w:ilvl w:val="0"/>
          <w:numId w:val="16"/>
        </w:numPr>
        <w:shd w:val="clear" w:color="auto" w:fill="auto"/>
        <w:tabs>
          <w:tab w:val="left" w:pos="1941"/>
        </w:tabs>
        <w:spacing w:line="320" w:lineRule="exact"/>
        <w:ind w:left="40" w:right="20" w:firstLine="460"/>
        <w:jc w:val="both"/>
        <w:rPr>
          <w:sz w:val="28"/>
          <w:szCs w:val="28"/>
        </w:rPr>
      </w:pPr>
      <w:r w:rsidRPr="000C780D">
        <w:rPr>
          <w:rStyle w:val="1"/>
          <w:b w:val="0"/>
          <w:bCs w:val="0"/>
          <w:color w:val="000000"/>
          <w:sz w:val="28"/>
          <w:szCs w:val="28"/>
        </w:rPr>
        <w:t>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D90A78" w:rsidRPr="000C780D" w:rsidRDefault="00D90A78">
      <w:pPr>
        <w:pStyle w:val="a7"/>
        <w:framePr w:w="9450" w:h="14493" w:hRule="exact" w:wrap="none" w:vAnchor="page" w:hAnchor="page" w:x="1238" w:y="1151"/>
        <w:numPr>
          <w:ilvl w:val="0"/>
          <w:numId w:val="16"/>
        </w:numPr>
        <w:shd w:val="clear" w:color="auto" w:fill="auto"/>
        <w:tabs>
          <w:tab w:val="left" w:pos="1504"/>
        </w:tabs>
        <w:spacing w:line="320" w:lineRule="exact"/>
        <w:ind w:left="40" w:right="20" w:firstLine="460"/>
        <w:jc w:val="both"/>
        <w:rPr>
          <w:sz w:val="28"/>
          <w:szCs w:val="28"/>
        </w:rPr>
      </w:pPr>
      <w:r w:rsidRPr="000C780D">
        <w:rPr>
          <w:rStyle w:val="1"/>
          <w:b w:val="0"/>
          <w:bCs w:val="0"/>
          <w:color w:val="000000"/>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D90A78" w:rsidRPr="000C780D" w:rsidRDefault="00D90A78">
      <w:pPr>
        <w:pStyle w:val="a7"/>
        <w:framePr w:w="9450" w:h="14493" w:hRule="exact" w:wrap="none" w:vAnchor="page" w:hAnchor="page" w:x="1238" w:y="1151"/>
        <w:numPr>
          <w:ilvl w:val="0"/>
          <w:numId w:val="16"/>
        </w:numPr>
        <w:shd w:val="clear" w:color="auto" w:fill="auto"/>
        <w:tabs>
          <w:tab w:val="left" w:pos="1504"/>
        </w:tabs>
        <w:spacing w:line="320" w:lineRule="exact"/>
        <w:ind w:left="40" w:right="20" w:firstLine="460"/>
        <w:jc w:val="both"/>
        <w:rPr>
          <w:sz w:val="28"/>
          <w:szCs w:val="28"/>
        </w:rPr>
      </w:pPr>
      <w:r w:rsidRPr="000C780D">
        <w:rPr>
          <w:rStyle w:val="1"/>
          <w:b w:val="0"/>
          <w:bCs w:val="0"/>
          <w:color w:val="000000"/>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90A78" w:rsidRPr="000C780D" w:rsidRDefault="00D90A78">
      <w:pPr>
        <w:pStyle w:val="a7"/>
        <w:framePr w:w="9450" w:h="14493" w:hRule="exact" w:wrap="none" w:vAnchor="page" w:hAnchor="page" w:x="1238" w:y="1151"/>
        <w:numPr>
          <w:ilvl w:val="0"/>
          <w:numId w:val="15"/>
        </w:numPr>
        <w:shd w:val="clear" w:color="auto" w:fill="auto"/>
        <w:tabs>
          <w:tab w:val="left" w:pos="1163"/>
        </w:tabs>
        <w:spacing w:line="320" w:lineRule="exact"/>
        <w:ind w:left="40" w:right="20" w:firstLine="460"/>
        <w:jc w:val="both"/>
        <w:rPr>
          <w:sz w:val="28"/>
          <w:szCs w:val="28"/>
        </w:rPr>
      </w:pPr>
      <w:r w:rsidRPr="000C780D">
        <w:rPr>
          <w:rStyle w:val="1"/>
          <w:b w:val="0"/>
          <w:bCs w:val="0"/>
          <w:color w:val="000000"/>
          <w:sz w:val="28"/>
          <w:szCs w:val="28"/>
        </w:rPr>
        <w:t>При проведении проверок лица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в отношении которых проводится проверка, обязаны:</w:t>
      </w:r>
    </w:p>
    <w:p w:rsidR="00D90A78" w:rsidRPr="000C780D" w:rsidRDefault="00D90A78">
      <w:pPr>
        <w:pStyle w:val="a7"/>
        <w:framePr w:w="9450" w:h="14493" w:hRule="exact" w:wrap="none" w:vAnchor="page" w:hAnchor="page" w:x="1238" w:y="1151"/>
        <w:numPr>
          <w:ilvl w:val="0"/>
          <w:numId w:val="18"/>
        </w:numPr>
        <w:shd w:val="clear" w:color="auto" w:fill="auto"/>
        <w:tabs>
          <w:tab w:val="left" w:pos="1504"/>
        </w:tabs>
        <w:spacing w:line="320" w:lineRule="exact"/>
        <w:ind w:left="40" w:right="20" w:firstLine="460"/>
        <w:jc w:val="both"/>
        <w:rPr>
          <w:sz w:val="28"/>
          <w:szCs w:val="28"/>
        </w:rPr>
      </w:pPr>
      <w:r w:rsidRPr="000C780D">
        <w:rPr>
          <w:rStyle w:val="1"/>
          <w:b w:val="0"/>
          <w:bCs w:val="0"/>
          <w:color w:val="000000"/>
          <w:sz w:val="28"/>
          <w:szCs w:val="28"/>
        </w:rPr>
        <w:t>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D90A78" w:rsidRPr="000C780D" w:rsidRDefault="00D90A78">
      <w:pPr>
        <w:rPr>
          <w:rFonts w:ascii="Times New Roman" w:hAnsi="Times New Roman" w:cs="Times New Roman"/>
          <w:color w:val="auto"/>
          <w:sz w:val="28"/>
          <w:szCs w:val="28"/>
        </w:rPr>
        <w:sectPr w:rsidR="00D90A78" w:rsidRPr="000C780D">
          <w:pgSz w:w="11909" w:h="16838"/>
          <w:pgMar w:top="0" w:right="0" w:bottom="0" w:left="0" w:header="0" w:footer="3" w:gutter="0"/>
          <w:cols w:space="720"/>
          <w:noEndnote/>
          <w:docGrid w:linePitch="360"/>
        </w:sectPr>
      </w:pPr>
    </w:p>
    <w:p w:rsidR="00D90A78" w:rsidRPr="000C780D" w:rsidRDefault="00D90A78">
      <w:pPr>
        <w:pStyle w:val="a7"/>
        <w:framePr w:w="9468" w:h="14493" w:hRule="exact" w:wrap="none" w:vAnchor="page" w:hAnchor="page" w:x="1229" w:y="1151"/>
        <w:numPr>
          <w:ilvl w:val="0"/>
          <w:numId w:val="18"/>
        </w:numPr>
        <w:shd w:val="clear" w:color="auto" w:fill="auto"/>
        <w:tabs>
          <w:tab w:val="left" w:pos="1474"/>
        </w:tabs>
        <w:spacing w:line="320" w:lineRule="exact"/>
        <w:ind w:left="40" w:right="40" w:firstLine="540"/>
        <w:jc w:val="both"/>
        <w:rPr>
          <w:sz w:val="28"/>
          <w:szCs w:val="28"/>
        </w:rPr>
      </w:pPr>
      <w:r w:rsidRPr="000C780D">
        <w:rPr>
          <w:rStyle w:val="1"/>
          <w:b w:val="0"/>
          <w:bCs w:val="0"/>
          <w:color w:val="000000"/>
          <w:sz w:val="28"/>
          <w:szCs w:val="28"/>
        </w:rPr>
        <w:lastRenderedPageBreak/>
        <w:t>Не препятствовать проведению проверок при осуществлении муниципального контроля;</w:t>
      </w:r>
    </w:p>
    <w:p w:rsidR="00D90A78" w:rsidRPr="000C780D" w:rsidRDefault="00D90A78">
      <w:pPr>
        <w:pStyle w:val="a7"/>
        <w:framePr w:w="9468" w:h="14493" w:hRule="exact" w:wrap="none" w:vAnchor="page" w:hAnchor="page" w:x="1229" w:y="1151"/>
        <w:numPr>
          <w:ilvl w:val="0"/>
          <w:numId w:val="18"/>
        </w:numPr>
        <w:shd w:val="clear" w:color="auto" w:fill="auto"/>
        <w:tabs>
          <w:tab w:val="left" w:pos="1474"/>
        </w:tabs>
        <w:spacing w:line="320" w:lineRule="exact"/>
        <w:ind w:left="40" w:right="40" w:firstLine="540"/>
        <w:jc w:val="both"/>
        <w:rPr>
          <w:sz w:val="28"/>
          <w:szCs w:val="28"/>
        </w:rPr>
      </w:pPr>
      <w:r w:rsidRPr="000C780D">
        <w:rPr>
          <w:rStyle w:val="1"/>
          <w:b w:val="0"/>
          <w:bCs w:val="0"/>
          <w:color w:val="000000"/>
          <w:sz w:val="28"/>
          <w:szCs w:val="28"/>
        </w:rPr>
        <w:t>Не уклоняться от проведения проверок при осуществлении муниципального контроля;</w:t>
      </w:r>
    </w:p>
    <w:p w:rsidR="00D90A78" w:rsidRPr="000C780D" w:rsidRDefault="00D90A78">
      <w:pPr>
        <w:pStyle w:val="a7"/>
        <w:framePr w:w="9468" w:h="14493" w:hRule="exact" w:wrap="none" w:vAnchor="page" w:hAnchor="page" w:x="1229" w:y="1151"/>
        <w:numPr>
          <w:ilvl w:val="0"/>
          <w:numId w:val="18"/>
        </w:numPr>
        <w:shd w:val="clear" w:color="auto" w:fill="auto"/>
        <w:tabs>
          <w:tab w:val="left" w:pos="1574"/>
        </w:tabs>
        <w:spacing w:line="320" w:lineRule="exact"/>
        <w:ind w:left="40" w:right="40" w:firstLine="540"/>
        <w:jc w:val="both"/>
        <w:rPr>
          <w:sz w:val="28"/>
          <w:szCs w:val="28"/>
        </w:rPr>
      </w:pPr>
      <w:r w:rsidRPr="000C780D">
        <w:rPr>
          <w:rStyle w:val="1"/>
          <w:b w:val="0"/>
          <w:bCs w:val="0"/>
          <w:color w:val="000000"/>
          <w:sz w:val="28"/>
          <w:szCs w:val="28"/>
        </w:rPr>
        <w:t>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D90A78" w:rsidRPr="000C780D" w:rsidRDefault="00D90A78">
      <w:pPr>
        <w:pStyle w:val="a7"/>
        <w:framePr w:w="9468" w:h="14493" w:hRule="exact" w:wrap="none" w:vAnchor="page" w:hAnchor="page" w:x="1229" w:y="1151"/>
        <w:numPr>
          <w:ilvl w:val="0"/>
          <w:numId w:val="15"/>
        </w:numPr>
        <w:shd w:val="clear" w:color="auto" w:fill="auto"/>
        <w:tabs>
          <w:tab w:val="left" w:pos="1474"/>
        </w:tabs>
        <w:spacing w:line="320" w:lineRule="exact"/>
        <w:ind w:left="40" w:firstLine="540"/>
        <w:jc w:val="both"/>
        <w:rPr>
          <w:sz w:val="28"/>
          <w:szCs w:val="28"/>
        </w:rPr>
      </w:pPr>
      <w:r w:rsidRPr="000C780D">
        <w:rPr>
          <w:rStyle w:val="1"/>
          <w:b w:val="0"/>
          <w:bCs w:val="0"/>
          <w:color w:val="000000"/>
          <w:sz w:val="28"/>
          <w:szCs w:val="28"/>
        </w:rPr>
        <w:t>Ограничения при проведении проверки</w:t>
      </w:r>
    </w:p>
    <w:p w:rsidR="00D90A78" w:rsidRPr="000C780D" w:rsidRDefault="00D90A78">
      <w:pPr>
        <w:pStyle w:val="a7"/>
        <w:framePr w:w="9468" w:h="14493" w:hRule="exact" w:wrap="none" w:vAnchor="page" w:hAnchor="page" w:x="1229" w:y="1151"/>
        <w:shd w:val="clear" w:color="auto" w:fill="auto"/>
        <w:spacing w:line="320" w:lineRule="exact"/>
        <w:ind w:left="40" w:right="40" w:firstLine="540"/>
        <w:jc w:val="both"/>
        <w:rPr>
          <w:sz w:val="28"/>
          <w:szCs w:val="28"/>
        </w:rPr>
      </w:pPr>
      <w:r w:rsidRPr="000C780D">
        <w:rPr>
          <w:rStyle w:val="1"/>
          <w:b w:val="0"/>
          <w:bCs w:val="0"/>
          <w:color w:val="000000"/>
          <w:sz w:val="28"/>
          <w:szCs w:val="28"/>
        </w:rPr>
        <w:t>При проведении проверки должностные лица органа государственного контроля (надзора), органа муниципального контроля не вправе:</w:t>
      </w:r>
    </w:p>
    <w:p w:rsidR="00D90A78" w:rsidRPr="000C780D" w:rsidRDefault="00D90A78">
      <w:pPr>
        <w:pStyle w:val="a7"/>
        <w:framePr w:w="9468" w:h="14493" w:hRule="exact" w:wrap="none" w:vAnchor="page" w:hAnchor="page" w:x="1229" w:y="1151"/>
        <w:numPr>
          <w:ilvl w:val="0"/>
          <w:numId w:val="19"/>
        </w:numPr>
        <w:shd w:val="clear" w:color="auto" w:fill="auto"/>
        <w:tabs>
          <w:tab w:val="left" w:pos="1474"/>
        </w:tabs>
        <w:spacing w:line="320" w:lineRule="exact"/>
        <w:ind w:left="40" w:right="40" w:firstLine="540"/>
        <w:jc w:val="both"/>
        <w:rPr>
          <w:sz w:val="28"/>
          <w:szCs w:val="28"/>
        </w:rPr>
      </w:pPr>
      <w:r w:rsidRPr="000C780D">
        <w:rPr>
          <w:rStyle w:val="1"/>
          <w:b w:val="0"/>
          <w:bCs w:val="0"/>
          <w:color w:val="000000"/>
          <w:sz w:val="28"/>
          <w:szCs w:val="28"/>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D90A78" w:rsidRPr="000C780D" w:rsidRDefault="00D90A78">
      <w:pPr>
        <w:pStyle w:val="a7"/>
        <w:framePr w:w="9468" w:h="14493" w:hRule="exact" w:wrap="none" w:vAnchor="page" w:hAnchor="page" w:x="1229" w:y="1151"/>
        <w:numPr>
          <w:ilvl w:val="0"/>
          <w:numId w:val="19"/>
        </w:numPr>
        <w:shd w:val="clear" w:color="auto" w:fill="auto"/>
        <w:tabs>
          <w:tab w:val="left" w:pos="1905"/>
        </w:tabs>
        <w:spacing w:line="320" w:lineRule="exact"/>
        <w:ind w:left="40" w:right="40" w:firstLine="540"/>
        <w:jc w:val="both"/>
        <w:rPr>
          <w:sz w:val="28"/>
          <w:szCs w:val="28"/>
        </w:rPr>
      </w:pPr>
      <w:r w:rsidRPr="000C780D">
        <w:rPr>
          <w:rStyle w:val="1"/>
          <w:b w:val="0"/>
          <w:bCs w:val="0"/>
          <w:color w:val="000000"/>
          <w:sz w:val="28"/>
          <w:szCs w:val="28"/>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D90A78" w:rsidRPr="000C780D" w:rsidRDefault="00D90A78">
      <w:pPr>
        <w:pStyle w:val="a7"/>
        <w:framePr w:w="9468" w:h="14493" w:hRule="exact" w:wrap="none" w:vAnchor="page" w:hAnchor="page" w:x="1229" w:y="1151"/>
        <w:numPr>
          <w:ilvl w:val="0"/>
          <w:numId w:val="19"/>
        </w:numPr>
        <w:shd w:val="clear" w:color="auto" w:fill="auto"/>
        <w:tabs>
          <w:tab w:val="left" w:pos="1474"/>
        </w:tabs>
        <w:spacing w:line="320" w:lineRule="exact"/>
        <w:ind w:left="40" w:right="40" w:firstLine="540"/>
        <w:jc w:val="both"/>
        <w:rPr>
          <w:sz w:val="28"/>
          <w:szCs w:val="28"/>
        </w:rPr>
      </w:pPr>
      <w:r w:rsidRPr="000C780D">
        <w:rPr>
          <w:rStyle w:val="1"/>
          <w:b w:val="0"/>
          <w:bCs w:val="0"/>
          <w:color w:val="000000"/>
          <w:sz w:val="28"/>
          <w:szCs w:val="28"/>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D90A78" w:rsidRPr="000C780D" w:rsidRDefault="00D90A78">
      <w:pPr>
        <w:pStyle w:val="a7"/>
        <w:framePr w:w="9468" w:h="14493" w:hRule="exact" w:wrap="none" w:vAnchor="page" w:hAnchor="page" w:x="1229" w:y="1151"/>
        <w:numPr>
          <w:ilvl w:val="0"/>
          <w:numId w:val="19"/>
        </w:numPr>
        <w:shd w:val="clear" w:color="auto" w:fill="auto"/>
        <w:tabs>
          <w:tab w:val="left" w:pos="1474"/>
        </w:tabs>
        <w:spacing w:line="320" w:lineRule="exact"/>
        <w:ind w:left="40" w:right="40" w:firstLine="540"/>
        <w:jc w:val="both"/>
        <w:rPr>
          <w:sz w:val="28"/>
          <w:szCs w:val="28"/>
        </w:rPr>
      </w:pPr>
      <w:r w:rsidRPr="000C780D">
        <w:rPr>
          <w:rStyle w:val="1"/>
          <w:b w:val="0"/>
          <w:bCs w:val="0"/>
          <w:color w:val="000000"/>
          <w:sz w:val="28"/>
          <w:szCs w:val="28"/>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за исключением случая проведения такой проверки по основанию, предусмотренному подпунктом "б</w:t>
      </w:r>
      <w:r w:rsidRPr="000C780D">
        <w:rPr>
          <w:rStyle w:val="1"/>
          <w:b w:val="0"/>
          <w:bCs w:val="0"/>
          <w:color w:val="000000"/>
          <w:sz w:val="28"/>
          <w:szCs w:val="28"/>
          <w:vertAlign w:val="superscript"/>
        </w:rPr>
        <w:t>11</w:t>
      </w:r>
      <w:r w:rsidRPr="000C780D">
        <w:rPr>
          <w:rStyle w:val="1"/>
          <w:b w:val="0"/>
          <w:bCs w:val="0"/>
          <w:color w:val="000000"/>
          <w:sz w:val="28"/>
          <w:szCs w:val="28"/>
        </w:rPr>
        <w:t xml:space="preserve"> пункта 2 части 2 статьи 10 Федерального закона 294 -ФЗ,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D90A78" w:rsidRPr="000C780D" w:rsidRDefault="00D90A78">
      <w:pPr>
        <w:pStyle w:val="a7"/>
        <w:framePr w:w="9468" w:h="14493" w:hRule="exact" w:wrap="none" w:vAnchor="page" w:hAnchor="page" w:x="1229" w:y="1151"/>
        <w:numPr>
          <w:ilvl w:val="0"/>
          <w:numId w:val="19"/>
        </w:numPr>
        <w:shd w:val="clear" w:color="auto" w:fill="auto"/>
        <w:tabs>
          <w:tab w:val="left" w:pos="1574"/>
        </w:tabs>
        <w:spacing w:line="320" w:lineRule="exact"/>
        <w:ind w:left="40" w:right="40" w:firstLine="540"/>
        <w:jc w:val="both"/>
        <w:rPr>
          <w:sz w:val="28"/>
          <w:szCs w:val="28"/>
        </w:rPr>
      </w:pPr>
      <w:r w:rsidRPr="000C780D">
        <w:rPr>
          <w:rStyle w:val="1"/>
          <w:b w:val="0"/>
          <w:bCs w:val="0"/>
          <w:color w:val="000000"/>
          <w:sz w:val="28"/>
          <w:szCs w:val="28"/>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90A78" w:rsidRPr="000C780D" w:rsidRDefault="00D90A78">
      <w:pPr>
        <w:pStyle w:val="a7"/>
        <w:framePr w:w="9468" w:h="14493" w:hRule="exact" w:wrap="none" w:vAnchor="page" w:hAnchor="page" w:x="1229" w:y="1151"/>
        <w:numPr>
          <w:ilvl w:val="0"/>
          <w:numId w:val="19"/>
        </w:numPr>
        <w:shd w:val="clear" w:color="auto" w:fill="auto"/>
        <w:tabs>
          <w:tab w:val="left" w:pos="1574"/>
        </w:tabs>
        <w:spacing w:line="320" w:lineRule="exact"/>
        <w:ind w:left="40" w:right="40" w:firstLine="540"/>
        <w:jc w:val="both"/>
        <w:rPr>
          <w:sz w:val="28"/>
          <w:szCs w:val="28"/>
        </w:rPr>
      </w:pPr>
      <w:r w:rsidRPr="000C780D">
        <w:rPr>
          <w:rStyle w:val="1"/>
          <w:b w:val="0"/>
          <w:bCs w:val="0"/>
          <w:color w:val="000000"/>
          <w:sz w:val="28"/>
          <w:szCs w:val="28"/>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w:t>
      </w:r>
    </w:p>
    <w:p w:rsidR="00D90A78" w:rsidRPr="000C780D" w:rsidRDefault="00D90A78">
      <w:pPr>
        <w:rPr>
          <w:rFonts w:ascii="Times New Roman" w:hAnsi="Times New Roman" w:cs="Times New Roman"/>
          <w:color w:val="auto"/>
          <w:sz w:val="28"/>
          <w:szCs w:val="28"/>
        </w:rPr>
        <w:sectPr w:rsidR="00D90A78" w:rsidRPr="000C780D">
          <w:pgSz w:w="11909" w:h="16838"/>
          <w:pgMar w:top="0" w:right="0" w:bottom="0" w:left="0" w:header="0" w:footer="3" w:gutter="0"/>
          <w:cols w:space="720"/>
          <w:noEndnote/>
          <w:docGrid w:linePitch="360"/>
        </w:sectPr>
      </w:pPr>
    </w:p>
    <w:p w:rsidR="00D90A78" w:rsidRPr="000C780D" w:rsidRDefault="00D90A78">
      <w:pPr>
        <w:pStyle w:val="a7"/>
        <w:framePr w:w="9439" w:h="14472" w:hRule="exact" w:wrap="none" w:vAnchor="page" w:hAnchor="page" w:x="1243" w:y="1151"/>
        <w:shd w:val="clear" w:color="auto" w:fill="auto"/>
        <w:tabs>
          <w:tab w:val="left" w:pos="1574"/>
        </w:tabs>
        <w:spacing w:line="320" w:lineRule="exact"/>
        <w:ind w:left="40" w:right="40"/>
        <w:jc w:val="both"/>
        <w:rPr>
          <w:sz w:val="28"/>
          <w:szCs w:val="28"/>
        </w:rPr>
      </w:pPr>
      <w:r w:rsidRPr="000C780D">
        <w:rPr>
          <w:rStyle w:val="1"/>
          <w:b w:val="0"/>
          <w:bCs w:val="0"/>
          <w:color w:val="000000"/>
          <w:sz w:val="28"/>
          <w:szCs w:val="28"/>
        </w:rPr>
        <w:lastRenderedPageBreak/>
        <w:t>вступления в силу иными нормативными техническими документами и правилами и методами исследований, испытаний, измерений;</w:t>
      </w:r>
    </w:p>
    <w:p w:rsidR="00D90A78" w:rsidRPr="000C780D" w:rsidRDefault="00D90A78">
      <w:pPr>
        <w:pStyle w:val="a7"/>
        <w:framePr w:w="9439" w:h="14472" w:hRule="exact" w:wrap="none" w:vAnchor="page" w:hAnchor="page" w:x="1243" w:y="1151"/>
        <w:numPr>
          <w:ilvl w:val="0"/>
          <w:numId w:val="19"/>
        </w:numPr>
        <w:shd w:val="clear" w:color="auto" w:fill="auto"/>
        <w:tabs>
          <w:tab w:val="left" w:pos="1730"/>
        </w:tabs>
        <w:spacing w:line="320" w:lineRule="exact"/>
        <w:ind w:left="20" w:right="20" w:firstLine="600"/>
        <w:jc w:val="both"/>
        <w:rPr>
          <w:sz w:val="28"/>
          <w:szCs w:val="28"/>
        </w:rPr>
      </w:pPr>
      <w:r w:rsidRPr="000C780D">
        <w:rPr>
          <w:rStyle w:val="1"/>
          <w:b w:val="0"/>
          <w:bCs w:val="0"/>
          <w:color w:val="000000"/>
          <w:sz w:val="28"/>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90A78" w:rsidRPr="000C780D" w:rsidRDefault="00D90A78">
      <w:pPr>
        <w:pStyle w:val="a7"/>
        <w:framePr w:w="9439" w:h="14472" w:hRule="exact" w:wrap="none" w:vAnchor="page" w:hAnchor="page" w:x="1243" w:y="1151"/>
        <w:numPr>
          <w:ilvl w:val="0"/>
          <w:numId w:val="19"/>
        </w:numPr>
        <w:shd w:val="clear" w:color="auto" w:fill="auto"/>
        <w:tabs>
          <w:tab w:val="left" w:pos="1447"/>
        </w:tabs>
        <w:spacing w:line="320" w:lineRule="exact"/>
        <w:ind w:left="20" w:firstLine="600"/>
        <w:jc w:val="both"/>
        <w:rPr>
          <w:sz w:val="28"/>
          <w:szCs w:val="28"/>
        </w:rPr>
      </w:pPr>
      <w:r w:rsidRPr="000C780D">
        <w:rPr>
          <w:rStyle w:val="1"/>
          <w:b w:val="0"/>
          <w:bCs w:val="0"/>
          <w:color w:val="000000"/>
          <w:sz w:val="28"/>
          <w:szCs w:val="28"/>
        </w:rPr>
        <w:t>превышать установленные сроки проведения проверки;</w:t>
      </w:r>
    </w:p>
    <w:p w:rsidR="00D90A78" w:rsidRPr="000C780D" w:rsidRDefault="00D90A78">
      <w:pPr>
        <w:pStyle w:val="a7"/>
        <w:framePr w:w="9439" w:h="14472" w:hRule="exact" w:wrap="none" w:vAnchor="page" w:hAnchor="page" w:x="1243" w:y="1151"/>
        <w:numPr>
          <w:ilvl w:val="0"/>
          <w:numId w:val="19"/>
        </w:numPr>
        <w:shd w:val="clear" w:color="auto" w:fill="auto"/>
        <w:tabs>
          <w:tab w:val="left" w:pos="1447"/>
        </w:tabs>
        <w:spacing w:line="320" w:lineRule="exact"/>
        <w:ind w:left="20" w:right="20" w:firstLine="600"/>
        <w:jc w:val="both"/>
        <w:rPr>
          <w:sz w:val="28"/>
          <w:szCs w:val="28"/>
        </w:rPr>
      </w:pPr>
      <w:r w:rsidRPr="000C780D">
        <w:rPr>
          <w:rStyle w:val="1"/>
          <w:b w:val="0"/>
          <w:bCs w:val="0"/>
          <w:color w:val="000000"/>
          <w:sz w:val="28"/>
          <w:szCs w:val="28"/>
        </w:rPr>
        <w:t>осуществлять выдачу юридическим лицам, индивидуальным предпринимателям, гражданам предписаний или предложений о проведении за их счет мероприятий по контролю;</w:t>
      </w:r>
    </w:p>
    <w:p w:rsidR="00D90A78" w:rsidRPr="000C780D" w:rsidRDefault="00D90A78">
      <w:pPr>
        <w:pStyle w:val="a7"/>
        <w:framePr w:w="9439" w:h="14472" w:hRule="exact" w:wrap="none" w:vAnchor="page" w:hAnchor="page" w:x="1243" w:y="1151"/>
        <w:numPr>
          <w:ilvl w:val="0"/>
          <w:numId w:val="19"/>
        </w:numPr>
        <w:shd w:val="clear" w:color="auto" w:fill="auto"/>
        <w:tabs>
          <w:tab w:val="left" w:pos="1892"/>
        </w:tabs>
        <w:spacing w:line="320" w:lineRule="exact"/>
        <w:ind w:left="20" w:right="20" w:firstLine="600"/>
        <w:jc w:val="both"/>
        <w:rPr>
          <w:sz w:val="28"/>
          <w:szCs w:val="28"/>
        </w:rPr>
      </w:pPr>
      <w:r w:rsidRPr="000C780D">
        <w:rPr>
          <w:rStyle w:val="1"/>
          <w:b w:val="0"/>
          <w:bCs w:val="0"/>
          <w:color w:val="000000"/>
          <w:sz w:val="28"/>
          <w:szCs w:val="28"/>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D90A78" w:rsidRPr="000C780D" w:rsidRDefault="00D90A78">
      <w:pPr>
        <w:pStyle w:val="a7"/>
        <w:framePr w:w="9439" w:h="14472" w:hRule="exact" w:wrap="none" w:vAnchor="page" w:hAnchor="page" w:x="1243" w:y="1151"/>
        <w:numPr>
          <w:ilvl w:val="0"/>
          <w:numId w:val="19"/>
        </w:numPr>
        <w:shd w:val="clear" w:color="auto" w:fill="auto"/>
        <w:tabs>
          <w:tab w:val="left" w:pos="1730"/>
        </w:tabs>
        <w:spacing w:line="320" w:lineRule="exact"/>
        <w:ind w:left="20" w:right="20" w:firstLine="440"/>
        <w:jc w:val="both"/>
        <w:rPr>
          <w:sz w:val="28"/>
          <w:szCs w:val="28"/>
        </w:rPr>
      </w:pPr>
      <w:r w:rsidRPr="000C780D">
        <w:rPr>
          <w:rStyle w:val="1"/>
          <w:b w:val="0"/>
          <w:bCs w:val="0"/>
          <w:color w:val="000000"/>
          <w:sz w:val="28"/>
          <w:szCs w:val="28"/>
        </w:rPr>
        <w:t xml:space="preserve">требовать от юридического лица, индивидуального предпринимателя, гражданина представления документов, информации до </w:t>
      </w:r>
      <w:r w:rsidRPr="000C780D">
        <w:rPr>
          <w:rStyle w:val="a9"/>
          <w:color w:val="000000"/>
          <w:spacing w:val="-1"/>
          <w:sz w:val="28"/>
          <w:szCs w:val="28"/>
        </w:rPr>
        <w:t xml:space="preserve">даты начала проведения проверки. Орган муниципального контроля после </w:t>
      </w:r>
      <w:r w:rsidRPr="000C780D">
        <w:rPr>
          <w:rStyle w:val="1"/>
          <w:b w:val="0"/>
          <w:bCs w:val="0"/>
          <w:color w:val="000000"/>
          <w:sz w:val="28"/>
          <w:szCs w:val="28"/>
        </w:rPr>
        <w:t>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D90A78" w:rsidRPr="000C780D" w:rsidRDefault="00D90A78">
      <w:pPr>
        <w:pStyle w:val="a7"/>
        <w:framePr w:w="9439" w:h="14472" w:hRule="exact" w:wrap="none" w:vAnchor="page" w:hAnchor="page" w:x="1243" w:y="1151"/>
        <w:numPr>
          <w:ilvl w:val="0"/>
          <w:numId w:val="15"/>
        </w:numPr>
        <w:shd w:val="clear" w:color="auto" w:fill="auto"/>
        <w:tabs>
          <w:tab w:val="left" w:pos="1302"/>
        </w:tabs>
        <w:spacing w:line="320" w:lineRule="exact"/>
        <w:ind w:left="20" w:right="20" w:firstLine="440"/>
        <w:jc w:val="both"/>
        <w:rPr>
          <w:sz w:val="28"/>
          <w:szCs w:val="28"/>
        </w:rPr>
      </w:pPr>
      <w:r w:rsidRPr="000C780D">
        <w:rPr>
          <w:rStyle w:val="1"/>
          <w:b w:val="0"/>
          <w:bCs w:val="0"/>
          <w:color w:val="000000"/>
          <w:sz w:val="28"/>
          <w:szCs w:val="28"/>
        </w:rPr>
        <w:t>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D90A78" w:rsidRPr="000C780D" w:rsidRDefault="00D90A78">
      <w:pPr>
        <w:pStyle w:val="a7"/>
        <w:framePr w:w="9439" w:h="14472" w:hRule="exact" w:wrap="none" w:vAnchor="page" w:hAnchor="page" w:x="1243" w:y="1151"/>
        <w:numPr>
          <w:ilvl w:val="0"/>
          <w:numId w:val="20"/>
        </w:numPr>
        <w:shd w:val="clear" w:color="auto" w:fill="auto"/>
        <w:tabs>
          <w:tab w:val="left" w:pos="1447"/>
        </w:tabs>
        <w:spacing w:line="320" w:lineRule="exact"/>
        <w:ind w:left="20" w:right="20" w:firstLine="440"/>
        <w:jc w:val="both"/>
        <w:rPr>
          <w:sz w:val="28"/>
          <w:szCs w:val="28"/>
        </w:rPr>
      </w:pPr>
      <w:r w:rsidRPr="000C780D">
        <w:rPr>
          <w:rStyle w:val="1"/>
          <w:b w:val="0"/>
          <w:bCs w:val="0"/>
          <w:color w:val="000000"/>
          <w:sz w:val="28"/>
          <w:szCs w:val="28"/>
        </w:rPr>
        <w:t xml:space="preserve">В целях предупреждения нарушений юридическими лицами и </w:t>
      </w:r>
      <w:r w:rsidRPr="000C780D">
        <w:rPr>
          <w:rStyle w:val="a9"/>
          <w:color w:val="000000"/>
          <w:spacing w:val="-1"/>
          <w:sz w:val="28"/>
          <w:szCs w:val="28"/>
        </w:rPr>
        <w:t xml:space="preserve">индивидуальными предпринимателями обязательных требований, </w:t>
      </w:r>
      <w:r w:rsidRPr="000C780D">
        <w:rPr>
          <w:rStyle w:val="1"/>
          <w:b w:val="0"/>
          <w:bCs w:val="0"/>
          <w:color w:val="000000"/>
          <w:sz w:val="28"/>
          <w:szCs w:val="28"/>
        </w:rPr>
        <w:t xml:space="preserve">требований, установленных муниципальными правовыми актами, устранения </w:t>
      </w:r>
      <w:r w:rsidRPr="000C780D">
        <w:rPr>
          <w:rStyle w:val="a9"/>
          <w:color w:val="000000"/>
          <w:spacing w:val="-1"/>
          <w:sz w:val="28"/>
          <w:szCs w:val="28"/>
        </w:rPr>
        <w:t xml:space="preserve">причин, факторов и условий, способствующих нарушениям обязательных </w:t>
      </w:r>
      <w:r w:rsidRPr="000C780D">
        <w:rPr>
          <w:rStyle w:val="1"/>
          <w:b w:val="0"/>
          <w:bCs w:val="0"/>
          <w:color w:val="000000"/>
          <w:sz w:val="28"/>
          <w:szCs w:val="28"/>
        </w:rPr>
        <w:t xml:space="preserve">требований, требований, установленных муниципальными правовыми актами, органы государственного контроля (надзора), органы </w:t>
      </w:r>
      <w:r w:rsidRPr="000C780D">
        <w:rPr>
          <w:rStyle w:val="a9"/>
          <w:color w:val="000000"/>
          <w:spacing w:val="-1"/>
          <w:sz w:val="28"/>
          <w:szCs w:val="28"/>
        </w:rPr>
        <w:t xml:space="preserve">муниципального контроля осуществляют мероприятия по профилактике </w:t>
      </w:r>
      <w:r w:rsidRPr="000C780D">
        <w:rPr>
          <w:rStyle w:val="1"/>
          <w:b w:val="0"/>
          <w:bCs w:val="0"/>
          <w:color w:val="000000"/>
          <w:sz w:val="28"/>
          <w:szCs w:val="28"/>
        </w:rPr>
        <w:t>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D90A78" w:rsidRPr="000C780D" w:rsidRDefault="00D90A78">
      <w:pPr>
        <w:pStyle w:val="a7"/>
        <w:framePr w:w="9439" w:h="14472" w:hRule="exact" w:wrap="none" w:vAnchor="page" w:hAnchor="page" w:x="1243" w:y="1151"/>
        <w:numPr>
          <w:ilvl w:val="0"/>
          <w:numId w:val="20"/>
        </w:numPr>
        <w:shd w:val="clear" w:color="auto" w:fill="auto"/>
        <w:tabs>
          <w:tab w:val="left" w:pos="1447"/>
        </w:tabs>
        <w:spacing w:line="320" w:lineRule="exact"/>
        <w:ind w:left="20" w:right="20" w:firstLine="440"/>
        <w:jc w:val="both"/>
        <w:rPr>
          <w:sz w:val="28"/>
          <w:szCs w:val="28"/>
        </w:rPr>
      </w:pPr>
      <w:r w:rsidRPr="000C780D">
        <w:rPr>
          <w:rStyle w:val="1"/>
          <w:b w:val="0"/>
          <w:bCs w:val="0"/>
          <w:color w:val="000000"/>
          <w:sz w:val="28"/>
          <w:szCs w:val="28"/>
        </w:rPr>
        <w:t>В целях профилактики нарушений обязательных требований, требований, установленных муниципальными правовыми актами, органы муниципального контроля:</w:t>
      </w:r>
    </w:p>
    <w:p w:rsidR="00D90A78" w:rsidRPr="000C780D" w:rsidRDefault="00D90A78">
      <w:pPr>
        <w:pStyle w:val="a7"/>
        <w:framePr w:w="9439" w:h="14472" w:hRule="exact" w:wrap="none" w:vAnchor="page" w:hAnchor="page" w:x="1243" w:y="1151"/>
        <w:numPr>
          <w:ilvl w:val="0"/>
          <w:numId w:val="8"/>
        </w:numPr>
        <w:shd w:val="clear" w:color="auto" w:fill="auto"/>
        <w:tabs>
          <w:tab w:val="left" w:pos="675"/>
        </w:tabs>
        <w:spacing w:line="320" w:lineRule="exact"/>
        <w:ind w:left="20" w:right="20" w:firstLine="440"/>
        <w:jc w:val="both"/>
        <w:rPr>
          <w:sz w:val="28"/>
          <w:szCs w:val="28"/>
        </w:rPr>
      </w:pPr>
      <w:r w:rsidRPr="000C780D">
        <w:rPr>
          <w:rStyle w:val="1"/>
          <w:b w:val="0"/>
          <w:bCs w:val="0"/>
          <w:color w:val="000000"/>
          <w:sz w:val="28"/>
          <w:szCs w:val="28"/>
        </w:rPr>
        <w:t xml:space="preserve">обеспечивают размещение на официальных сайтах в сети "Интернет" для каждого вида муниципального контроля </w:t>
      </w:r>
      <w:r w:rsidRPr="000C780D">
        <w:rPr>
          <w:color w:val="000000"/>
          <w:sz w:val="28"/>
          <w:szCs w:val="28"/>
          <w:u w:val="single"/>
        </w:rPr>
        <w:t>перечней</w:t>
      </w:r>
      <w:r w:rsidRPr="000C780D">
        <w:rPr>
          <w:rStyle w:val="1"/>
          <w:b w:val="0"/>
          <w:bCs w:val="0"/>
          <w:color w:val="000000"/>
          <w:sz w:val="28"/>
          <w:szCs w:val="28"/>
        </w:rP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D90A78" w:rsidRPr="000C780D" w:rsidRDefault="00D90A78">
      <w:pPr>
        <w:rPr>
          <w:rFonts w:ascii="Times New Roman" w:hAnsi="Times New Roman" w:cs="Times New Roman"/>
          <w:color w:val="auto"/>
          <w:sz w:val="28"/>
          <w:szCs w:val="28"/>
        </w:rPr>
        <w:sectPr w:rsidR="00D90A78" w:rsidRPr="000C780D">
          <w:pgSz w:w="11909" w:h="16838"/>
          <w:pgMar w:top="0" w:right="0" w:bottom="0" w:left="0" w:header="0" w:footer="3" w:gutter="0"/>
          <w:cols w:space="720"/>
          <w:noEndnote/>
          <w:docGrid w:linePitch="360"/>
        </w:sectPr>
      </w:pPr>
    </w:p>
    <w:p w:rsidR="00D90A78" w:rsidRPr="000C780D" w:rsidRDefault="00D90A78">
      <w:pPr>
        <w:pStyle w:val="a7"/>
        <w:framePr w:w="9454" w:h="14502" w:hRule="exact" w:wrap="none" w:vAnchor="page" w:hAnchor="page" w:x="1236" w:y="1151"/>
        <w:numPr>
          <w:ilvl w:val="0"/>
          <w:numId w:val="8"/>
        </w:numPr>
        <w:shd w:val="clear" w:color="auto" w:fill="auto"/>
        <w:tabs>
          <w:tab w:val="left" w:pos="747"/>
        </w:tabs>
        <w:spacing w:line="320" w:lineRule="exact"/>
        <w:ind w:left="40" w:right="20" w:firstLine="440"/>
        <w:jc w:val="both"/>
        <w:rPr>
          <w:sz w:val="28"/>
          <w:szCs w:val="28"/>
        </w:rPr>
      </w:pPr>
      <w:r w:rsidRPr="000C780D">
        <w:rPr>
          <w:rStyle w:val="1"/>
          <w:b w:val="0"/>
          <w:bCs w:val="0"/>
          <w:color w:val="000000"/>
          <w:sz w:val="28"/>
          <w:szCs w:val="28"/>
        </w:rPr>
        <w:lastRenderedPageBreak/>
        <w:t>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D90A78" w:rsidRPr="000C780D" w:rsidRDefault="00D90A78">
      <w:pPr>
        <w:pStyle w:val="a7"/>
        <w:framePr w:w="9454" w:h="14502" w:hRule="exact" w:wrap="none" w:vAnchor="page" w:hAnchor="page" w:x="1236" w:y="1151"/>
        <w:numPr>
          <w:ilvl w:val="0"/>
          <w:numId w:val="8"/>
        </w:numPr>
        <w:shd w:val="clear" w:color="auto" w:fill="auto"/>
        <w:tabs>
          <w:tab w:val="left" w:pos="747"/>
        </w:tabs>
        <w:spacing w:line="320" w:lineRule="exact"/>
        <w:ind w:left="40" w:right="20" w:firstLine="440"/>
        <w:jc w:val="both"/>
        <w:rPr>
          <w:sz w:val="28"/>
          <w:szCs w:val="28"/>
        </w:rPr>
      </w:pPr>
      <w:r w:rsidRPr="000C780D">
        <w:rPr>
          <w:rStyle w:val="1"/>
          <w:b w:val="0"/>
          <w:bCs w:val="0"/>
          <w:color w:val="000000"/>
          <w:sz w:val="28"/>
          <w:szCs w:val="28"/>
        </w:rPr>
        <w:t>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D90A78" w:rsidRPr="000C780D" w:rsidRDefault="00D90A78">
      <w:pPr>
        <w:pStyle w:val="a7"/>
        <w:framePr w:w="9454" w:h="14502" w:hRule="exact" w:wrap="none" w:vAnchor="page" w:hAnchor="page" w:x="1236" w:y="1151"/>
        <w:numPr>
          <w:ilvl w:val="0"/>
          <w:numId w:val="8"/>
        </w:numPr>
        <w:shd w:val="clear" w:color="auto" w:fill="auto"/>
        <w:tabs>
          <w:tab w:val="left" w:pos="747"/>
        </w:tabs>
        <w:spacing w:line="320" w:lineRule="exact"/>
        <w:ind w:left="40" w:right="20" w:firstLine="440"/>
        <w:jc w:val="both"/>
        <w:rPr>
          <w:sz w:val="28"/>
          <w:szCs w:val="28"/>
        </w:rPr>
      </w:pPr>
      <w:r w:rsidRPr="000C780D">
        <w:rPr>
          <w:rStyle w:val="1"/>
          <w:b w:val="0"/>
          <w:bCs w:val="0"/>
          <w:color w:val="000000"/>
          <w:sz w:val="28"/>
          <w:szCs w:val="28"/>
        </w:rPr>
        <w:t>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пунктами 1.14.5. -1.14. 7 административного регламента, если иной порядок не установлен федеральным законом.</w:t>
      </w:r>
    </w:p>
    <w:p w:rsidR="00D90A78" w:rsidRPr="000C780D" w:rsidRDefault="00D90A78">
      <w:pPr>
        <w:pStyle w:val="a7"/>
        <w:framePr w:w="9454" w:h="14502" w:hRule="exact" w:wrap="none" w:vAnchor="page" w:hAnchor="page" w:x="1236" w:y="1151"/>
        <w:numPr>
          <w:ilvl w:val="0"/>
          <w:numId w:val="20"/>
        </w:numPr>
        <w:shd w:val="clear" w:color="auto" w:fill="auto"/>
        <w:tabs>
          <w:tab w:val="left" w:pos="3255"/>
        </w:tabs>
        <w:spacing w:line="320" w:lineRule="exact"/>
        <w:ind w:left="40" w:right="20" w:firstLine="440"/>
        <w:jc w:val="both"/>
        <w:rPr>
          <w:sz w:val="28"/>
          <w:szCs w:val="28"/>
        </w:rPr>
      </w:pPr>
      <w:r w:rsidRPr="000C780D">
        <w:rPr>
          <w:rStyle w:val="1"/>
          <w:b w:val="0"/>
          <w:bCs w:val="0"/>
          <w:color w:val="000000"/>
          <w:sz w:val="28"/>
          <w:szCs w:val="28"/>
        </w:rPr>
        <w:t>Федеральным</w:t>
      </w:r>
      <w:r w:rsidRPr="000C780D">
        <w:rPr>
          <w:rStyle w:val="1"/>
          <w:b w:val="0"/>
          <w:bCs w:val="0"/>
          <w:color w:val="000000"/>
          <w:sz w:val="28"/>
          <w:szCs w:val="28"/>
        </w:rPr>
        <w:tab/>
        <w:t>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 вреда, возникновения чрезвычайных ситуаций природного и техногенного характера,</w:t>
      </w:r>
    </w:p>
    <w:p w:rsidR="00D90A78" w:rsidRPr="000C780D" w:rsidRDefault="00D90A78">
      <w:pPr>
        <w:pStyle w:val="a7"/>
        <w:framePr w:w="9454" w:h="14502" w:hRule="exact" w:wrap="none" w:vAnchor="page" w:hAnchor="page" w:x="1236" w:y="1151"/>
        <w:numPr>
          <w:ilvl w:val="0"/>
          <w:numId w:val="20"/>
        </w:numPr>
        <w:shd w:val="clear" w:color="auto" w:fill="auto"/>
        <w:tabs>
          <w:tab w:val="left" w:pos="2913"/>
        </w:tabs>
        <w:spacing w:line="320" w:lineRule="exact"/>
        <w:ind w:left="40" w:right="20" w:firstLine="440"/>
        <w:jc w:val="both"/>
        <w:rPr>
          <w:sz w:val="28"/>
          <w:szCs w:val="28"/>
        </w:rPr>
      </w:pPr>
      <w:r w:rsidRPr="000C780D">
        <w:rPr>
          <w:rStyle w:val="1"/>
          <w:b w:val="0"/>
          <w:bCs w:val="0"/>
          <w:color w:val="000000"/>
          <w:sz w:val="28"/>
          <w:szCs w:val="28"/>
        </w:rPr>
        <w:t>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D90A78" w:rsidRPr="000C780D" w:rsidRDefault="00D90A78">
      <w:pPr>
        <w:pStyle w:val="a7"/>
        <w:framePr w:w="9454" w:h="14502" w:hRule="exact" w:wrap="none" w:vAnchor="page" w:hAnchor="page" w:x="1236" w:y="1151"/>
        <w:numPr>
          <w:ilvl w:val="0"/>
          <w:numId w:val="20"/>
        </w:numPr>
        <w:shd w:val="clear" w:color="auto" w:fill="auto"/>
        <w:tabs>
          <w:tab w:val="left" w:pos="1329"/>
        </w:tabs>
        <w:spacing w:line="320" w:lineRule="exact"/>
        <w:ind w:left="40" w:right="20" w:firstLine="440"/>
        <w:jc w:val="both"/>
        <w:rPr>
          <w:sz w:val="28"/>
          <w:szCs w:val="28"/>
        </w:rPr>
      </w:pPr>
      <w:r w:rsidRPr="000C780D">
        <w:rPr>
          <w:rStyle w:val="1"/>
          <w:b w:val="0"/>
          <w:bCs w:val="0"/>
          <w:color w:val="000000"/>
          <w:sz w:val="28"/>
          <w:szCs w:val="28"/>
        </w:rPr>
        <w:t>При условии, что иное не установлено федеральным законом, при наличии у органа муниципального контроля сведений о готовящихся</w:t>
      </w:r>
    </w:p>
    <w:p w:rsidR="00D90A78" w:rsidRPr="000C780D" w:rsidRDefault="00D90A78">
      <w:pPr>
        <w:rPr>
          <w:rFonts w:ascii="Times New Roman" w:hAnsi="Times New Roman" w:cs="Times New Roman"/>
          <w:color w:val="auto"/>
          <w:sz w:val="28"/>
          <w:szCs w:val="28"/>
        </w:rPr>
        <w:sectPr w:rsidR="00D90A78" w:rsidRPr="000C780D">
          <w:pgSz w:w="11909" w:h="16838"/>
          <w:pgMar w:top="0" w:right="0" w:bottom="0" w:left="0" w:header="0" w:footer="3" w:gutter="0"/>
          <w:cols w:space="720"/>
          <w:noEndnote/>
          <w:docGrid w:linePitch="360"/>
        </w:sectPr>
      </w:pPr>
    </w:p>
    <w:p w:rsidR="00D90A78" w:rsidRPr="000C780D" w:rsidRDefault="00D90A78">
      <w:pPr>
        <w:pStyle w:val="a7"/>
        <w:framePr w:w="9461" w:h="14504" w:hRule="exact" w:wrap="none" w:vAnchor="page" w:hAnchor="page" w:x="1232" w:y="1151"/>
        <w:shd w:val="clear" w:color="auto" w:fill="auto"/>
        <w:tabs>
          <w:tab w:val="left" w:pos="1329"/>
        </w:tabs>
        <w:spacing w:line="320" w:lineRule="exact"/>
        <w:ind w:left="40" w:right="20"/>
        <w:jc w:val="both"/>
        <w:rPr>
          <w:sz w:val="28"/>
          <w:szCs w:val="28"/>
        </w:rPr>
      </w:pPr>
      <w:r w:rsidRPr="000C780D">
        <w:rPr>
          <w:rStyle w:val="1"/>
          <w:b w:val="0"/>
          <w:bCs w:val="0"/>
          <w:color w:val="000000"/>
          <w:sz w:val="28"/>
          <w:szCs w:val="28"/>
        </w:rPr>
        <w:lastRenderedPageBreak/>
        <w:t>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D90A78" w:rsidRPr="000C780D" w:rsidRDefault="00D90A78">
      <w:pPr>
        <w:pStyle w:val="a7"/>
        <w:framePr w:w="9461" w:h="14504" w:hRule="exact" w:wrap="none" w:vAnchor="page" w:hAnchor="page" w:x="1232" w:y="1151"/>
        <w:numPr>
          <w:ilvl w:val="0"/>
          <w:numId w:val="20"/>
        </w:numPr>
        <w:shd w:val="clear" w:color="auto" w:fill="auto"/>
        <w:tabs>
          <w:tab w:val="left" w:pos="1479"/>
        </w:tabs>
        <w:spacing w:line="320" w:lineRule="exact"/>
        <w:ind w:left="480"/>
        <w:jc w:val="both"/>
        <w:rPr>
          <w:sz w:val="28"/>
          <w:szCs w:val="28"/>
        </w:rPr>
      </w:pPr>
      <w:r w:rsidRPr="000C780D">
        <w:rPr>
          <w:rStyle w:val="1"/>
          <w:b w:val="0"/>
          <w:bCs w:val="0"/>
          <w:color w:val="000000"/>
          <w:sz w:val="28"/>
          <w:szCs w:val="28"/>
        </w:rPr>
        <w:t>Предостережение о недопустимости нарушения обязательных</w:t>
      </w:r>
    </w:p>
    <w:p w:rsidR="00D90A78" w:rsidRPr="000C780D" w:rsidRDefault="00D90A78">
      <w:pPr>
        <w:pStyle w:val="a7"/>
        <w:framePr w:w="9461" w:h="14504" w:hRule="exact" w:wrap="none" w:vAnchor="page" w:hAnchor="page" w:x="1232" w:y="1151"/>
        <w:shd w:val="clear" w:color="auto" w:fill="auto"/>
        <w:tabs>
          <w:tab w:val="right" w:pos="5454"/>
          <w:tab w:val="left" w:pos="5598"/>
        </w:tabs>
        <w:spacing w:line="320" w:lineRule="exact"/>
        <w:ind w:left="40" w:right="20"/>
        <w:jc w:val="both"/>
        <w:rPr>
          <w:sz w:val="28"/>
          <w:szCs w:val="28"/>
        </w:rPr>
      </w:pPr>
      <w:r w:rsidRPr="000C780D">
        <w:rPr>
          <w:rStyle w:val="1"/>
          <w:b w:val="0"/>
          <w:bCs w:val="0"/>
          <w:color w:val="000000"/>
          <w:sz w:val="28"/>
          <w:szCs w:val="28"/>
        </w:rPr>
        <w:t>требований, требований, установленных муниципальными правовыми актами, должно содержать указания на соответствующие обязательные требования,</w:t>
      </w:r>
      <w:r w:rsidRPr="000C780D">
        <w:rPr>
          <w:rStyle w:val="1"/>
          <w:b w:val="0"/>
          <w:bCs w:val="0"/>
          <w:color w:val="000000"/>
          <w:sz w:val="28"/>
          <w:szCs w:val="28"/>
        </w:rPr>
        <w:tab/>
        <w:t>требования, установленные</w:t>
      </w:r>
      <w:r w:rsidRPr="000C780D">
        <w:rPr>
          <w:rStyle w:val="1"/>
          <w:b w:val="0"/>
          <w:bCs w:val="0"/>
          <w:color w:val="000000"/>
          <w:sz w:val="28"/>
          <w:szCs w:val="28"/>
        </w:rPr>
        <w:tab/>
        <w:t>муниципальными правовыми</w:t>
      </w:r>
    </w:p>
    <w:p w:rsidR="00D90A78" w:rsidRPr="000C780D" w:rsidRDefault="00D90A78">
      <w:pPr>
        <w:pStyle w:val="a7"/>
        <w:framePr w:w="9461" w:h="14504" w:hRule="exact" w:wrap="none" w:vAnchor="page" w:hAnchor="page" w:x="1232" w:y="1151"/>
        <w:shd w:val="clear" w:color="auto" w:fill="auto"/>
        <w:tabs>
          <w:tab w:val="right" w:pos="5454"/>
          <w:tab w:val="left" w:pos="5598"/>
        </w:tabs>
        <w:spacing w:line="320" w:lineRule="exact"/>
        <w:ind w:left="40" w:right="20"/>
        <w:jc w:val="both"/>
        <w:rPr>
          <w:sz w:val="28"/>
          <w:szCs w:val="28"/>
        </w:rPr>
      </w:pPr>
      <w:r w:rsidRPr="000C780D">
        <w:rPr>
          <w:rStyle w:val="1"/>
          <w:b w:val="0"/>
          <w:bCs w:val="0"/>
          <w:color w:val="000000"/>
          <w:sz w:val="28"/>
          <w:szCs w:val="28"/>
        </w:rPr>
        <w:t>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гражданина могут привести или приводят к нарушению этих требований. Предостережение о недопустимости нарушения</w:t>
      </w:r>
      <w:r w:rsidRPr="000C780D">
        <w:rPr>
          <w:rStyle w:val="1"/>
          <w:b w:val="0"/>
          <w:bCs w:val="0"/>
          <w:color w:val="000000"/>
          <w:sz w:val="28"/>
          <w:szCs w:val="28"/>
        </w:rPr>
        <w:tab/>
        <w:t>обязательных требований,</w:t>
      </w:r>
      <w:r w:rsidRPr="000C780D">
        <w:rPr>
          <w:rStyle w:val="1"/>
          <w:b w:val="0"/>
          <w:bCs w:val="0"/>
          <w:color w:val="000000"/>
          <w:sz w:val="28"/>
          <w:szCs w:val="28"/>
        </w:rPr>
        <w:tab/>
        <w:t>требований, установленных</w:t>
      </w:r>
    </w:p>
    <w:p w:rsidR="00D90A78" w:rsidRPr="000C780D" w:rsidRDefault="00D90A78">
      <w:pPr>
        <w:pStyle w:val="a7"/>
        <w:framePr w:w="9461" w:h="14504" w:hRule="exact" w:wrap="none" w:vAnchor="page" w:hAnchor="page" w:x="1232" w:y="1151"/>
        <w:shd w:val="clear" w:color="auto" w:fill="auto"/>
        <w:tabs>
          <w:tab w:val="right" w:pos="5454"/>
          <w:tab w:val="left" w:pos="5598"/>
        </w:tabs>
        <w:spacing w:line="320" w:lineRule="exact"/>
        <w:ind w:left="40" w:right="20"/>
        <w:jc w:val="both"/>
        <w:rPr>
          <w:sz w:val="28"/>
          <w:szCs w:val="28"/>
        </w:rPr>
      </w:pPr>
      <w:r w:rsidRPr="000C780D">
        <w:rPr>
          <w:rStyle w:val="1"/>
          <w:b w:val="0"/>
          <w:bCs w:val="0"/>
          <w:color w:val="000000"/>
          <w:sz w:val="28"/>
          <w:szCs w:val="28"/>
        </w:rPr>
        <w:t>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w:t>
      </w:r>
      <w:r w:rsidRPr="000C780D">
        <w:rPr>
          <w:rStyle w:val="1"/>
          <w:b w:val="0"/>
          <w:bCs w:val="0"/>
          <w:color w:val="000000"/>
          <w:sz w:val="28"/>
          <w:szCs w:val="28"/>
        </w:rPr>
        <w:tab/>
        <w:t>обязательных требований,</w:t>
      </w:r>
      <w:r w:rsidRPr="000C780D">
        <w:rPr>
          <w:rStyle w:val="1"/>
          <w:b w:val="0"/>
          <w:bCs w:val="0"/>
          <w:color w:val="000000"/>
          <w:sz w:val="28"/>
          <w:szCs w:val="28"/>
        </w:rPr>
        <w:tab/>
        <w:t>требований, установленных</w:t>
      </w:r>
    </w:p>
    <w:p w:rsidR="00D90A78" w:rsidRPr="000C780D" w:rsidRDefault="00D90A78">
      <w:pPr>
        <w:pStyle w:val="a7"/>
        <w:framePr w:w="9461" w:h="14504" w:hRule="exact" w:wrap="none" w:vAnchor="page" w:hAnchor="page" w:x="1232" w:y="1151"/>
        <w:shd w:val="clear" w:color="auto" w:fill="auto"/>
        <w:spacing w:line="320" w:lineRule="exact"/>
        <w:ind w:left="40"/>
        <w:jc w:val="both"/>
        <w:rPr>
          <w:sz w:val="28"/>
          <w:szCs w:val="28"/>
        </w:rPr>
      </w:pPr>
      <w:r w:rsidRPr="000C780D">
        <w:rPr>
          <w:rStyle w:val="1"/>
          <w:b w:val="0"/>
          <w:bCs w:val="0"/>
          <w:color w:val="000000"/>
          <w:sz w:val="28"/>
          <w:szCs w:val="28"/>
        </w:rPr>
        <w:t>муниципальными правовыми актами.</w:t>
      </w:r>
    </w:p>
    <w:p w:rsidR="00D90A78" w:rsidRPr="000C780D" w:rsidRDefault="00D90A78">
      <w:pPr>
        <w:pStyle w:val="a7"/>
        <w:framePr w:w="9461" w:h="14504" w:hRule="exact" w:wrap="none" w:vAnchor="page" w:hAnchor="page" w:x="1232" w:y="1151"/>
        <w:numPr>
          <w:ilvl w:val="0"/>
          <w:numId w:val="20"/>
        </w:numPr>
        <w:shd w:val="clear" w:color="auto" w:fill="auto"/>
        <w:tabs>
          <w:tab w:val="left" w:pos="1479"/>
        </w:tabs>
        <w:spacing w:line="320" w:lineRule="exact"/>
        <w:ind w:left="40" w:right="20" w:firstLine="440"/>
        <w:rPr>
          <w:sz w:val="28"/>
          <w:szCs w:val="28"/>
        </w:rPr>
      </w:pPr>
      <w:r w:rsidRPr="000C780D">
        <w:rPr>
          <w:rStyle w:val="1"/>
          <w:b w:val="0"/>
          <w:bCs w:val="0"/>
          <w:color w:val="000000"/>
          <w:sz w:val="28"/>
          <w:szCs w:val="28"/>
        </w:rPr>
        <w:t>Порядок составления и направления предостережения о недопустимости нарушения обязательных требований, требований,</w:t>
      </w:r>
    </w:p>
    <w:p w:rsidR="00D90A78" w:rsidRPr="000C780D" w:rsidRDefault="00D90A78">
      <w:pPr>
        <w:rPr>
          <w:rFonts w:ascii="Times New Roman" w:hAnsi="Times New Roman" w:cs="Times New Roman"/>
          <w:color w:val="auto"/>
          <w:sz w:val="28"/>
          <w:szCs w:val="28"/>
        </w:rPr>
        <w:sectPr w:rsidR="00D90A78" w:rsidRPr="000C780D">
          <w:pgSz w:w="11909" w:h="16838"/>
          <w:pgMar w:top="0" w:right="0" w:bottom="0" w:left="0" w:header="0" w:footer="3" w:gutter="0"/>
          <w:cols w:space="720"/>
          <w:noEndnote/>
          <w:docGrid w:linePitch="360"/>
        </w:sectPr>
      </w:pPr>
    </w:p>
    <w:p w:rsidR="00D90A78" w:rsidRPr="000C780D" w:rsidRDefault="00D90A78">
      <w:pPr>
        <w:pStyle w:val="a7"/>
        <w:framePr w:w="9468" w:h="14468" w:hRule="exact" w:wrap="none" w:vAnchor="page" w:hAnchor="page" w:x="1229" w:y="1151"/>
        <w:shd w:val="clear" w:color="auto" w:fill="auto"/>
        <w:spacing w:line="320" w:lineRule="exact"/>
        <w:ind w:left="40" w:right="20"/>
        <w:jc w:val="both"/>
        <w:rPr>
          <w:sz w:val="28"/>
          <w:szCs w:val="28"/>
        </w:rPr>
      </w:pPr>
      <w:r w:rsidRPr="000C780D">
        <w:rPr>
          <w:rStyle w:val="1"/>
          <w:b w:val="0"/>
          <w:bCs w:val="0"/>
          <w:color w:val="000000"/>
          <w:sz w:val="28"/>
          <w:szCs w:val="28"/>
        </w:rPr>
        <w:lastRenderedPageBreak/>
        <w:t>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Постановлением Правительства РФ от 10.02.2017 №166</w:t>
      </w:r>
    </w:p>
    <w:p w:rsidR="00D90A78" w:rsidRPr="000C780D" w:rsidRDefault="00D90A78">
      <w:pPr>
        <w:pStyle w:val="a7"/>
        <w:framePr w:w="9468" w:h="14468" w:hRule="exact" w:wrap="none" w:vAnchor="page" w:hAnchor="page" w:x="1229" w:y="1151"/>
        <w:numPr>
          <w:ilvl w:val="0"/>
          <w:numId w:val="15"/>
        </w:numPr>
        <w:shd w:val="clear" w:color="auto" w:fill="auto"/>
        <w:tabs>
          <w:tab w:val="left" w:pos="1425"/>
        </w:tabs>
        <w:spacing w:line="320" w:lineRule="exact"/>
        <w:ind w:left="40" w:right="20" w:firstLine="440"/>
        <w:jc w:val="both"/>
        <w:rPr>
          <w:sz w:val="28"/>
          <w:szCs w:val="28"/>
        </w:rPr>
      </w:pPr>
      <w:r w:rsidRPr="000C780D">
        <w:rPr>
          <w:rStyle w:val="1"/>
          <w:b w:val="0"/>
          <w:bCs w:val="0"/>
          <w:color w:val="000000"/>
          <w:sz w:val="28"/>
          <w:szCs w:val="28"/>
        </w:rPr>
        <w:t>Организация и проведение мероприятий по контролю без взаимодействия с юридическими лицами, индивидуальными предпринимателями</w:t>
      </w:r>
    </w:p>
    <w:p w:rsidR="00D90A78" w:rsidRPr="000C780D" w:rsidRDefault="00D90A78">
      <w:pPr>
        <w:pStyle w:val="a7"/>
        <w:framePr w:w="9468" w:h="14468" w:hRule="exact" w:wrap="none" w:vAnchor="page" w:hAnchor="page" w:x="1229" w:y="1151"/>
        <w:numPr>
          <w:ilvl w:val="0"/>
          <w:numId w:val="21"/>
        </w:numPr>
        <w:shd w:val="clear" w:color="auto" w:fill="auto"/>
        <w:tabs>
          <w:tab w:val="left" w:pos="1425"/>
        </w:tabs>
        <w:spacing w:line="320" w:lineRule="exact"/>
        <w:ind w:left="40" w:firstLine="440"/>
        <w:jc w:val="both"/>
        <w:rPr>
          <w:sz w:val="28"/>
          <w:szCs w:val="28"/>
        </w:rPr>
      </w:pPr>
      <w:r w:rsidRPr="000C780D">
        <w:rPr>
          <w:rStyle w:val="1"/>
          <w:b w:val="0"/>
          <w:bCs w:val="0"/>
          <w:color w:val="000000"/>
          <w:sz w:val="28"/>
          <w:szCs w:val="28"/>
        </w:rPr>
        <w:t>К мероприятиям по контролю, при проведении которых не</w:t>
      </w:r>
    </w:p>
    <w:p w:rsidR="00D90A78" w:rsidRPr="000C780D" w:rsidRDefault="00D90A78">
      <w:pPr>
        <w:pStyle w:val="a7"/>
        <w:framePr w:w="9468" w:h="14468" w:hRule="exact" w:wrap="none" w:vAnchor="page" w:hAnchor="page" w:x="1229" w:y="1151"/>
        <w:shd w:val="clear" w:color="auto" w:fill="auto"/>
        <w:tabs>
          <w:tab w:val="right" w:pos="7707"/>
          <w:tab w:val="left" w:pos="7775"/>
        </w:tabs>
        <w:spacing w:line="320" w:lineRule="exact"/>
        <w:ind w:left="40"/>
        <w:jc w:val="both"/>
        <w:rPr>
          <w:sz w:val="28"/>
          <w:szCs w:val="28"/>
        </w:rPr>
      </w:pPr>
      <w:r w:rsidRPr="000C780D">
        <w:rPr>
          <w:rStyle w:val="1"/>
          <w:b w:val="0"/>
          <w:bCs w:val="0"/>
          <w:color w:val="000000"/>
          <w:sz w:val="28"/>
          <w:szCs w:val="28"/>
        </w:rPr>
        <w:t>требуется взаимодействие</w:t>
      </w:r>
      <w:r w:rsidRPr="000C780D">
        <w:rPr>
          <w:rStyle w:val="1"/>
          <w:b w:val="0"/>
          <w:bCs w:val="0"/>
          <w:color w:val="000000"/>
          <w:sz w:val="28"/>
          <w:szCs w:val="28"/>
        </w:rPr>
        <w:tab/>
        <w:t>органа муниципального</w:t>
      </w:r>
      <w:r w:rsidRPr="000C780D">
        <w:rPr>
          <w:rStyle w:val="1"/>
          <w:b w:val="0"/>
          <w:bCs w:val="0"/>
          <w:color w:val="000000"/>
          <w:sz w:val="28"/>
          <w:szCs w:val="28"/>
        </w:rPr>
        <w:tab/>
        <w:t>контроля с</w:t>
      </w:r>
    </w:p>
    <w:p w:rsidR="00D90A78" w:rsidRPr="000C780D" w:rsidRDefault="00D90A78">
      <w:pPr>
        <w:pStyle w:val="a7"/>
        <w:framePr w:w="9468" w:h="14468" w:hRule="exact" w:wrap="none" w:vAnchor="page" w:hAnchor="page" w:x="1229" w:y="1151"/>
        <w:shd w:val="clear" w:color="auto" w:fill="auto"/>
        <w:spacing w:line="320" w:lineRule="exact"/>
        <w:ind w:left="40" w:right="20"/>
        <w:jc w:val="both"/>
        <w:rPr>
          <w:sz w:val="28"/>
          <w:szCs w:val="28"/>
        </w:rPr>
      </w:pPr>
      <w:r w:rsidRPr="000C780D">
        <w:rPr>
          <w:rStyle w:val="1"/>
          <w:b w:val="0"/>
          <w:bCs w:val="0"/>
          <w:color w:val="000000"/>
          <w:sz w:val="28"/>
          <w:szCs w:val="28"/>
        </w:rPr>
        <w:t>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D90A78" w:rsidRPr="000C780D" w:rsidRDefault="00D90A78">
      <w:pPr>
        <w:pStyle w:val="a7"/>
        <w:framePr w:w="9468" w:h="14468" w:hRule="exact" w:wrap="none" w:vAnchor="page" w:hAnchor="page" w:x="1229" w:y="1151"/>
        <w:numPr>
          <w:ilvl w:val="0"/>
          <w:numId w:val="8"/>
        </w:numPr>
        <w:shd w:val="clear" w:color="auto" w:fill="auto"/>
        <w:tabs>
          <w:tab w:val="left" w:pos="695"/>
        </w:tabs>
        <w:spacing w:line="320" w:lineRule="exact"/>
        <w:ind w:left="40" w:right="20" w:firstLine="440"/>
        <w:jc w:val="both"/>
        <w:rPr>
          <w:sz w:val="28"/>
          <w:szCs w:val="28"/>
        </w:rPr>
      </w:pPr>
      <w:r w:rsidRPr="000C780D">
        <w:rPr>
          <w:rStyle w:val="1"/>
          <w:b w:val="0"/>
          <w:bCs w:val="0"/>
          <w:color w:val="000000"/>
          <w:sz w:val="28"/>
          <w:szCs w:val="28"/>
        </w:rPr>
        <w:t xml:space="preserve">плановые (рейдовые) осмотры (обследования) территорий, акваторий, транспортных средств в соответствии со </w:t>
      </w:r>
      <w:r w:rsidRPr="000C780D">
        <w:rPr>
          <w:color w:val="000000"/>
          <w:sz w:val="28"/>
          <w:szCs w:val="28"/>
          <w:u w:val="single"/>
        </w:rPr>
        <w:t>статьей 13.2</w:t>
      </w:r>
      <w:r w:rsidRPr="000C780D">
        <w:rPr>
          <w:rStyle w:val="1"/>
          <w:b w:val="0"/>
          <w:bCs w:val="0"/>
          <w:color w:val="000000"/>
          <w:sz w:val="28"/>
          <w:szCs w:val="28"/>
        </w:rPr>
        <w:t xml:space="preserve"> Федерального закона 294-ФЗ;</w:t>
      </w:r>
    </w:p>
    <w:p w:rsidR="00D90A78" w:rsidRPr="000C780D" w:rsidRDefault="00D90A78">
      <w:pPr>
        <w:pStyle w:val="a7"/>
        <w:framePr w:w="9468" w:h="14468" w:hRule="exact" w:wrap="none" w:vAnchor="page" w:hAnchor="page" w:x="1229" w:y="1151"/>
        <w:numPr>
          <w:ilvl w:val="0"/>
          <w:numId w:val="8"/>
        </w:numPr>
        <w:shd w:val="clear" w:color="auto" w:fill="auto"/>
        <w:tabs>
          <w:tab w:val="left" w:pos="695"/>
        </w:tabs>
        <w:spacing w:line="320" w:lineRule="exact"/>
        <w:ind w:left="40" w:firstLine="440"/>
        <w:jc w:val="both"/>
        <w:rPr>
          <w:sz w:val="28"/>
          <w:szCs w:val="28"/>
        </w:rPr>
      </w:pPr>
      <w:r w:rsidRPr="000C780D">
        <w:rPr>
          <w:rStyle w:val="1"/>
          <w:b w:val="0"/>
          <w:bCs w:val="0"/>
          <w:color w:val="000000"/>
          <w:sz w:val="28"/>
          <w:szCs w:val="28"/>
        </w:rPr>
        <w:t>административные обследования объектов земельных отношений;</w:t>
      </w:r>
    </w:p>
    <w:p w:rsidR="00D90A78" w:rsidRPr="000C780D" w:rsidRDefault="00D90A78">
      <w:pPr>
        <w:pStyle w:val="a7"/>
        <w:framePr w:w="9468" w:h="14468" w:hRule="exact" w:wrap="none" w:vAnchor="page" w:hAnchor="page" w:x="1229" w:y="1151"/>
        <w:shd w:val="clear" w:color="auto" w:fill="auto"/>
        <w:tabs>
          <w:tab w:val="right" w:pos="7707"/>
          <w:tab w:val="left" w:pos="7775"/>
        </w:tabs>
        <w:spacing w:line="320" w:lineRule="exact"/>
        <w:ind w:left="900"/>
        <w:jc w:val="both"/>
        <w:rPr>
          <w:sz w:val="28"/>
          <w:szCs w:val="28"/>
        </w:rPr>
      </w:pPr>
      <w:r w:rsidRPr="000C780D">
        <w:rPr>
          <w:rStyle w:val="1"/>
          <w:b w:val="0"/>
          <w:bCs w:val="0"/>
          <w:color w:val="000000"/>
          <w:sz w:val="28"/>
          <w:szCs w:val="28"/>
        </w:rPr>
        <w:t>измерение параметров</w:t>
      </w:r>
      <w:r w:rsidRPr="000C780D">
        <w:rPr>
          <w:rStyle w:val="1"/>
          <w:b w:val="0"/>
          <w:bCs w:val="0"/>
          <w:color w:val="000000"/>
          <w:sz w:val="28"/>
          <w:szCs w:val="28"/>
        </w:rPr>
        <w:tab/>
        <w:t>функционирования сетей</w:t>
      </w:r>
      <w:r w:rsidRPr="000C780D">
        <w:rPr>
          <w:rStyle w:val="1"/>
          <w:b w:val="0"/>
          <w:bCs w:val="0"/>
          <w:color w:val="000000"/>
          <w:sz w:val="28"/>
          <w:szCs w:val="28"/>
        </w:rPr>
        <w:tab/>
        <w:t>и объектов</w:t>
      </w:r>
    </w:p>
    <w:p w:rsidR="00D90A78" w:rsidRPr="000C780D" w:rsidRDefault="00D90A78">
      <w:pPr>
        <w:pStyle w:val="a7"/>
        <w:framePr w:w="9468" w:h="14468" w:hRule="exact" w:wrap="none" w:vAnchor="page" w:hAnchor="page" w:x="1229" w:y="1151"/>
        <w:shd w:val="clear" w:color="auto" w:fill="auto"/>
        <w:tabs>
          <w:tab w:val="right" w:pos="7707"/>
          <w:tab w:val="left" w:pos="7775"/>
        </w:tabs>
        <w:spacing w:line="320" w:lineRule="exact"/>
        <w:ind w:left="40" w:right="20"/>
        <w:jc w:val="both"/>
        <w:rPr>
          <w:sz w:val="28"/>
          <w:szCs w:val="28"/>
        </w:rPr>
      </w:pPr>
      <w:r w:rsidRPr="000C780D">
        <w:rPr>
          <w:rStyle w:val="1"/>
          <w:b w:val="0"/>
          <w:bCs w:val="0"/>
          <w:color w:val="000000"/>
          <w:sz w:val="28"/>
          <w:szCs w:val="28"/>
        </w:rPr>
        <w:t>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w:t>
      </w:r>
      <w:r w:rsidRPr="000C780D">
        <w:rPr>
          <w:rStyle w:val="1"/>
          <w:b w:val="0"/>
          <w:bCs w:val="0"/>
          <w:color w:val="000000"/>
          <w:sz w:val="28"/>
          <w:szCs w:val="28"/>
        </w:rPr>
        <w:tab/>
        <w:t>гражданского назначения,</w:t>
      </w:r>
      <w:r w:rsidRPr="000C780D">
        <w:rPr>
          <w:rStyle w:val="1"/>
          <w:b w:val="0"/>
          <w:bCs w:val="0"/>
          <w:color w:val="000000"/>
          <w:sz w:val="28"/>
          <w:szCs w:val="28"/>
        </w:rPr>
        <w:tab/>
        <w:t>в порядке,</w:t>
      </w:r>
    </w:p>
    <w:p w:rsidR="00D90A78" w:rsidRPr="000C780D" w:rsidRDefault="00D90A78">
      <w:pPr>
        <w:pStyle w:val="a7"/>
        <w:framePr w:w="9468" w:h="14468" w:hRule="exact" w:wrap="none" w:vAnchor="page" w:hAnchor="page" w:x="1229" w:y="1151"/>
        <w:shd w:val="clear" w:color="auto" w:fill="auto"/>
        <w:spacing w:line="320" w:lineRule="exact"/>
        <w:ind w:left="40"/>
        <w:jc w:val="both"/>
        <w:rPr>
          <w:sz w:val="28"/>
          <w:szCs w:val="28"/>
        </w:rPr>
      </w:pPr>
      <w:r w:rsidRPr="000C780D">
        <w:rPr>
          <w:rStyle w:val="1"/>
          <w:b w:val="0"/>
          <w:bCs w:val="0"/>
          <w:color w:val="000000"/>
          <w:sz w:val="28"/>
          <w:szCs w:val="28"/>
        </w:rPr>
        <w:t>установленном законодательством Российской Федерации;</w:t>
      </w:r>
    </w:p>
    <w:p w:rsidR="00D90A78" w:rsidRPr="000C780D" w:rsidRDefault="00D90A78">
      <w:pPr>
        <w:pStyle w:val="a7"/>
        <w:framePr w:w="9468" w:h="14468" w:hRule="exact" w:wrap="none" w:vAnchor="page" w:hAnchor="page" w:x="1229" w:y="1151"/>
        <w:shd w:val="clear" w:color="auto" w:fill="auto"/>
        <w:spacing w:line="320" w:lineRule="exact"/>
        <w:ind w:left="40" w:right="20" w:firstLine="860"/>
        <w:rPr>
          <w:sz w:val="28"/>
          <w:szCs w:val="28"/>
        </w:rPr>
      </w:pPr>
      <w:r w:rsidRPr="000C780D">
        <w:rPr>
          <w:rStyle w:val="1"/>
          <w:b w:val="0"/>
          <w:bCs w:val="0"/>
          <w:color w:val="000000"/>
          <w:sz w:val="28"/>
          <w:szCs w:val="28"/>
        </w:rPr>
        <w:t>наблюдение за соблюдением обязательных требований при распространении рекламы;</w:t>
      </w:r>
    </w:p>
    <w:p w:rsidR="00D90A78" w:rsidRPr="000C780D" w:rsidRDefault="00D90A78">
      <w:pPr>
        <w:pStyle w:val="a7"/>
        <w:framePr w:w="9468" w:h="14468" w:hRule="exact" w:wrap="none" w:vAnchor="page" w:hAnchor="page" w:x="1229" w:y="1151"/>
        <w:numPr>
          <w:ilvl w:val="0"/>
          <w:numId w:val="8"/>
        </w:numPr>
        <w:shd w:val="clear" w:color="auto" w:fill="auto"/>
        <w:tabs>
          <w:tab w:val="left" w:pos="695"/>
        </w:tabs>
        <w:spacing w:line="320" w:lineRule="exact"/>
        <w:ind w:left="40" w:right="20" w:firstLine="440"/>
        <w:jc w:val="both"/>
        <w:rPr>
          <w:sz w:val="28"/>
          <w:szCs w:val="28"/>
        </w:rPr>
      </w:pPr>
      <w:r w:rsidRPr="000C780D">
        <w:rPr>
          <w:rStyle w:val="1"/>
          <w:b w:val="0"/>
          <w:bCs w:val="0"/>
          <w:color w:val="000000"/>
          <w:sz w:val="28"/>
          <w:szCs w:val="28"/>
        </w:rPr>
        <w:t>наблюдение за соблюдением обязательных требований при размещении информации в сети "Интернет'</w:t>
      </w:r>
      <w:r w:rsidRPr="000C780D">
        <w:rPr>
          <w:rStyle w:val="1"/>
          <w:b w:val="0"/>
          <w:bCs w:val="0"/>
          <w:color w:val="000000"/>
          <w:sz w:val="28"/>
          <w:szCs w:val="28"/>
          <w:vertAlign w:val="superscript"/>
        </w:rPr>
        <w:t>1</w:t>
      </w:r>
      <w:r w:rsidRPr="000C780D">
        <w:rPr>
          <w:rStyle w:val="1"/>
          <w:b w:val="0"/>
          <w:bCs w:val="0"/>
          <w:color w:val="000000"/>
          <w:sz w:val="28"/>
          <w:szCs w:val="28"/>
        </w:rPr>
        <w:t xml:space="preserve"> и средствах массовой информации;</w:t>
      </w:r>
    </w:p>
    <w:p w:rsidR="00D90A78" w:rsidRPr="000C780D" w:rsidRDefault="00D90A78">
      <w:pPr>
        <w:pStyle w:val="a7"/>
        <w:framePr w:w="9468" w:h="14468" w:hRule="exact" w:wrap="none" w:vAnchor="page" w:hAnchor="page" w:x="1229" w:y="1151"/>
        <w:numPr>
          <w:ilvl w:val="0"/>
          <w:numId w:val="8"/>
        </w:numPr>
        <w:shd w:val="clear" w:color="auto" w:fill="auto"/>
        <w:tabs>
          <w:tab w:val="left" w:pos="695"/>
        </w:tabs>
        <w:spacing w:line="320" w:lineRule="exact"/>
        <w:ind w:left="40" w:right="20" w:firstLine="440"/>
        <w:jc w:val="both"/>
        <w:rPr>
          <w:sz w:val="28"/>
          <w:szCs w:val="28"/>
        </w:rPr>
      </w:pPr>
      <w:r w:rsidRPr="000C780D">
        <w:rPr>
          <w:rStyle w:val="1"/>
          <w:b w:val="0"/>
          <w:bCs w:val="0"/>
          <w:color w:val="000000"/>
          <w:sz w:val="28"/>
          <w:szCs w:val="28"/>
        </w:rPr>
        <w:t>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D90A78" w:rsidRPr="000C780D" w:rsidRDefault="00D90A78">
      <w:pPr>
        <w:pStyle w:val="a7"/>
        <w:framePr w:w="9468" w:h="14468" w:hRule="exact" w:wrap="none" w:vAnchor="page" w:hAnchor="page" w:x="1229" w:y="1151"/>
        <w:numPr>
          <w:ilvl w:val="0"/>
          <w:numId w:val="8"/>
        </w:numPr>
        <w:shd w:val="clear" w:color="auto" w:fill="auto"/>
        <w:tabs>
          <w:tab w:val="left" w:pos="695"/>
        </w:tabs>
        <w:spacing w:line="320" w:lineRule="exact"/>
        <w:ind w:left="40" w:right="20" w:firstLine="440"/>
        <w:jc w:val="both"/>
        <w:rPr>
          <w:sz w:val="28"/>
          <w:szCs w:val="28"/>
        </w:rPr>
      </w:pPr>
      <w:r w:rsidRPr="000C780D">
        <w:rPr>
          <w:rStyle w:val="1"/>
          <w:b w:val="0"/>
          <w:bCs w:val="0"/>
          <w:color w:val="000000"/>
          <w:sz w:val="28"/>
          <w:szCs w:val="28"/>
        </w:rPr>
        <w:t>другие виды и формы мероприятий по контролю, установленные федеральными законами.</w:t>
      </w:r>
    </w:p>
    <w:p w:rsidR="00D90A78" w:rsidRPr="000C780D" w:rsidRDefault="00D90A78">
      <w:pPr>
        <w:pStyle w:val="a7"/>
        <w:framePr w:w="9468" w:h="14468" w:hRule="exact" w:wrap="none" w:vAnchor="page" w:hAnchor="page" w:x="1229" w:y="1151"/>
        <w:numPr>
          <w:ilvl w:val="0"/>
          <w:numId w:val="21"/>
        </w:numPr>
        <w:shd w:val="clear" w:color="auto" w:fill="auto"/>
        <w:tabs>
          <w:tab w:val="left" w:pos="1425"/>
        </w:tabs>
        <w:spacing w:line="320" w:lineRule="exact"/>
        <w:ind w:left="40" w:right="20" w:firstLine="440"/>
        <w:jc w:val="both"/>
        <w:rPr>
          <w:sz w:val="28"/>
          <w:szCs w:val="28"/>
        </w:rPr>
      </w:pPr>
      <w:r w:rsidRPr="000C780D">
        <w:rPr>
          <w:rStyle w:val="1"/>
          <w:b w:val="0"/>
          <w:bCs w:val="0"/>
          <w:color w:val="000000"/>
          <w:sz w:val="28"/>
          <w:szCs w:val="28"/>
        </w:rPr>
        <w:t>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w:t>
      </w:r>
    </w:p>
    <w:p w:rsidR="00D90A78" w:rsidRPr="000C780D" w:rsidRDefault="00D90A78">
      <w:pPr>
        <w:rPr>
          <w:rFonts w:ascii="Times New Roman" w:hAnsi="Times New Roman" w:cs="Times New Roman"/>
          <w:color w:val="auto"/>
          <w:sz w:val="28"/>
          <w:szCs w:val="28"/>
        </w:rPr>
        <w:sectPr w:rsidR="00D90A78" w:rsidRPr="000C780D">
          <w:pgSz w:w="11909" w:h="16838"/>
          <w:pgMar w:top="0" w:right="0" w:bottom="0" w:left="0" w:header="0" w:footer="3" w:gutter="0"/>
          <w:cols w:space="720"/>
          <w:noEndnote/>
          <w:docGrid w:linePitch="360"/>
        </w:sectPr>
      </w:pPr>
    </w:p>
    <w:p w:rsidR="00D90A78" w:rsidRPr="000C780D" w:rsidRDefault="00D90A78">
      <w:pPr>
        <w:pStyle w:val="a7"/>
        <w:framePr w:w="9457" w:h="14195" w:hRule="exact" w:wrap="none" w:vAnchor="page" w:hAnchor="page" w:x="1234" w:y="1286"/>
        <w:shd w:val="clear" w:color="auto" w:fill="auto"/>
        <w:tabs>
          <w:tab w:val="left" w:pos="1425"/>
        </w:tabs>
        <w:spacing w:line="320" w:lineRule="exact"/>
        <w:ind w:left="40" w:right="20"/>
        <w:jc w:val="both"/>
        <w:rPr>
          <w:sz w:val="28"/>
          <w:szCs w:val="28"/>
        </w:rPr>
      </w:pPr>
      <w:r w:rsidRPr="000C780D">
        <w:rPr>
          <w:rStyle w:val="1"/>
          <w:b w:val="0"/>
          <w:bCs w:val="0"/>
          <w:color w:val="000000"/>
          <w:sz w:val="28"/>
          <w:szCs w:val="28"/>
        </w:rPr>
        <w:lastRenderedPageBreak/>
        <w:t>мероприятий, утверждаемых руководителем или заместителем руководителя органа муниципального контроля.</w:t>
      </w:r>
    </w:p>
    <w:p w:rsidR="00D90A78" w:rsidRPr="000C780D" w:rsidRDefault="00D90A78">
      <w:pPr>
        <w:pStyle w:val="a7"/>
        <w:framePr w:w="9457" w:h="14195" w:hRule="exact" w:wrap="none" w:vAnchor="page" w:hAnchor="page" w:x="1234" w:y="1286"/>
        <w:numPr>
          <w:ilvl w:val="0"/>
          <w:numId w:val="21"/>
        </w:numPr>
        <w:shd w:val="clear" w:color="auto" w:fill="auto"/>
        <w:tabs>
          <w:tab w:val="left" w:pos="1355"/>
        </w:tabs>
        <w:spacing w:line="320" w:lineRule="exact"/>
        <w:ind w:left="40" w:right="20" w:firstLine="460"/>
        <w:jc w:val="both"/>
        <w:rPr>
          <w:sz w:val="28"/>
          <w:szCs w:val="28"/>
        </w:rPr>
      </w:pPr>
      <w:r w:rsidRPr="000C780D">
        <w:rPr>
          <w:rStyle w:val="1"/>
          <w:b w:val="0"/>
          <w:bCs w:val="0"/>
          <w:color w:val="000000"/>
          <w:sz w:val="28"/>
          <w:szCs w:val="28"/>
        </w:rPr>
        <w:t>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D90A78" w:rsidRPr="000C780D" w:rsidRDefault="00D90A78">
      <w:pPr>
        <w:pStyle w:val="a7"/>
        <w:framePr w:w="9457" w:h="14195" w:hRule="exact" w:wrap="none" w:vAnchor="page" w:hAnchor="page" w:x="1234" w:y="1286"/>
        <w:numPr>
          <w:ilvl w:val="0"/>
          <w:numId w:val="21"/>
        </w:numPr>
        <w:shd w:val="clear" w:color="auto" w:fill="auto"/>
        <w:tabs>
          <w:tab w:val="left" w:pos="1821"/>
        </w:tabs>
        <w:spacing w:line="320" w:lineRule="exact"/>
        <w:ind w:left="40" w:firstLine="460"/>
        <w:jc w:val="both"/>
        <w:rPr>
          <w:sz w:val="28"/>
          <w:szCs w:val="28"/>
        </w:rPr>
      </w:pPr>
      <w:r w:rsidRPr="000C780D">
        <w:rPr>
          <w:rStyle w:val="1"/>
          <w:b w:val="0"/>
          <w:bCs w:val="0"/>
          <w:color w:val="000000"/>
          <w:sz w:val="28"/>
          <w:szCs w:val="28"/>
        </w:rPr>
        <w:t>Порядок оформления и содержание заданий, указанных в пункте</w:t>
      </w:r>
    </w:p>
    <w:p w:rsidR="00D90A78" w:rsidRPr="000C780D" w:rsidRDefault="00D90A78">
      <w:pPr>
        <w:pStyle w:val="a7"/>
        <w:framePr w:w="9457" w:h="14195" w:hRule="exact" w:wrap="none" w:vAnchor="page" w:hAnchor="page" w:x="1234" w:y="1286"/>
        <w:numPr>
          <w:ilvl w:val="0"/>
          <w:numId w:val="22"/>
        </w:numPr>
        <w:shd w:val="clear" w:color="auto" w:fill="auto"/>
        <w:tabs>
          <w:tab w:val="left" w:pos="1271"/>
          <w:tab w:val="left" w:pos="1355"/>
        </w:tabs>
        <w:spacing w:line="320" w:lineRule="exact"/>
        <w:ind w:left="40" w:right="20"/>
        <w:jc w:val="both"/>
        <w:rPr>
          <w:sz w:val="28"/>
          <w:szCs w:val="28"/>
        </w:rPr>
      </w:pPr>
      <w:r w:rsidRPr="000C780D">
        <w:rPr>
          <w:rStyle w:val="1"/>
          <w:b w:val="0"/>
          <w:bCs w:val="0"/>
          <w:color w:val="000000"/>
          <w:sz w:val="28"/>
          <w:szCs w:val="28"/>
        </w:rPr>
        <w:t>административного регламента,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D90A78" w:rsidRPr="000C780D" w:rsidRDefault="00D90A78">
      <w:pPr>
        <w:pStyle w:val="a7"/>
        <w:framePr w:w="9457" w:h="14195" w:hRule="exact" w:wrap="none" w:vAnchor="page" w:hAnchor="page" w:x="1234" w:y="1286"/>
        <w:numPr>
          <w:ilvl w:val="0"/>
          <w:numId w:val="21"/>
        </w:numPr>
        <w:shd w:val="clear" w:color="auto" w:fill="auto"/>
        <w:tabs>
          <w:tab w:val="left" w:pos="1355"/>
        </w:tabs>
        <w:spacing w:line="320" w:lineRule="exact"/>
        <w:ind w:left="40" w:right="20" w:firstLine="460"/>
        <w:jc w:val="both"/>
        <w:rPr>
          <w:sz w:val="28"/>
          <w:szCs w:val="28"/>
        </w:rPr>
      </w:pPr>
      <w:r w:rsidRPr="000C780D">
        <w:rPr>
          <w:rStyle w:val="1"/>
          <w:b w:val="0"/>
          <w:bCs w:val="0"/>
          <w:color w:val="000000"/>
          <w:sz w:val="28"/>
          <w:szCs w:val="28"/>
        </w:rPr>
        <w:t xml:space="preserve">В случае выявления при проведении мероприятий по контролю, указанных в пункте 1.14.2.,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гражданина по основаниям, указанным в </w:t>
      </w:r>
      <w:r w:rsidRPr="000C780D">
        <w:rPr>
          <w:color w:val="000000"/>
          <w:sz w:val="28"/>
          <w:szCs w:val="28"/>
          <w:u w:val="single"/>
        </w:rPr>
        <w:t>пункте 2 части 2 статьи 10</w:t>
      </w:r>
      <w:r w:rsidRPr="000C780D">
        <w:rPr>
          <w:rStyle w:val="1"/>
          <w:b w:val="0"/>
          <w:bCs w:val="0"/>
          <w:color w:val="000000"/>
          <w:sz w:val="28"/>
          <w:szCs w:val="28"/>
        </w:rPr>
        <w:t xml:space="preserve"> Федерального закона 294-ФЗ.</w:t>
      </w:r>
    </w:p>
    <w:p w:rsidR="00D90A78" w:rsidRPr="000C780D" w:rsidRDefault="00D90A78">
      <w:pPr>
        <w:pStyle w:val="a7"/>
        <w:framePr w:w="9457" w:h="14195" w:hRule="exact" w:wrap="none" w:vAnchor="page" w:hAnchor="page" w:x="1234" w:y="1286"/>
        <w:numPr>
          <w:ilvl w:val="0"/>
          <w:numId w:val="21"/>
        </w:numPr>
        <w:shd w:val="clear" w:color="auto" w:fill="auto"/>
        <w:tabs>
          <w:tab w:val="left" w:pos="1355"/>
        </w:tabs>
        <w:spacing w:line="320" w:lineRule="exact"/>
        <w:ind w:left="40" w:right="20" w:firstLine="460"/>
        <w:jc w:val="both"/>
        <w:rPr>
          <w:sz w:val="28"/>
          <w:szCs w:val="28"/>
        </w:rPr>
      </w:pPr>
      <w:r w:rsidRPr="000C780D">
        <w:rPr>
          <w:rStyle w:val="1"/>
          <w:b w:val="0"/>
          <w:bCs w:val="0"/>
          <w:color w:val="000000"/>
          <w:sz w:val="28"/>
          <w:szCs w:val="28"/>
        </w:rPr>
        <w:t>В случае получения в ходе проведения мероприятий по контролю без взаимодействия с юридическими лицами, индивидуальными предпринимателями указанных в пунктах 1.13.5.-1.13.7 административного регламента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D90A78" w:rsidRPr="000C780D" w:rsidRDefault="00D90A78">
      <w:pPr>
        <w:pStyle w:val="a7"/>
        <w:framePr w:w="9457" w:h="14195" w:hRule="exact" w:wrap="none" w:vAnchor="page" w:hAnchor="page" w:x="1234" w:y="1286"/>
        <w:numPr>
          <w:ilvl w:val="0"/>
          <w:numId w:val="15"/>
        </w:numPr>
        <w:shd w:val="clear" w:color="auto" w:fill="auto"/>
        <w:tabs>
          <w:tab w:val="left" w:pos="1098"/>
        </w:tabs>
        <w:spacing w:line="320" w:lineRule="exact"/>
        <w:ind w:left="40" w:firstLine="460"/>
        <w:jc w:val="both"/>
        <w:rPr>
          <w:sz w:val="28"/>
          <w:szCs w:val="28"/>
        </w:rPr>
      </w:pPr>
      <w:r w:rsidRPr="000C780D">
        <w:rPr>
          <w:rStyle w:val="1"/>
          <w:b w:val="0"/>
          <w:bCs w:val="0"/>
          <w:color w:val="000000"/>
          <w:sz w:val="28"/>
          <w:szCs w:val="28"/>
        </w:rPr>
        <w:t>Результатом предоставления муниципальной функции являются:</w:t>
      </w:r>
    </w:p>
    <w:p w:rsidR="00D90A78" w:rsidRPr="000C780D" w:rsidRDefault="00D90A78">
      <w:pPr>
        <w:rPr>
          <w:rFonts w:ascii="Times New Roman" w:hAnsi="Times New Roman" w:cs="Times New Roman"/>
          <w:color w:val="auto"/>
          <w:sz w:val="28"/>
          <w:szCs w:val="28"/>
        </w:rPr>
        <w:sectPr w:rsidR="00D90A78" w:rsidRPr="000C780D">
          <w:pgSz w:w="11909" w:h="16838"/>
          <w:pgMar w:top="0" w:right="0" w:bottom="0" w:left="0" w:header="0" w:footer="3" w:gutter="0"/>
          <w:cols w:space="720"/>
          <w:noEndnote/>
          <w:docGrid w:linePitch="360"/>
        </w:sectPr>
      </w:pPr>
    </w:p>
    <w:p w:rsidR="00D90A78" w:rsidRPr="000C780D" w:rsidRDefault="00D90A78">
      <w:pPr>
        <w:pStyle w:val="a7"/>
        <w:framePr w:w="9461" w:h="14493" w:hRule="exact" w:wrap="none" w:vAnchor="page" w:hAnchor="page" w:x="1232" w:y="1151"/>
        <w:numPr>
          <w:ilvl w:val="0"/>
          <w:numId w:val="23"/>
        </w:numPr>
        <w:shd w:val="clear" w:color="auto" w:fill="auto"/>
        <w:tabs>
          <w:tab w:val="left" w:pos="1387"/>
        </w:tabs>
        <w:spacing w:line="320" w:lineRule="exact"/>
        <w:ind w:left="40" w:right="40" w:firstLine="600"/>
        <w:jc w:val="both"/>
        <w:rPr>
          <w:sz w:val="28"/>
          <w:szCs w:val="28"/>
        </w:rPr>
      </w:pPr>
      <w:r w:rsidRPr="000C780D">
        <w:rPr>
          <w:rStyle w:val="1"/>
          <w:b w:val="0"/>
          <w:bCs w:val="0"/>
          <w:color w:val="000000"/>
          <w:sz w:val="28"/>
          <w:szCs w:val="28"/>
        </w:rPr>
        <w:lastRenderedPageBreak/>
        <w:t>Выявление признаков нарушений лесного законодательства или установление отсутствия таких признаков;</w:t>
      </w:r>
    </w:p>
    <w:p w:rsidR="00D90A78" w:rsidRPr="000C780D" w:rsidRDefault="00D90A78">
      <w:pPr>
        <w:pStyle w:val="a7"/>
        <w:framePr w:w="9461" w:h="14493" w:hRule="exact" w:wrap="none" w:vAnchor="page" w:hAnchor="page" w:x="1232" w:y="1151"/>
        <w:numPr>
          <w:ilvl w:val="0"/>
          <w:numId w:val="23"/>
        </w:numPr>
        <w:shd w:val="clear" w:color="auto" w:fill="auto"/>
        <w:tabs>
          <w:tab w:val="left" w:pos="1387"/>
        </w:tabs>
        <w:spacing w:line="320" w:lineRule="exact"/>
        <w:ind w:left="40" w:right="40" w:firstLine="600"/>
        <w:jc w:val="both"/>
        <w:rPr>
          <w:sz w:val="28"/>
          <w:szCs w:val="28"/>
        </w:rPr>
      </w:pPr>
      <w:r w:rsidRPr="000C780D">
        <w:rPr>
          <w:rStyle w:val="1"/>
          <w:b w:val="0"/>
          <w:bCs w:val="0"/>
          <w:color w:val="000000"/>
          <w:sz w:val="28"/>
          <w:szCs w:val="28"/>
        </w:rPr>
        <w:t>Исполнение нарушителями лесного законодательства предписаний об устранении нарушений лесного законодательства;</w:t>
      </w:r>
    </w:p>
    <w:p w:rsidR="00D90A78" w:rsidRPr="000C780D" w:rsidRDefault="00D90A78">
      <w:pPr>
        <w:pStyle w:val="a7"/>
        <w:framePr w:w="9461" w:h="14493" w:hRule="exact" w:wrap="none" w:vAnchor="page" w:hAnchor="page" w:x="1232" w:y="1151"/>
        <w:numPr>
          <w:ilvl w:val="0"/>
          <w:numId w:val="23"/>
        </w:numPr>
        <w:shd w:val="clear" w:color="auto" w:fill="auto"/>
        <w:tabs>
          <w:tab w:val="left" w:pos="1626"/>
        </w:tabs>
        <w:spacing w:line="320" w:lineRule="exact"/>
        <w:ind w:left="40" w:right="40" w:firstLine="600"/>
        <w:jc w:val="both"/>
        <w:rPr>
          <w:sz w:val="28"/>
          <w:szCs w:val="28"/>
        </w:rPr>
      </w:pPr>
      <w:r w:rsidRPr="000C780D">
        <w:rPr>
          <w:rStyle w:val="1"/>
          <w:b w:val="0"/>
          <w:bCs w:val="0"/>
          <w:color w:val="000000"/>
          <w:sz w:val="28"/>
          <w:szCs w:val="28"/>
        </w:rPr>
        <w:t>При обнаружении достаточных фактов, указывающих на административное правонарушение, направление материалов в правоохранительные органы для рассмотрения и принятия мер административного воздействия;</w:t>
      </w:r>
    </w:p>
    <w:p w:rsidR="00D90A78" w:rsidRPr="000C780D" w:rsidRDefault="00D90A78">
      <w:pPr>
        <w:pStyle w:val="a7"/>
        <w:framePr w:w="9461" w:h="14493" w:hRule="exact" w:wrap="none" w:vAnchor="page" w:hAnchor="page" w:x="1232" w:y="1151"/>
        <w:numPr>
          <w:ilvl w:val="0"/>
          <w:numId w:val="23"/>
        </w:numPr>
        <w:shd w:val="clear" w:color="auto" w:fill="auto"/>
        <w:tabs>
          <w:tab w:val="left" w:pos="1387"/>
        </w:tabs>
        <w:spacing w:after="648" w:line="320" w:lineRule="exact"/>
        <w:ind w:left="40" w:right="40" w:firstLine="600"/>
        <w:jc w:val="both"/>
        <w:rPr>
          <w:sz w:val="28"/>
          <w:szCs w:val="28"/>
        </w:rPr>
      </w:pPr>
      <w:r w:rsidRPr="000C780D">
        <w:rPr>
          <w:rStyle w:val="1"/>
          <w:b w:val="0"/>
          <w:bCs w:val="0"/>
          <w:color w:val="000000"/>
          <w:sz w:val="28"/>
          <w:szCs w:val="28"/>
        </w:rPr>
        <w:t>Конечным результатом исполнения муниципальной функции является акт проверки.</w:t>
      </w:r>
    </w:p>
    <w:p w:rsidR="00D90A78" w:rsidRPr="000C780D" w:rsidRDefault="00D90A78">
      <w:pPr>
        <w:pStyle w:val="50"/>
        <w:framePr w:w="9461" w:h="14493" w:hRule="exact" w:wrap="none" w:vAnchor="page" w:hAnchor="page" w:x="1232" w:y="1151"/>
        <w:shd w:val="clear" w:color="auto" w:fill="auto"/>
        <w:spacing w:before="0" w:line="260" w:lineRule="exact"/>
        <w:ind w:left="1380"/>
        <w:jc w:val="left"/>
        <w:rPr>
          <w:sz w:val="28"/>
          <w:szCs w:val="28"/>
        </w:rPr>
      </w:pPr>
      <w:r w:rsidRPr="000C780D">
        <w:rPr>
          <w:rStyle w:val="51"/>
          <w:b/>
          <w:bCs/>
          <w:color w:val="000000"/>
          <w:sz w:val="28"/>
          <w:szCs w:val="28"/>
        </w:rPr>
        <w:t xml:space="preserve">1. </w:t>
      </w:r>
      <w:r w:rsidRPr="000C780D">
        <w:rPr>
          <w:rStyle w:val="5"/>
          <w:b/>
          <w:bCs/>
          <w:color w:val="000000"/>
          <w:sz w:val="28"/>
          <w:szCs w:val="28"/>
        </w:rPr>
        <w:t>Требования к порядку осуществления муниципального</w:t>
      </w:r>
    </w:p>
    <w:p w:rsidR="00D90A78" w:rsidRPr="000C780D" w:rsidRDefault="00D90A78">
      <w:pPr>
        <w:pStyle w:val="50"/>
        <w:framePr w:w="9461" w:h="14493" w:hRule="exact" w:wrap="none" w:vAnchor="page" w:hAnchor="page" w:x="1232" w:y="1151"/>
        <w:shd w:val="clear" w:color="auto" w:fill="auto"/>
        <w:spacing w:before="0" w:after="257" w:line="260" w:lineRule="exact"/>
        <w:ind w:left="4680"/>
        <w:jc w:val="left"/>
        <w:rPr>
          <w:sz w:val="28"/>
          <w:szCs w:val="28"/>
        </w:rPr>
      </w:pPr>
      <w:r w:rsidRPr="000C780D">
        <w:rPr>
          <w:rStyle w:val="5"/>
          <w:b/>
          <w:bCs/>
          <w:color w:val="000000"/>
          <w:sz w:val="28"/>
          <w:szCs w:val="28"/>
        </w:rPr>
        <w:t>контроля</w:t>
      </w:r>
    </w:p>
    <w:p w:rsidR="00D90A78" w:rsidRPr="000C780D" w:rsidRDefault="00D90A78">
      <w:pPr>
        <w:pStyle w:val="a7"/>
        <w:framePr w:w="9461" w:h="14493" w:hRule="exact" w:wrap="none" w:vAnchor="page" w:hAnchor="page" w:x="1232" w:y="1151"/>
        <w:numPr>
          <w:ilvl w:val="0"/>
          <w:numId w:val="24"/>
        </w:numPr>
        <w:shd w:val="clear" w:color="auto" w:fill="auto"/>
        <w:tabs>
          <w:tab w:val="left" w:pos="1387"/>
        </w:tabs>
        <w:spacing w:line="320" w:lineRule="exact"/>
        <w:ind w:left="40" w:right="680" w:firstLine="600"/>
        <w:rPr>
          <w:sz w:val="28"/>
          <w:szCs w:val="28"/>
        </w:rPr>
      </w:pPr>
      <w:r w:rsidRPr="000C780D">
        <w:rPr>
          <w:rStyle w:val="1"/>
          <w:b w:val="0"/>
          <w:bCs w:val="0"/>
          <w:color w:val="000000"/>
          <w:sz w:val="28"/>
          <w:szCs w:val="28"/>
        </w:rPr>
        <w:t>Порядок информирования об осуществлении муниципального контроля предоставляется:</w:t>
      </w:r>
    </w:p>
    <w:p w:rsidR="00D90A78" w:rsidRPr="000C780D" w:rsidRDefault="00D90A78">
      <w:pPr>
        <w:pStyle w:val="a7"/>
        <w:framePr w:w="9461" w:h="14493" w:hRule="exact" w:wrap="none" w:vAnchor="page" w:hAnchor="page" w:x="1232" w:y="1151"/>
        <w:numPr>
          <w:ilvl w:val="0"/>
          <w:numId w:val="25"/>
        </w:numPr>
        <w:shd w:val="clear" w:color="auto" w:fill="auto"/>
        <w:tabs>
          <w:tab w:val="left" w:pos="1626"/>
        </w:tabs>
        <w:spacing w:line="320" w:lineRule="exact"/>
        <w:ind w:left="40" w:right="40" w:firstLine="600"/>
        <w:jc w:val="both"/>
        <w:rPr>
          <w:sz w:val="28"/>
          <w:szCs w:val="28"/>
        </w:rPr>
      </w:pPr>
      <w:r w:rsidRPr="000C780D">
        <w:rPr>
          <w:rStyle w:val="1"/>
          <w:b w:val="0"/>
          <w:bCs w:val="0"/>
          <w:color w:val="000000"/>
          <w:sz w:val="28"/>
          <w:szCs w:val="28"/>
        </w:rPr>
        <w:t>Информация об осуществлении муниципального контроля предоставляется:</w:t>
      </w:r>
    </w:p>
    <w:p w:rsidR="00D90A78" w:rsidRPr="000C780D" w:rsidRDefault="00D90A78">
      <w:pPr>
        <w:pStyle w:val="a7"/>
        <w:framePr w:w="9461" w:h="14493" w:hRule="exact" w:wrap="none" w:vAnchor="page" w:hAnchor="page" w:x="1232" w:y="1151"/>
        <w:numPr>
          <w:ilvl w:val="0"/>
          <w:numId w:val="8"/>
        </w:numPr>
        <w:shd w:val="clear" w:color="auto" w:fill="auto"/>
        <w:tabs>
          <w:tab w:val="left" w:pos="274"/>
          <w:tab w:val="left" w:leader="underscore" w:pos="8136"/>
        </w:tabs>
        <w:spacing w:line="320" w:lineRule="exact"/>
        <w:ind w:left="40"/>
        <w:jc w:val="both"/>
        <w:rPr>
          <w:sz w:val="28"/>
          <w:szCs w:val="28"/>
        </w:rPr>
      </w:pPr>
      <w:r w:rsidRPr="000C780D">
        <w:rPr>
          <w:rStyle w:val="1"/>
          <w:b w:val="0"/>
          <w:bCs w:val="0"/>
          <w:color w:val="000000"/>
          <w:sz w:val="28"/>
          <w:szCs w:val="28"/>
        </w:rPr>
        <w:t>в органе муниципального контроля администрации</w:t>
      </w:r>
      <w:r w:rsidRPr="000C780D">
        <w:rPr>
          <w:rStyle w:val="1"/>
          <w:b w:val="0"/>
          <w:bCs w:val="0"/>
          <w:color w:val="000000"/>
          <w:sz w:val="28"/>
          <w:szCs w:val="28"/>
        </w:rPr>
        <w:tab/>
        <w:t>сельского</w:t>
      </w:r>
    </w:p>
    <w:p w:rsidR="00D90A78" w:rsidRPr="000C780D" w:rsidRDefault="00D90A78">
      <w:pPr>
        <w:pStyle w:val="a7"/>
        <w:framePr w:w="9461" w:h="14493" w:hRule="exact" w:wrap="none" w:vAnchor="page" w:hAnchor="page" w:x="1232" w:y="1151"/>
        <w:shd w:val="clear" w:color="auto" w:fill="auto"/>
        <w:spacing w:line="320" w:lineRule="exact"/>
        <w:ind w:left="40"/>
        <w:jc w:val="both"/>
        <w:rPr>
          <w:sz w:val="28"/>
          <w:szCs w:val="28"/>
        </w:rPr>
      </w:pPr>
      <w:r w:rsidRPr="000C780D">
        <w:rPr>
          <w:rStyle w:val="1"/>
          <w:b w:val="0"/>
          <w:bCs w:val="0"/>
          <w:color w:val="000000"/>
          <w:sz w:val="28"/>
          <w:szCs w:val="28"/>
        </w:rPr>
        <w:t>поселения.</w:t>
      </w:r>
    </w:p>
    <w:p w:rsidR="00D90A78" w:rsidRPr="000C780D" w:rsidRDefault="00D90A78">
      <w:pPr>
        <w:pStyle w:val="a7"/>
        <w:framePr w:w="9461" w:h="14493" w:hRule="exact" w:wrap="none" w:vAnchor="page" w:hAnchor="page" w:x="1232" w:y="1151"/>
        <w:shd w:val="clear" w:color="auto" w:fill="auto"/>
        <w:tabs>
          <w:tab w:val="right" w:pos="3258"/>
          <w:tab w:val="left" w:leader="underscore" w:pos="3996"/>
          <w:tab w:val="right" w:pos="4875"/>
          <w:tab w:val="left" w:pos="5289"/>
          <w:tab w:val="left" w:leader="underscore" w:pos="6761"/>
          <w:tab w:val="left" w:leader="underscore" w:pos="8646"/>
        </w:tabs>
        <w:spacing w:line="320" w:lineRule="exact"/>
        <w:ind w:left="40"/>
        <w:jc w:val="both"/>
        <w:rPr>
          <w:sz w:val="28"/>
          <w:szCs w:val="28"/>
        </w:rPr>
      </w:pPr>
      <w:r w:rsidRPr="000C780D">
        <w:rPr>
          <w:rStyle w:val="1"/>
          <w:b w:val="0"/>
          <w:bCs w:val="0"/>
          <w:color w:val="000000"/>
          <w:sz w:val="28"/>
          <w:szCs w:val="28"/>
        </w:rPr>
        <w:t>Почтовый адрес:</w:t>
      </w:r>
      <w:r w:rsidRPr="000C780D">
        <w:rPr>
          <w:rStyle w:val="1"/>
          <w:b w:val="0"/>
          <w:bCs w:val="0"/>
          <w:color w:val="000000"/>
          <w:sz w:val="28"/>
          <w:szCs w:val="28"/>
        </w:rPr>
        <w:tab/>
        <w:t>ул.</w:t>
      </w:r>
      <w:r w:rsidRPr="000C780D">
        <w:rPr>
          <w:rStyle w:val="1"/>
          <w:b w:val="0"/>
          <w:bCs w:val="0"/>
          <w:color w:val="000000"/>
          <w:sz w:val="28"/>
          <w:szCs w:val="28"/>
        </w:rPr>
        <w:tab/>
        <w:t>,</w:t>
      </w:r>
      <w:r w:rsidRPr="000C780D">
        <w:rPr>
          <w:rStyle w:val="1"/>
          <w:b w:val="0"/>
          <w:bCs w:val="0"/>
          <w:color w:val="000000"/>
          <w:sz w:val="28"/>
          <w:szCs w:val="28"/>
        </w:rPr>
        <w:tab/>
        <w:t>д._,</w:t>
      </w:r>
      <w:r w:rsidRPr="000C780D">
        <w:rPr>
          <w:rStyle w:val="1"/>
          <w:b w:val="0"/>
          <w:bCs w:val="0"/>
          <w:color w:val="000000"/>
          <w:sz w:val="28"/>
          <w:szCs w:val="28"/>
        </w:rPr>
        <w:tab/>
        <w:t>пос./с.</w:t>
      </w:r>
      <w:r w:rsidRPr="000C780D">
        <w:rPr>
          <w:rStyle w:val="1"/>
          <w:b w:val="0"/>
          <w:bCs w:val="0"/>
          <w:color w:val="000000"/>
          <w:sz w:val="28"/>
          <w:szCs w:val="28"/>
        </w:rPr>
        <w:tab/>
        <w:t>,</w:t>
      </w:r>
      <w:r w:rsidRPr="000C780D">
        <w:rPr>
          <w:rStyle w:val="1"/>
          <w:b w:val="0"/>
          <w:bCs w:val="0"/>
          <w:color w:val="000000"/>
          <w:sz w:val="28"/>
          <w:szCs w:val="28"/>
        </w:rPr>
        <w:tab/>
        <w:t>район,</w:t>
      </w:r>
    </w:p>
    <w:p w:rsidR="00D90A78" w:rsidRPr="000C780D" w:rsidRDefault="00D90A78">
      <w:pPr>
        <w:pStyle w:val="a7"/>
        <w:framePr w:w="9461" w:h="14493" w:hRule="exact" w:wrap="none" w:vAnchor="page" w:hAnchor="page" w:x="1232" w:y="1151"/>
        <w:shd w:val="clear" w:color="auto" w:fill="auto"/>
        <w:spacing w:line="320" w:lineRule="exact"/>
        <w:ind w:left="40"/>
        <w:jc w:val="both"/>
        <w:rPr>
          <w:sz w:val="28"/>
          <w:szCs w:val="28"/>
        </w:rPr>
      </w:pPr>
      <w:r w:rsidRPr="000C780D">
        <w:rPr>
          <w:rStyle w:val="1"/>
          <w:b w:val="0"/>
          <w:bCs w:val="0"/>
          <w:color w:val="000000"/>
          <w:sz w:val="28"/>
          <w:szCs w:val="28"/>
        </w:rPr>
        <w:t>Оренбургская область, индекс.</w:t>
      </w:r>
    </w:p>
    <w:p w:rsidR="00D90A78" w:rsidRPr="000C780D" w:rsidRDefault="00D90A78">
      <w:pPr>
        <w:pStyle w:val="a7"/>
        <w:framePr w:w="9461" w:h="14493" w:hRule="exact" w:wrap="none" w:vAnchor="page" w:hAnchor="page" w:x="1232" w:y="1151"/>
        <w:shd w:val="clear" w:color="auto" w:fill="auto"/>
        <w:spacing w:line="320" w:lineRule="exact"/>
        <w:ind w:left="40"/>
        <w:jc w:val="both"/>
        <w:rPr>
          <w:sz w:val="28"/>
          <w:szCs w:val="28"/>
        </w:rPr>
      </w:pPr>
      <w:r w:rsidRPr="000C780D">
        <w:rPr>
          <w:rStyle w:val="1"/>
          <w:b w:val="0"/>
          <w:bCs w:val="0"/>
          <w:color w:val="000000"/>
          <w:sz w:val="28"/>
          <w:szCs w:val="28"/>
        </w:rPr>
        <w:t>График работы:</w:t>
      </w:r>
    </w:p>
    <w:p w:rsidR="00D90A78" w:rsidRPr="000C780D" w:rsidRDefault="00D90A78">
      <w:pPr>
        <w:pStyle w:val="ab"/>
        <w:framePr w:w="9461" w:h="14493" w:hRule="exact" w:wrap="none" w:vAnchor="page" w:hAnchor="page" w:x="1232" w:y="1151"/>
        <w:shd w:val="clear" w:color="auto" w:fill="auto"/>
        <w:tabs>
          <w:tab w:val="left" w:leader="underscore" w:pos="3320"/>
          <w:tab w:val="left" w:leader="underscore" w:pos="4457"/>
        </w:tabs>
        <w:ind w:left="40"/>
        <w:rPr>
          <w:sz w:val="28"/>
          <w:szCs w:val="28"/>
        </w:rPr>
      </w:pPr>
      <w:r w:rsidRPr="000C780D">
        <w:rPr>
          <w:rStyle w:val="aa"/>
          <w:color w:val="000000"/>
          <w:sz w:val="28"/>
          <w:szCs w:val="28"/>
        </w:rPr>
        <w:t>Понедельник-четверг с</w:t>
      </w:r>
      <w:r w:rsidRPr="000C780D">
        <w:rPr>
          <w:rStyle w:val="aa"/>
          <w:color w:val="000000"/>
          <w:sz w:val="28"/>
          <w:szCs w:val="28"/>
        </w:rPr>
        <w:tab/>
        <w:t>до</w:t>
      </w:r>
      <w:r w:rsidRPr="000C780D">
        <w:rPr>
          <w:rStyle w:val="aa"/>
          <w:color w:val="000000"/>
          <w:sz w:val="28"/>
          <w:szCs w:val="28"/>
        </w:rPr>
        <w:tab/>
        <w:t>,</w:t>
      </w:r>
    </w:p>
    <w:p w:rsidR="00D90A78" w:rsidRPr="000C780D" w:rsidRDefault="00D90A78">
      <w:pPr>
        <w:pStyle w:val="ab"/>
        <w:framePr w:w="9461" w:h="14493" w:hRule="exact" w:wrap="none" w:vAnchor="page" w:hAnchor="page" w:x="1232" w:y="1151"/>
        <w:shd w:val="clear" w:color="auto" w:fill="auto"/>
        <w:tabs>
          <w:tab w:val="left" w:leader="underscore" w:pos="1917"/>
          <w:tab w:val="center" w:leader="underscore" w:pos="3710"/>
        </w:tabs>
        <w:ind w:left="40"/>
        <w:rPr>
          <w:sz w:val="28"/>
          <w:szCs w:val="28"/>
        </w:rPr>
      </w:pPr>
      <w:r w:rsidRPr="000C780D">
        <w:rPr>
          <w:rStyle w:val="aa"/>
          <w:color w:val="000000"/>
          <w:sz w:val="28"/>
          <w:szCs w:val="28"/>
        </w:rPr>
        <w:t>Пятница с</w:t>
      </w:r>
      <w:r w:rsidRPr="000C780D">
        <w:rPr>
          <w:rStyle w:val="aa"/>
          <w:color w:val="000000"/>
          <w:sz w:val="28"/>
          <w:szCs w:val="28"/>
        </w:rPr>
        <w:tab/>
        <w:t>до</w:t>
      </w:r>
      <w:r w:rsidRPr="000C780D">
        <w:rPr>
          <w:rStyle w:val="aa"/>
          <w:color w:val="000000"/>
          <w:sz w:val="28"/>
          <w:szCs w:val="28"/>
        </w:rPr>
        <w:tab/>
        <w:t>;</w:t>
      </w:r>
    </w:p>
    <w:p w:rsidR="00D90A78" w:rsidRPr="000C780D" w:rsidRDefault="00D90A78">
      <w:pPr>
        <w:pStyle w:val="ab"/>
        <w:framePr w:w="9461" w:h="14493" w:hRule="exact" w:wrap="none" w:vAnchor="page" w:hAnchor="page" w:x="1232" w:y="1151"/>
        <w:shd w:val="clear" w:color="auto" w:fill="auto"/>
        <w:ind w:left="40"/>
        <w:rPr>
          <w:sz w:val="28"/>
          <w:szCs w:val="28"/>
        </w:rPr>
      </w:pPr>
      <w:r w:rsidRPr="000C780D">
        <w:rPr>
          <w:rStyle w:val="aa"/>
          <w:color w:val="000000"/>
          <w:sz w:val="28"/>
          <w:szCs w:val="28"/>
        </w:rPr>
        <w:t>Воскресенье- выходной день,</w:t>
      </w:r>
    </w:p>
    <w:p w:rsidR="00D90A78" w:rsidRPr="000C780D" w:rsidRDefault="00D90A78">
      <w:pPr>
        <w:pStyle w:val="ab"/>
        <w:framePr w:w="9461" w:h="14493" w:hRule="exact" w:wrap="none" w:vAnchor="page" w:hAnchor="page" w:x="1232" w:y="1151"/>
        <w:shd w:val="clear" w:color="auto" w:fill="auto"/>
        <w:tabs>
          <w:tab w:val="right" w:leader="underscore" w:pos="3258"/>
          <w:tab w:val="right" w:leader="underscore" w:pos="4169"/>
        </w:tabs>
        <w:ind w:left="40"/>
        <w:rPr>
          <w:sz w:val="28"/>
          <w:szCs w:val="28"/>
        </w:rPr>
      </w:pPr>
      <w:r w:rsidRPr="000C780D">
        <w:rPr>
          <w:rStyle w:val="aa"/>
          <w:color w:val="000000"/>
          <w:sz w:val="28"/>
          <w:szCs w:val="28"/>
        </w:rPr>
        <w:t>Перерыв на обед с</w:t>
      </w:r>
      <w:r w:rsidRPr="000C780D">
        <w:rPr>
          <w:rStyle w:val="aa"/>
          <w:color w:val="000000"/>
          <w:sz w:val="28"/>
          <w:szCs w:val="28"/>
        </w:rPr>
        <w:tab/>
        <w:t>до</w:t>
      </w:r>
      <w:r w:rsidRPr="000C780D">
        <w:rPr>
          <w:rStyle w:val="aa"/>
          <w:color w:val="000000"/>
          <w:sz w:val="28"/>
          <w:szCs w:val="28"/>
        </w:rPr>
        <w:tab/>
        <w:t>,</w:t>
      </w:r>
    </w:p>
    <w:p w:rsidR="00D90A78" w:rsidRPr="000C780D" w:rsidRDefault="00D90A78">
      <w:pPr>
        <w:pStyle w:val="ab"/>
        <w:framePr w:w="9461" w:h="14493" w:hRule="exact" w:wrap="none" w:vAnchor="page" w:hAnchor="page" w:x="1232" w:y="1151"/>
        <w:shd w:val="clear" w:color="auto" w:fill="auto"/>
        <w:tabs>
          <w:tab w:val="left" w:leader="underscore" w:pos="1917"/>
          <w:tab w:val="center" w:leader="underscore" w:pos="3710"/>
          <w:tab w:val="right" w:leader="underscore" w:pos="6279"/>
          <w:tab w:val="left" w:leader="underscore" w:pos="6378"/>
        </w:tabs>
        <w:ind w:left="40"/>
        <w:rPr>
          <w:sz w:val="28"/>
          <w:szCs w:val="28"/>
        </w:rPr>
      </w:pPr>
      <w:r w:rsidRPr="000C780D">
        <w:rPr>
          <w:rStyle w:val="aa"/>
          <w:color w:val="000000"/>
          <w:sz w:val="28"/>
          <w:szCs w:val="28"/>
        </w:rPr>
        <w:t>Телефон: 8(</w:t>
      </w:r>
      <w:r w:rsidRPr="000C780D">
        <w:rPr>
          <w:rStyle w:val="aa"/>
          <w:color w:val="000000"/>
          <w:sz w:val="28"/>
          <w:szCs w:val="28"/>
        </w:rPr>
        <w:tab/>
        <w:t>)</w:t>
      </w:r>
      <w:r w:rsidRPr="000C780D">
        <w:rPr>
          <w:rStyle w:val="aa"/>
          <w:color w:val="000000"/>
          <w:sz w:val="28"/>
          <w:szCs w:val="28"/>
        </w:rPr>
        <w:tab/>
        <w:t>, факс 8(</w:t>
      </w:r>
      <w:r w:rsidRPr="000C780D">
        <w:rPr>
          <w:rStyle w:val="aa"/>
          <w:color w:val="000000"/>
          <w:sz w:val="28"/>
          <w:szCs w:val="28"/>
        </w:rPr>
        <w:tab/>
        <w:t>)</w:t>
      </w:r>
      <w:r w:rsidRPr="000C780D">
        <w:rPr>
          <w:rStyle w:val="aa"/>
          <w:color w:val="000000"/>
          <w:sz w:val="28"/>
          <w:szCs w:val="28"/>
        </w:rPr>
        <w:tab/>
        <w:t>.</w:t>
      </w:r>
    </w:p>
    <w:p w:rsidR="00D90A78" w:rsidRPr="000C780D" w:rsidRDefault="00D90A78">
      <w:pPr>
        <w:pStyle w:val="ab"/>
        <w:framePr w:w="9461" w:h="14493" w:hRule="exact" w:wrap="none" w:vAnchor="page" w:hAnchor="page" w:x="1232" w:y="1151"/>
        <w:shd w:val="clear" w:color="auto" w:fill="auto"/>
        <w:tabs>
          <w:tab w:val="right" w:leader="underscore" w:pos="3258"/>
        </w:tabs>
        <w:ind w:left="40"/>
        <w:rPr>
          <w:sz w:val="28"/>
          <w:szCs w:val="28"/>
        </w:rPr>
      </w:pPr>
      <w:r w:rsidRPr="000C780D">
        <w:rPr>
          <w:rStyle w:val="aa"/>
          <w:color w:val="000000"/>
          <w:sz w:val="28"/>
          <w:szCs w:val="28"/>
          <w:lang w:val="en-US" w:eastAsia="en-US"/>
        </w:rPr>
        <w:t>e-mail:</w:t>
      </w:r>
      <w:r w:rsidRPr="000C780D">
        <w:rPr>
          <w:rStyle w:val="aa"/>
          <w:color w:val="000000"/>
          <w:sz w:val="28"/>
          <w:szCs w:val="28"/>
        </w:rPr>
        <w:tab/>
        <w:t>;</w:t>
      </w:r>
    </w:p>
    <w:p w:rsidR="00D90A78" w:rsidRPr="000C780D" w:rsidRDefault="00D90A78">
      <w:pPr>
        <w:pStyle w:val="ab"/>
        <w:framePr w:w="9461" w:h="14493" w:hRule="exact" w:wrap="none" w:vAnchor="page" w:hAnchor="page" w:x="1232" w:y="1151"/>
        <w:numPr>
          <w:ilvl w:val="0"/>
          <w:numId w:val="8"/>
        </w:numPr>
        <w:shd w:val="clear" w:color="auto" w:fill="auto"/>
        <w:tabs>
          <w:tab w:val="left" w:pos="274"/>
        </w:tabs>
        <w:ind w:left="40"/>
        <w:rPr>
          <w:sz w:val="28"/>
          <w:szCs w:val="28"/>
        </w:rPr>
      </w:pPr>
      <w:r w:rsidRPr="000C780D">
        <w:rPr>
          <w:rStyle w:val="aa"/>
          <w:color w:val="000000"/>
          <w:sz w:val="28"/>
          <w:szCs w:val="28"/>
        </w:rPr>
        <w:t>путем размещения информации об осуществлении муниципального</w:t>
      </w:r>
    </w:p>
    <w:p w:rsidR="00D90A78" w:rsidRPr="000C780D" w:rsidRDefault="00D90A78">
      <w:pPr>
        <w:pStyle w:val="ab"/>
        <w:framePr w:w="9461" w:h="14493" w:hRule="exact" w:wrap="none" w:vAnchor="page" w:hAnchor="page" w:x="1232" w:y="1151"/>
        <w:shd w:val="clear" w:color="auto" w:fill="auto"/>
        <w:tabs>
          <w:tab w:val="left" w:leader="underscore" w:pos="8646"/>
        </w:tabs>
        <w:ind w:left="40"/>
        <w:rPr>
          <w:sz w:val="28"/>
          <w:szCs w:val="28"/>
        </w:rPr>
      </w:pPr>
      <w:r w:rsidRPr="000C780D">
        <w:rPr>
          <w:rStyle w:val="aa"/>
          <w:color w:val="000000"/>
          <w:sz w:val="28"/>
          <w:szCs w:val="28"/>
        </w:rPr>
        <w:t>контроля на официальном сайте в сети Интернет:</w:t>
      </w:r>
      <w:r w:rsidRPr="000C780D">
        <w:rPr>
          <w:rStyle w:val="aa"/>
          <w:color w:val="000000"/>
          <w:sz w:val="28"/>
          <w:szCs w:val="28"/>
        </w:rPr>
        <w:tab/>
        <w:t>.</w:t>
      </w:r>
    </w:p>
    <w:p w:rsidR="00D90A78" w:rsidRPr="000C780D" w:rsidRDefault="00D90A78">
      <w:pPr>
        <w:pStyle w:val="ab"/>
        <w:framePr w:w="9461" w:h="14493" w:hRule="exact" w:wrap="none" w:vAnchor="page" w:hAnchor="page" w:x="1232" w:y="1151"/>
        <w:shd w:val="clear" w:color="auto" w:fill="auto"/>
        <w:ind w:left="40"/>
        <w:rPr>
          <w:sz w:val="28"/>
          <w:szCs w:val="28"/>
        </w:rPr>
      </w:pPr>
      <w:r w:rsidRPr="000C780D">
        <w:rPr>
          <w:rStyle w:val="aa"/>
          <w:color w:val="000000"/>
          <w:sz w:val="28"/>
          <w:szCs w:val="28"/>
        </w:rPr>
        <w:t>-путем размещения информации об осуществлении муниципального</w:t>
      </w:r>
    </w:p>
    <w:p w:rsidR="00D90A78" w:rsidRPr="000C780D" w:rsidRDefault="00D90A78">
      <w:pPr>
        <w:pStyle w:val="ab"/>
        <w:framePr w:w="9461" w:h="14493" w:hRule="exact" w:wrap="none" w:vAnchor="page" w:hAnchor="page" w:x="1232" w:y="1151"/>
        <w:shd w:val="clear" w:color="auto" w:fill="auto"/>
        <w:tabs>
          <w:tab w:val="left" w:leader="underscore" w:pos="9443"/>
        </w:tabs>
        <w:ind w:left="40"/>
        <w:rPr>
          <w:sz w:val="28"/>
          <w:szCs w:val="28"/>
        </w:rPr>
      </w:pPr>
      <w:r w:rsidRPr="000C780D">
        <w:rPr>
          <w:rStyle w:val="aa"/>
          <w:color w:val="000000"/>
          <w:sz w:val="28"/>
          <w:szCs w:val="28"/>
        </w:rPr>
        <w:t>контроля на официальном сайте муниципального образования</w:t>
      </w:r>
      <w:r w:rsidRPr="000C780D">
        <w:rPr>
          <w:rStyle w:val="aa"/>
          <w:color w:val="000000"/>
          <w:sz w:val="28"/>
          <w:szCs w:val="28"/>
        </w:rPr>
        <w:tab/>
      </w:r>
    </w:p>
    <w:p w:rsidR="00D90A78" w:rsidRPr="000C780D" w:rsidRDefault="00D90A78">
      <w:pPr>
        <w:pStyle w:val="ab"/>
        <w:framePr w:w="9461" w:h="14493" w:hRule="exact" w:wrap="none" w:vAnchor="page" w:hAnchor="page" w:x="1232" w:y="1151"/>
        <w:shd w:val="clear" w:color="auto" w:fill="auto"/>
        <w:tabs>
          <w:tab w:val="left" w:leader="underscore" w:pos="4457"/>
        </w:tabs>
        <w:ind w:left="40"/>
        <w:rPr>
          <w:sz w:val="28"/>
          <w:szCs w:val="28"/>
        </w:rPr>
      </w:pPr>
      <w:r w:rsidRPr="000C780D">
        <w:rPr>
          <w:rStyle w:val="aa"/>
          <w:color w:val="000000"/>
          <w:sz w:val="28"/>
          <w:szCs w:val="28"/>
        </w:rPr>
        <w:t xml:space="preserve">сельского поселения </w:t>
      </w:r>
      <w:r w:rsidRPr="000C780D">
        <w:rPr>
          <w:rStyle w:val="aa"/>
          <w:color w:val="000000"/>
          <w:sz w:val="28"/>
          <w:szCs w:val="28"/>
        </w:rPr>
        <w:tab/>
        <w:t xml:space="preserve"> района Оренбургской области в сети</w:t>
      </w:r>
    </w:p>
    <w:p w:rsidR="00D90A78" w:rsidRPr="000C780D" w:rsidRDefault="00D90A78">
      <w:pPr>
        <w:pStyle w:val="ab"/>
        <w:framePr w:w="9461" w:h="14493" w:hRule="exact" w:wrap="none" w:vAnchor="page" w:hAnchor="page" w:x="1232" w:y="1151"/>
        <w:shd w:val="clear" w:color="auto" w:fill="auto"/>
        <w:tabs>
          <w:tab w:val="left" w:leader="underscore" w:pos="3590"/>
        </w:tabs>
        <w:ind w:left="40"/>
        <w:rPr>
          <w:sz w:val="28"/>
          <w:szCs w:val="28"/>
        </w:rPr>
      </w:pPr>
      <w:r w:rsidRPr="000C780D">
        <w:rPr>
          <w:rStyle w:val="aa"/>
          <w:color w:val="000000"/>
          <w:sz w:val="28"/>
          <w:szCs w:val="28"/>
        </w:rPr>
        <w:t>«Интернет» (</w:t>
      </w:r>
      <w:r w:rsidRPr="000C780D">
        <w:rPr>
          <w:rStyle w:val="aa"/>
          <w:color w:val="000000"/>
          <w:sz w:val="28"/>
          <w:szCs w:val="28"/>
        </w:rPr>
        <w:tab/>
        <w:t>).</w:t>
      </w:r>
    </w:p>
    <w:p w:rsidR="00D90A78" w:rsidRPr="000C780D" w:rsidRDefault="00D90A78">
      <w:pPr>
        <w:pStyle w:val="a7"/>
        <w:framePr w:w="9461" w:h="14493" w:hRule="exact" w:wrap="none" w:vAnchor="page" w:hAnchor="page" w:x="1232" w:y="1151"/>
        <w:numPr>
          <w:ilvl w:val="0"/>
          <w:numId w:val="25"/>
        </w:numPr>
        <w:shd w:val="clear" w:color="auto" w:fill="auto"/>
        <w:tabs>
          <w:tab w:val="left" w:pos="1387"/>
        </w:tabs>
        <w:spacing w:line="320" w:lineRule="exact"/>
        <w:ind w:left="40" w:right="40" w:firstLine="600"/>
        <w:jc w:val="both"/>
        <w:rPr>
          <w:sz w:val="28"/>
          <w:szCs w:val="28"/>
        </w:rPr>
      </w:pPr>
      <w:r w:rsidRPr="000C780D">
        <w:rPr>
          <w:rStyle w:val="1"/>
          <w:b w:val="0"/>
          <w:bCs w:val="0"/>
          <w:color w:val="000000"/>
          <w:sz w:val="28"/>
          <w:szCs w:val="28"/>
        </w:rPr>
        <w:t>Для получении информации об осуществлении муниципального контроля заинтересованные лица обращаются в орган муниципального контроля лично, по телефону, в письменном виде, почтовым отправлением или в форме электронного обращения, посредством его размещения на</w:t>
      </w:r>
    </w:p>
    <w:p w:rsidR="00D90A78" w:rsidRPr="000C780D" w:rsidRDefault="00D90A78">
      <w:pPr>
        <w:pStyle w:val="a7"/>
        <w:framePr w:w="9461" w:h="14493" w:hRule="exact" w:wrap="none" w:vAnchor="page" w:hAnchor="page" w:x="1232" w:y="1151"/>
        <w:shd w:val="clear" w:color="auto" w:fill="auto"/>
        <w:tabs>
          <w:tab w:val="left" w:leader="underscore" w:pos="8136"/>
        </w:tabs>
        <w:spacing w:line="320" w:lineRule="exact"/>
        <w:ind w:left="40"/>
        <w:jc w:val="both"/>
        <w:rPr>
          <w:sz w:val="28"/>
          <w:szCs w:val="28"/>
        </w:rPr>
      </w:pPr>
      <w:r w:rsidRPr="000C780D">
        <w:rPr>
          <w:rStyle w:val="1"/>
          <w:b w:val="0"/>
          <w:bCs w:val="0"/>
          <w:color w:val="000000"/>
          <w:sz w:val="28"/>
          <w:szCs w:val="28"/>
        </w:rPr>
        <w:t xml:space="preserve">официальном сайте муниципального образования </w:t>
      </w:r>
      <w:r w:rsidRPr="000C780D">
        <w:rPr>
          <w:rStyle w:val="1"/>
          <w:b w:val="0"/>
          <w:bCs w:val="0"/>
          <w:color w:val="000000"/>
          <w:sz w:val="28"/>
          <w:szCs w:val="28"/>
        </w:rPr>
        <w:tab/>
        <w:t xml:space="preserve"> сельского</w:t>
      </w:r>
    </w:p>
    <w:p w:rsidR="00D90A78" w:rsidRPr="000C780D" w:rsidRDefault="00D90A78">
      <w:pPr>
        <w:pStyle w:val="a7"/>
        <w:framePr w:w="9461" w:h="14493" w:hRule="exact" w:wrap="none" w:vAnchor="page" w:hAnchor="page" w:x="1232" w:y="1151"/>
        <w:shd w:val="clear" w:color="auto" w:fill="auto"/>
        <w:tabs>
          <w:tab w:val="left" w:leader="underscore" w:pos="3320"/>
          <w:tab w:val="left" w:leader="underscore" w:pos="6378"/>
        </w:tabs>
        <w:spacing w:line="320" w:lineRule="exact"/>
        <w:ind w:left="40"/>
        <w:jc w:val="both"/>
        <w:rPr>
          <w:sz w:val="28"/>
          <w:szCs w:val="28"/>
        </w:rPr>
      </w:pPr>
      <w:r w:rsidRPr="000C780D">
        <w:rPr>
          <w:rStyle w:val="1"/>
          <w:b w:val="0"/>
          <w:bCs w:val="0"/>
          <w:color w:val="000000"/>
          <w:sz w:val="28"/>
          <w:szCs w:val="28"/>
        </w:rPr>
        <w:t>поселения</w:t>
      </w:r>
      <w:r w:rsidRPr="000C780D">
        <w:rPr>
          <w:rStyle w:val="1"/>
          <w:b w:val="0"/>
          <w:bCs w:val="0"/>
          <w:color w:val="000000"/>
          <w:sz w:val="28"/>
          <w:szCs w:val="28"/>
        </w:rPr>
        <w:tab/>
        <w:t>района,</w:t>
      </w:r>
      <w:r w:rsidRPr="000C780D">
        <w:rPr>
          <w:rStyle w:val="1"/>
          <w:b w:val="0"/>
          <w:bCs w:val="0"/>
          <w:color w:val="000000"/>
          <w:sz w:val="28"/>
          <w:szCs w:val="28"/>
        </w:rPr>
        <w:tab/>
        <w:t>области,</w:t>
      </w:r>
    </w:p>
    <w:p w:rsidR="00D90A78" w:rsidRPr="000C780D" w:rsidRDefault="00D90A78">
      <w:pPr>
        <w:pStyle w:val="a7"/>
        <w:framePr w:w="9461" w:h="14493" w:hRule="exact" w:wrap="none" w:vAnchor="page" w:hAnchor="page" w:x="1232" w:y="1151"/>
        <w:numPr>
          <w:ilvl w:val="0"/>
          <w:numId w:val="25"/>
        </w:numPr>
        <w:shd w:val="clear" w:color="auto" w:fill="auto"/>
        <w:tabs>
          <w:tab w:val="left" w:pos="1626"/>
        </w:tabs>
        <w:spacing w:line="320" w:lineRule="exact"/>
        <w:ind w:left="40" w:right="40" w:firstLine="600"/>
        <w:jc w:val="both"/>
        <w:rPr>
          <w:sz w:val="28"/>
          <w:szCs w:val="28"/>
        </w:rPr>
      </w:pPr>
      <w:r w:rsidRPr="000C780D">
        <w:rPr>
          <w:rStyle w:val="1"/>
          <w:b w:val="0"/>
          <w:bCs w:val="0"/>
          <w:color w:val="000000"/>
          <w:sz w:val="28"/>
          <w:szCs w:val="28"/>
        </w:rPr>
        <w:t>Основными требованиями к информированию заявителей являются:</w:t>
      </w:r>
    </w:p>
    <w:p w:rsidR="00D90A78" w:rsidRPr="000C780D" w:rsidRDefault="00D90A78">
      <w:pPr>
        <w:pStyle w:val="a7"/>
        <w:framePr w:w="9461" w:h="14493" w:hRule="exact" w:wrap="none" w:vAnchor="page" w:hAnchor="page" w:x="1232" w:y="1151"/>
        <w:shd w:val="clear" w:color="auto" w:fill="auto"/>
        <w:spacing w:line="320" w:lineRule="exact"/>
        <w:ind w:left="40"/>
        <w:jc w:val="both"/>
        <w:rPr>
          <w:sz w:val="28"/>
          <w:szCs w:val="28"/>
        </w:rPr>
      </w:pPr>
      <w:r w:rsidRPr="000C780D">
        <w:rPr>
          <w:rStyle w:val="1"/>
          <w:b w:val="0"/>
          <w:bCs w:val="0"/>
          <w:color w:val="000000"/>
          <w:sz w:val="28"/>
          <w:szCs w:val="28"/>
        </w:rPr>
        <w:t>-достоверность предоставляемой информации;</w:t>
      </w:r>
    </w:p>
    <w:p w:rsidR="00D90A78" w:rsidRPr="000C780D" w:rsidRDefault="00D90A78">
      <w:pPr>
        <w:rPr>
          <w:rFonts w:ascii="Times New Roman" w:hAnsi="Times New Roman" w:cs="Times New Roman"/>
          <w:color w:val="auto"/>
          <w:sz w:val="28"/>
          <w:szCs w:val="28"/>
        </w:rPr>
        <w:sectPr w:rsidR="00D90A78" w:rsidRPr="000C780D">
          <w:pgSz w:w="11909" w:h="16838"/>
          <w:pgMar w:top="0" w:right="0" w:bottom="0" w:left="0" w:header="0" w:footer="3" w:gutter="0"/>
          <w:cols w:space="720"/>
          <w:noEndnote/>
          <w:docGrid w:linePitch="360"/>
        </w:sectPr>
      </w:pPr>
    </w:p>
    <w:p w:rsidR="00D90A78" w:rsidRPr="000C780D" w:rsidRDefault="00D90A78">
      <w:pPr>
        <w:pStyle w:val="a7"/>
        <w:framePr w:w="9461" w:h="14194" w:hRule="exact" w:wrap="none" w:vAnchor="page" w:hAnchor="page" w:x="1232" w:y="1296"/>
        <w:shd w:val="clear" w:color="auto" w:fill="auto"/>
        <w:spacing w:line="320" w:lineRule="exact"/>
        <w:ind w:left="40"/>
        <w:jc w:val="both"/>
        <w:rPr>
          <w:sz w:val="28"/>
          <w:szCs w:val="28"/>
        </w:rPr>
      </w:pPr>
      <w:r w:rsidRPr="000C780D">
        <w:rPr>
          <w:rStyle w:val="1"/>
          <w:b w:val="0"/>
          <w:bCs w:val="0"/>
          <w:color w:val="000000"/>
          <w:sz w:val="28"/>
          <w:szCs w:val="28"/>
        </w:rPr>
        <w:lastRenderedPageBreak/>
        <w:t>-четкость в изложении информации;</w:t>
      </w:r>
    </w:p>
    <w:p w:rsidR="00D90A78" w:rsidRPr="000C780D" w:rsidRDefault="00D90A78">
      <w:pPr>
        <w:pStyle w:val="a7"/>
        <w:framePr w:w="9461" w:h="14194" w:hRule="exact" w:wrap="none" w:vAnchor="page" w:hAnchor="page" w:x="1232" w:y="1296"/>
        <w:shd w:val="clear" w:color="auto" w:fill="auto"/>
        <w:spacing w:line="320" w:lineRule="exact"/>
        <w:ind w:left="40"/>
        <w:jc w:val="both"/>
        <w:rPr>
          <w:sz w:val="28"/>
          <w:szCs w:val="28"/>
        </w:rPr>
      </w:pPr>
      <w:r w:rsidRPr="000C780D">
        <w:rPr>
          <w:rStyle w:val="1"/>
          <w:b w:val="0"/>
          <w:bCs w:val="0"/>
          <w:color w:val="000000"/>
          <w:sz w:val="28"/>
          <w:szCs w:val="28"/>
        </w:rPr>
        <w:t>-полнота информирования;</w:t>
      </w:r>
    </w:p>
    <w:p w:rsidR="00D90A78" w:rsidRPr="000C780D" w:rsidRDefault="00D90A78">
      <w:pPr>
        <w:pStyle w:val="a7"/>
        <w:framePr w:w="9461" w:h="14194" w:hRule="exact" w:wrap="none" w:vAnchor="page" w:hAnchor="page" w:x="1232" w:y="1296"/>
        <w:shd w:val="clear" w:color="auto" w:fill="auto"/>
        <w:spacing w:line="320" w:lineRule="exact"/>
        <w:ind w:left="40" w:right="40"/>
        <w:jc w:val="both"/>
        <w:rPr>
          <w:sz w:val="28"/>
          <w:szCs w:val="28"/>
        </w:rPr>
      </w:pPr>
      <w:r w:rsidRPr="000C780D">
        <w:rPr>
          <w:rStyle w:val="1"/>
          <w:b w:val="0"/>
          <w:bCs w:val="0"/>
          <w:color w:val="000000"/>
          <w:sz w:val="28"/>
          <w:szCs w:val="28"/>
        </w:rPr>
        <w:t>-наглядность форм предоставляемой информации (при письменном информировании);</w:t>
      </w:r>
    </w:p>
    <w:p w:rsidR="00D90A78" w:rsidRPr="000C780D" w:rsidRDefault="00D90A78">
      <w:pPr>
        <w:pStyle w:val="a7"/>
        <w:framePr w:w="9461" w:h="14194" w:hRule="exact" w:wrap="none" w:vAnchor="page" w:hAnchor="page" w:x="1232" w:y="1296"/>
        <w:numPr>
          <w:ilvl w:val="0"/>
          <w:numId w:val="8"/>
        </w:numPr>
        <w:shd w:val="clear" w:color="auto" w:fill="auto"/>
        <w:tabs>
          <w:tab w:val="left" w:pos="191"/>
        </w:tabs>
        <w:spacing w:line="320" w:lineRule="exact"/>
        <w:ind w:left="40"/>
        <w:jc w:val="both"/>
        <w:rPr>
          <w:sz w:val="28"/>
          <w:szCs w:val="28"/>
        </w:rPr>
      </w:pPr>
      <w:r w:rsidRPr="000C780D">
        <w:rPr>
          <w:rStyle w:val="1"/>
          <w:b w:val="0"/>
          <w:bCs w:val="0"/>
          <w:color w:val="000000"/>
          <w:sz w:val="28"/>
          <w:szCs w:val="28"/>
        </w:rPr>
        <w:t>удобство и доступность получения информации;</w:t>
      </w:r>
    </w:p>
    <w:p w:rsidR="00D90A78" w:rsidRPr="000C780D" w:rsidRDefault="00D90A78">
      <w:pPr>
        <w:pStyle w:val="a7"/>
        <w:framePr w:w="9461" w:h="14194" w:hRule="exact" w:wrap="none" w:vAnchor="page" w:hAnchor="page" w:x="1232" w:y="1296"/>
        <w:shd w:val="clear" w:color="auto" w:fill="auto"/>
        <w:spacing w:line="320" w:lineRule="exact"/>
        <w:ind w:left="40"/>
        <w:jc w:val="both"/>
        <w:rPr>
          <w:sz w:val="28"/>
          <w:szCs w:val="28"/>
        </w:rPr>
      </w:pPr>
      <w:r w:rsidRPr="000C780D">
        <w:rPr>
          <w:rStyle w:val="1"/>
          <w:b w:val="0"/>
          <w:bCs w:val="0"/>
          <w:color w:val="000000"/>
          <w:sz w:val="28"/>
          <w:szCs w:val="28"/>
        </w:rPr>
        <w:t>-оперативность предоставления информации.</w:t>
      </w:r>
    </w:p>
    <w:p w:rsidR="00D90A78" w:rsidRPr="000C780D" w:rsidRDefault="00D90A78">
      <w:pPr>
        <w:pStyle w:val="a7"/>
        <w:framePr w:w="9461" w:h="14194" w:hRule="exact" w:wrap="none" w:vAnchor="page" w:hAnchor="page" w:x="1232" w:y="1296"/>
        <w:numPr>
          <w:ilvl w:val="0"/>
          <w:numId w:val="25"/>
        </w:numPr>
        <w:shd w:val="clear" w:color="auto" w:fill="auto"/>
        <w:tabs>
          <w:tab w:val="left" w:pos="1563"/>
        </w:tabs>
        <w:spacing w:line="320" w:lineRule="exact"/>
        <w:ind w:left="40" w:right="40" w:firstLine="720"/>
        <w:jc w:val="both"/>
        <w:rPr>
          <w:sz w:val="28"/>
          <w:szCs w:val="28"/>
        </w:rPr>
      </w:pPr>
      <w:r w:rsidRPr="000C780D">
        <w:rPr>
          <w:rStyle w:val="1"/>
          <w:b w:val="0"/>
          <w:bCs w:val="0"/>
          <w:color w:val="000000"/>
          <w:sz w:val="28"/>
          <w:szCs w:val="28"/>
        </w:rPr>
        <w:t>Работниками органа муниципального контроля осуществляется устное индивидуальное информирование(личное или по телефону). При ответах на телефонные звонки и устные обращения работники органа муниципального контроля в рамках своей компетенции подробно и в вежливой(корректной) форме информируют обратившихся по интересующим их вопросам. Ответ на телефонный звонок должен начинаться с информации о названии органа муниципального контроля, имени, отчестве и фамилии работника, принявшего телефонный звонок. Рекомендуемое время телефонного разговора~не более 10 минут, личного устного информирования не более 20 минут. 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другому работнику.</w:t>
      </w:r>
    </w:p>
    <w:p w:rsidR="00D90A78" w:rsidRPr="000C780D" w:rsidRDefault="00D90A78">
      <w:pPr>
        <w:pStyle w:val="a7"/>
        <w:framePr w:w="9461" w:h="14194" w:hRule="exact" w:wrap="none" w:vAnchor="page" w:hAnchor="page" w:x="1232" w:y="1296"/>
        <w:numPr>
          <w:ilvl w:val="0"/>
          <w:numId w:val="25"/>
        </w:numPr>
        <w:shd w:val="clear" w:color="auto" w:fill="auto"/>
        <w:tabs>
          <w:tab w:val="left" w:pos="1563"/>
        </w:tabs>
        <w:spacing w:line="320" w:lineRule="exact"/>
        <w:ind w:left="40" w:right="40" w:firstLine="720"/>
        <w:jc w:val="both"/>
        <w:rPr>
          <w:sz w:val="28"/>
          <w:szCs w:val="28"/>
        </w:rPr>
      </w:pPr>
      <w:r w:rsidRPr="000C780D">
        <w:rPr>
          <w:rStyle w:val="1"/>
          <w:b w:val="0"/>
          <w:bCs w:val="0"/>
          <w:color w:val="000000"/>
          <w:sz w:val="28"/>
          <w:szCs w:val="28"/>
        </w:rPr>
        <w:t>Индивидуальное письменное информирование (в том числе информирование по обращениям, поступившим в форме электронного документа) осуществляется путем письменного ответа заявителю почтовой связью либо на адрес электронной почты заявителя ( в случае выбора заявителем указанного способа доставки).</w:t>
      </w:r>
    </w:p>
    <w:p w:rsidR="00D90A78" w:rsidRPr="000C780D" w:rsidRDefault="00D90A78">
      <w:pPr>
        <w:pStyle w:val="a7"/>
        <w:framePr w:w="9461" w:h="14194" w:hRule="exact" w:wrap="none" w:vAnchor="page" w:hAnchor="page" w:x="1232" w:y="1296"/>
        <w:numPr>
          <w:ilvl w:val="0"/>
          <w:numId w:val="25"/>
        </w:numPr>
        <w:shd w:val="clear" w:color="auto" w:fill="auto"/>
        <w:tabs>
          <w:tab w:val="left" w:pos="1347"/>
        </w:tabs>
        <w:spacing w:line="320" w:lineRule="exact"/>
        <w:ind w:left="40" w:right="40" w:firstLine="460"/>
        <w:jc w:val="both"/>
        <w:rPr>
          <w:sz w:val="28"/>
          <w:szCs w:val="28"/>
        </w:rPr>
      </w:pPr>
      <w:r w:rsidRPr="000C780D">
        <w:rPr>
          <w:rStyle w:val="1"/>
          <w:b w:val="0"/>
          <w:bCs w:val="0"/>
          <w:color w:val="000000"/>
          <w:sz w:val="28"/>
          <w:szCs w:val="28"/>
        </w:rPr>
        <w:t>Информационные стенды, содержащие информацию о порядке осуществления муниципального контроля, размещаются в помещениях органа муниципального контроля на видном, доступном месте и призваны обеспечить каждого заявителя исчерпывающий информацией об осуществлении муниципального контроля.</w:t>
      </w:r>
    </w:p>
    <w:p w:rsidR="00D90A78" w:rsidRPr="000C780D" w:rsidRDefault="00D90A78">
      <w:pPr>
        <w:pStyle w:val="a7"/>
        <w:framePr w:w="9461" w:h="14194" w:hRule="exact" w:wrap="none" w:vAnchor="page" w:hAnchor="page" w:x="1232" w:y="1296"/>
        <w:shd w:val="clear" w:color="auto" w:fill="auto"/>
        <w:spacing w:line="320" w:lineRule="exact"/>
        <w:ind w:left="40" w:right="40" w:firstLine="460"/>
        <w:jc w:val="both"/>
        <w:rPr>
          <w:sz w:val="28"/>
          <w:szCs w:val="28"/>
        </w:rPr>
      </w:pPr>
      <w:r w:rsidRPr="000C780D">
        <w:rPr>
          <w:rStyle w:val="1"/>
          <w:b w:val="0"/>
          <w:bCs w:val="0"/>
          <w:color w:val="000000"/>
          <w:sz w:val="28"/>
          <w:szCs w:val="28"/>
        </w:rPr>
        <w:t xml:space="preserve">Оформление информационных листов осуществляется удобным для чтения шрифтом - </w:t>
      </w:r>
      <w:r w:rsidRPr="000C780D">
        <w:rPr>
          <w:rStyle w:val="1"/>
          <w:b w:val="0"/>
          <w:bCs w:val="0"/>
          <w:color w:val="000000"/>
          <w:sz w:val="28"/>
          <w:szCs w:val="28"/>
          <w:lang w:val="en-US" w:eastAsia="en-US"/>
        </w:rPr>
        <w:t>Times</w:t>
      </w:r>
      <w:r w:rsidRPr="000C780D">
        <w:rPr>
          <w:rStyle w:val="1"/>
          <w:b w:val="0"/>
          <w:bCs w:val="0"/>
          <w:color w:val="000000"/>
          <w:sz w:val="28"/>
          <w:szCs w:val="28"/>
          <w:lang w:eastAsia="en-US"/>
        </w:rPr>
        <w:t xml:space="preserve"> </w:t>
      </w:r>
      <w:r w:rsidRPr="000C780D">
        <w:rPr>
          <w:rStyle w:val="1"/>
          <w:b w:val="0"/>
          <w:bCs w:val="0"/>
          <w:color w:val="000000"/>
          <w:sz w:val="28"/>
          <w:szCs w:val="28"/>
          <w:lang w:val="en-US" w:eastAsia="en-US"/>
        </w:rPr>
        <w:t>New</w:t>
      </w:r>
      <w:r w:rsidRPr="000C780D">
        <w:rPr>
          <w:rStyle w:val="1"/>
          <w:b w:val="0"/>
          <w:bCs w:val="0"/>
          <w:color w:val="000000"/>
          <w:sz w:val="28"/>
          <w:szCs w:val="28"/>
          <w:lang w:eastAsia="en-US"/>
        </w:rPr>
        <w:t xml:space="preserve"> </w:t>
      </w:r>
      <w:r w:rsidRPr="000C780D">
        <w:rPr>
          <w:rStyle w:val="1"/>
          <w:b w:val="0"/>
          <w:bCs w:val="0"/>
          <w:color w:val="000000"/>
          <w:sz w:val="28"/>
          <w:szCs w:val="28"/>
          <w:lang w:val="en-US" w:eastAsia="en-US"/>
        </w:rPr>
        <w:t>Roman</w:t>
      </w:r>
      <w:r w:rsidRPr="000C780D">
        <w:rPr>
          <w:rStyle w:val="1"/>
          <w:b w:val="0"/>
          <w:bCs w:val="0"/>
          <w:color w:val="000000"/>
          <w:sz w:val="28"/>
          <w:szCs w:val="28"/>
          <w:lang w:eastAsia="en-US"/>
        </w:rPr>
        <w:t xml:space="preserve">, </w:t>
      </w:r>
      <w:r w:rsidRPr="000C780D">
        <w:rPr>
          <w:rStyle w:val="1"/>
          <w:b w:val="0"/>
          <w:bCs w:val="0"/>
          <w:color w:val="000000"/>
          <w:sz w:val="28"/>
          <w:szCs w:val="28"/>
        </w:rPr>
        <w:t xml:space="preserve">формат листа - А4, текст - размером шрифта </w:t>
      </w:r>
      <w:r w:rsidRPr="000C780D">
        <w:rPr>
          <w:rStyle w:val="1"/>
          <w:b w:val="0"/>
          <w:bCs w:val="0"/>
          <w:color w:val="000000"/>
          <w:sz w:val="28"/>
          <w:szCs w:val="28"/>
          <w:lang w:val="en-US" w:eastAsia="en-US"/>
        </w:rPr>
        <w:t>N</w:t>
      </w:r>
      <w:r w:rsidRPr="000C780D">
        <w:rPr>
          <w:rStyle w:val="1"/>
          <w:b w:val="0"/>
          <w:bCs w:val="0"/>
          <w:color w:val="000000"/>
          <w:sz w:val="28"/>
          <w:szCs w:val="28"/>
          <w:lang w:eastAsia="en-US"/>
        </w:rPr>
        <w:t xml:space="preserve"> </w:t>
      </w:r>
      <w:r w:rsidRPr="000C780D">
        <w:rPr>
          <w:rStyle w:val="1"/>
          <w:b w:val="0"/>
          <w:bCs w:val="0"/>
          <w:color w:val="000000"/>
          <w:sz w:val="28"/>
          <w:szCs w:val="28"/>
        </w:rPr>
        <w:t xml:space="preserve">16 - обычный, наименование - заглавные буквы размером шрифта </w:t>
      </w:r>
      <w:r w:rsidRPr="000C780D">
        <w:rPr>
          <w:rStyle w:val="1"/>
          <w:b w:val="0"/>
          <w:bCs w:val="0"/>
          <w:color w:val="000000"/>
          <w:sz w:val="28"/>
          <w:szCs w:val="28"/>
          <w:lang w:val="en-US" w:eastAsia="en-US"/>
        </w:rPr>
        <w:t>N</w:t>
      </w:r>
      <w:r w:rsidRPr="000C780D">
        <w:rPr>
          <w:rStyle w:val="1"/>
          <w:b w:val="0"/>
          <w:bCs w:val="0"/>
          <w:color w:val="000000"/>
          <w:sz w:val="28"/>
          <w:szCs w:val="28"/>
          <w:lang w:eastAsia="en-US"/>
        </w:rPr>
        <w:t xml:space="preserve"> </w:t>
      </w:r>
      <w:r w:rsidRPr="000C780D">
        <w:rPr>
          <w:rStyle w:val="1"/>
          <w:b w:val="0"/>
          <w:bCs w:val="0"/>
          <w:color w:val="000000"/>
          <w:sz w:val="28"/>
          <w:szCs w:val="28"/>
        </w:rPr>
        <w:t>16 - жирный, поля - 1 см вкруговую. Тексты материалов должны быть напечатаны без исправлений, наиболее важная информация выделяется жирным шрифтом.</w:t>
      </w:r>
    </w:p>
    <w:p w:rsidR="00D90A78" w:rsidRPr="000C780D" w:rsidRDefault="00D90A78">
      <w:pPr>
        <w:pStyle w:val="a7"/>
        <w:framePr w:w="9461" w:h="14194" w:hRule="exact" w:wrap="none" w:vAnchor="page" w:hAnchor="page" w:x="1232" w:y="1296"/>
        <w:numPr>
          <w:ilvl w:val="0"/>
          <w:numId w:val="24"/>
        </w:numPr>
        <w:shd w:val="clear" w:color="auto" w:fill="auto"/>
        <w:tabs>
          <w:tab w:val="left" w:pos="1088"/>
        </w:tabs>
        <w:spacing w:line="320" w:lineRule="exact"/>
        <w:ind w:left="40" w:right="40" w:firstLine="460"/>
        <w:jc w:val="both"/>
        <w:rPr>
          <w:sz w:val="28"/>
          <w:szCs w:val="28"/>
        </w:rPr>
      </w:pPr>
      <w:r w:rsidRPr="000C780D">
        <w:rPr>
          <w:rStyle w:val="1"/>
          <w:b w:val="0"/>
          <w:bCs w:val="0"/>
          <w:color w:val="000000"/>
          <w:sz w:val="28"/>
          <w:szCs w:val="28"/>
        </w:rPr>
        <w:t>Утвержденный руководителем органа муниципального контроля ежегодный план проведение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D90A78" w:rsidRPr="000C780D" w:rsidRDefault="00D90A78">
      <w:pPr>
        <w:pStyle w:val="a7"/>
        <w:framePr w:w="9461" w:h="14194" w:hRule="exact" w:wrap="none" w:vAnchor="page" w:hAnchor="page" w:x="1232" w:y="1296"/>
        <w:shd w:val="clear" w:color="auto" w:fill="auto"/>
        <w:spacing w:line="320" w:lineRule="exact"/>
        <w:ind w:left="40" w:right="40" w:firstLine="460"/>
        <w:jc w:val="both"/>
        <w:rPr>
          <w:sz w:val="28"/>
          <w:szCs w:val="28"/>
        </w:rPr>
      </w:pPr>
      <w:r w:rsidRPr="000C780D">
        <w:rPr>
          <w:rStyle w:val="1"/>
          <w:b w:val="0"/>
          <w:bCs w:val="0"/>
          <w:color w:val="000000"/>
          <w:sz w:val="28"/>
          <w:szCs w:val="28"/>
        </w:rPr>
        <w:t>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D90A78" w:rsidRPr="000C780D" w:rsidRDefault="00D90A78">
      <w:pPr>
        <w:rPr>
          <w:rFonts w:ascii="Times New Roman" w:hAnsi="Times New Roman" w:cs="Times New Roman"/>
          <w:color w:val="auto"/>
          <w:sz w:val="28"/>
          <w:szCs w:val="28"/>
        </w:rPr>
        <w:sectPr w:rsidR="00D90A78" w:rsidRPr="000C780D">
          <w:pgSz w:w="11909" w:h="16838"/>
          <w:pgMar w:top="0" w:right="0" w:bottom="0" w:left="0" w:header="0" w:footer="3" w:gutter="0"/>
          <w:cols w:space="720"/>
          <w:noEndnote/>
          <w:docGrid w:linePitch="360"/>
        </w:sectPr>
      </w:pPr>
    </w:p>
    <w:p w:rsidR="00D90A78" w:rsidRPr="000C780D" w:rsidRDefault="00D90A78">
      <w:pPr>
        <w:pStyle w:val="a7"/>
        <w:framePr w:w="9461" w:h="14194" w:hRule="exact" w:wrap="none" w:vAnchor="page" w:hAnchor="page" w:x="1232" w:y="1295"/>
        <w:numPr>
          <w:ilvl w:val="0"/>
          <w:numId w:val="24"/>
        </w:numPr>
        <w:shd w:val="clear" w:color="auto" w:fill="auto"/>
        <w:tabs>
          <w:tab w:val="left" w:pos="1003"/>
        </w:tabs>
        <w:spacing w:line="320" w:lineRule="exact"/>
        <w:ind w:left="40" w:right="40" w:firstLine="460"/>
        <w:jc w:val="both"/>
        <w:rPr>
          <w:sz w:val="28"/>
          <w:szCs w:val="28"/>
        </w:rPr>
      </w:pPr>
      <w:r w:rsidRPr="000C780D">
        <w:rPr>
          <w:rStyle w:val="1"/>
          <w:b w:val="0"/>
          <w:bCs w:val="0"/>
          <w:color w:val="000000"/>
          <w:sz w:val="28"/>
          <w:szCs w:val="28"/>
        </w:rPr>
        <w:lastRenderedPageBreak/>
        <w:t>Сроки проведения проверок определяются в соответствии со статьей 13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(надзора)и муниципального контроля.</w:t>
      </w:r>
    </w:p>
    <w:p w:rsidR="00D90A78" w:rsidRPr="000C780D" w:rsidRDefault="00D90A78">
      <w:pPr>
        <w:pStyle w:val="a7"/>
        <w:framePr w:w="9461" w:h="14194" w:hRule="exact" w:wrap="none" w:vAnchor="page" w:hAnchor="page" w:x="1232" w:y="1295"/>
        <w:numPr>
          <w:ilvl w:val="0"/>
          <w:numId w:val="24"/>
        </w:numPr>
        <w:shd w:val="clear" w:color="auto" w:fill="auto"/>
        <w:tabs>
          <w:tab w:val="left" w:pos="1003"/>
        </w:tabs>
        <w:spacing w:after="303" w:line="324" w:lineRule="exact"/>
        <w:ind w:left="40" w:right="40" w:firstLine="460"/>
        <w:jc w:val="both"/>
        <w:rPr>
          <w:sz w:val="28"/>
          <w:szCs w:val="28"/>
        </w:rPr>
      </w:pPr>
      <w:r w:rsidRPr="000C780D">
        <w:rPr>
          <w:rStyle w:val="1"/>
          <w:b w:val="0"/>
          <w:bCs w:val="0"/>
          <w:color w:val="000000"/>
          <w:sz w:val="28"/>
          <w:szCs w:val="28"/>
        </w:rPr>
        <w:t>Плата с юридических лиц, индивидуальных предпринимателей за проведение мероприятий по контролю не взимается.</w:t>
      </w:r>
    </w:p>
    <w:p w:rsidR="00D90A78" w:rsidRPr="000C780D" w:rsidRDefault="00D90A78">
      <w:pPr>
        <w:pStyle w:val="50"/>
        <w:framePr w:w="9461" w:h="14194" w:hRule="exact" w:wrap="none" w:vAnchor="page" w:hAnchor="page" w:x="1232" w:y="1295"/>
        <w:numPr>
          <w:ilvl w:val="0"/>
          <w:numId w:val="1"/>
        </w:numPr>
        <w:shd w:val="clear" w:color="auto" w:fill="auto"/>
        <w:tabs>
          <w:tab w:val="left" w:pos="1954"/>
        </w:tabs>
        <w:spacing w:before="0" w:after="300"/>
        <w:ind w:left="500" w:right="280" w:firstLine="1260"/>
        <w:jc w:val="left"/>
        <w:rPr>
          <w:sz w:val="28"/>
          <w:szCs w:val="28"/>
        </w:rPr>
      </w:pPr>
      <w:r w:rsidRPr="000C780D">
        <w:rPr>
          <w:rStyle w:val="51"/>
          <w:b/>
          <w:bCs/>
          <w:color w:val="000000"/>
          <w:sz w:val="28"/>
          <w:szCs w:val="28"/>
        </w:rPr>
        <w:t xml:space="preserve">Состав, последовательность и сроки </w:t>
      </w:r>
      <w:r w:rsidRPr="000C780D">
        <w:rPr>
          <w:rStyle w:val="5"/>
          <w:b/>
          <w:bCs/>
          <w:color w:val="000000"/>
          <w:sz w:val="28"/>
          <w:szCs w:val="28"/>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90A78" w:rsidRPr="000C780D" w:rsidRDefault="00D90A78">
      <w:pPr>
        <w:pStyle w:val="a7"/>
        <w:framePr w:w="9461" w:h="14194" w:hRule="exact" w:wrap="none" w:vAnchor="page" w:hAnchor="page" w:x="1232" w:y="1295"/>
        <w:numPr>
          <w:ilvl w:val="1"/>
          <w:numId w:val="1"/>
        </w:numPr>
        <w:shd w:val="clear" w:color="auto" w:fill="auto"/>
        <w:tabs>
          <w:tab w:val="left" w:pos="1003"/>
        </w:tabs>
        <w:spacing w:line="320" w:lineRule="exact"/>
        <w:ind w:left="40" w:right="40" w:firstLine="460"/>
        <w:jc w:val="both"/>
        <w:rPr>
          <w:sz w:val="28"/>
          <w:szCs w:val="28"/>
        </w:rPr>
      </w:pPr>
      <w:r w:rsidRPr="000C780D">
        <w:rPr>
          <w:rStyle w:val="1"/>
          <w:b w:val="0"/>
          <w:bCs w:val="0"/>
          <w:color w:val="000000"/>
          <w:sz w:val="28"/>
          <w:szCs w:val="28"/>
        </w:rPr>
        <w:t>Последовательность действий при осуществлении муниципального лесного контроля включает в себя следующие административные процедуры:</w:t>
      </w:r>
    </w:p>
    <w:p w:rsidR="00D90A78" w:rsidRPr="000C780D" w:rsidRDefault="00D90A78">
      <w:pPr>
        <w:pStyle w:val="a7"/>
        <w:framePr w:w="9461" w:h="14194" w:hRule="exact" w:wrap="none" w:vAnchor="page" w:hAnchor="page" w:x="1232" w:y="1295"/>
        <w:numPr>
          <w:ilvl w:val="0"/>
          <w:numId w:val="8"/>
        </w:numPr>
        <w:shd w:val="clear" w:color="auto" w:fill="auto"/>
        <w:tabs>
          <w:tab w:val="left" w:pos="1003"/>
        </w:tabs>
        <w:spacing w:line="320" w:lineRule="exact"/>
        <w:ind w:left="40" w:right="40" w:firstLine="460"/>
        <w:jc w:val="both"/>
        <w:rPr>
          <w:sz w:val="28"/>
          <w:szCs w:val="28"/>
        </w:rPr>
      </w:pPr>
      <w:r w:rsidRPr="000C780D">
        <w:rPr>
          <w:rStyle w:val="1"/>
          <w:b w:val="0"/>
          <w:bCs w:val="0"/>
          <w:color w:val="000000"/>
          <w:sz w:val="28"/>
          <w:szCs w:val="28"/>
        </w:rPr>
        <w:t>процедура подготовки к исполнению муниципальной функции по осуществлению муниципального лесного контроля;</w:t>
      </w:r>
    </w:p>
    <w:p w:rsidR="00D90A78" w:rsidRPr="000C780D" w:rsidRDefault="00D90A78">
      <w:pPr>
        <w:pStyle w:val="a7"/>
        <w:framePr w:w="9461" w:h="14194" w:hRule="exact" w:wrap="none" w:vAnchor="page" w:hAnchor="page" w:x="1232" w:y="1295"/>
        <w:numPr>
          <w:ilvl w:val="0"/>
          <w:numId w:val="8"/>
        </w:numPr>
        <w:shd w:val="clear" w:color="auto" w:fill="auto"/>
        <w:tabs>
          <w:tab w:val="left" w:pos="1003"/>
        </w:tabs>
        <w:spacing w:line="320" w:lineRule="exact"/>
        <w:ind w:left="40" w:right="40" w:firstLine="460"/>
        <w:jc w:val="both"/>
        <w:rPr>
          <w:sz w:val="28"/>
          <w:szCs w:val="28"/>
        </w:rPr>
      </w:pPr>
      <w:r w:rsidRPr="000C780D">
        <w:rPr>
          <w:rStyle w:val="1"/>
          <w:b w:val="0"/>
          <w:bCs w:val="0"/>
          <w:color w:val="000000"/>
          <w:sz w:val="28"/>
          <w:szCs w:val="28"/>
        </w:rPr>
        <w:t>процедура исполнения муниципальной функции по осуществлению муниципального лесного контроля;</w:t>
      </w:r>
    </w:p>
    <w:p w:rsidR="00D90A78" w:rsidRPr="000C780D" w:rsidRDefault="00D90A78">
      <w:pPr>
        <w:pStyle w:val="a7"/>
        <w:framePr w:w="9461" w:h="14194" w:hRule="exact" w:wrap="none" w:vAnchor="page" w:hAnchor="page" w:x="1232" w:y="1295"/>
        <w:shd w:val="clear" w:color="auto" w:fill="auto"/>
        <w:spacing w:line="320" w:lineRule="exact"/>
        <w:ind w:left="40" w:right="40" w:firstLine="920"/>
        <w:rPr>
          <w:sz w:val="28"/>
          <w:szCs w:val="28"/>
        </w:rPr>
      </w:pPr>
      <w:r w:rsidRPr="000C780D">
        <w:rPr>
          <w:rStyle w:val="1"/>
          <w:b w:val="0"/>
          <w:bCs w:val="0"/>
          <w:color w:val="000000"/>
          <w:sz w:val="28"/>
          <w:szCs w:val="28"/>
        </w:rPr>
        <w:t>оформление результатов исполнения муниципальной функции по осуществлению муниципального лесного контроля.</w:t>
      </w:r>
    </w:p>
    <w:p w:rsidR="00D90A78" w:rsidRPr="000C780D" w:rsidRDefault="00D90A78">
      <w:pPr>
        <w:pStyle w:val="a7"/>
        <w:framePr w:w="9461" w:h="14194" w:hRule="exact" w:wrap="none" w:vAnchor="page" w:hAnchor="page" w:x="1232" w:y="1295"/>
        <w:numPr>
          <w:ilvl w:val="1"/>
          <w:numId w:val="1"/>
        </w:numPr>
        <w:shd w:val="clear" w:color="auto" w:fill="auto"/>
        <w:tabs>
          <w:tab w:val="left" w:pos="1278"/>
        </w:tabs>
        <w:spacing w:line="320" w:lineRule="exact"/>
        <w:ind w:left="40" w:right="40" w:firstLine="460"/>
        <w:jc w:val="both"/>
        <w:rPr>
          <w:sz w:val="28"/>
          <w:szCs w:val="28"/>
        </w:rPr>
      </w:pPr>
      <w:r w:rsidRPr="000C780D">
        <w:rPr>
          <w:rStyle w:val="1"/>
          <w:b w:val="0"/>
          <w:bCs w:val="0"/>
          <w:color w:val="000000"/>
          <w:sz w:val="28"/>
          <w:szCs w:val="28"/>
        </w:rPr>
        <w:t>Подготовка к исполнению муниципальной функции по осуществлению муниципального лесного контроля включает в себя этапы:</w:t>
      </w:r>
    </w:p>
    <w:p w:rsidR="00D90A78" w:rsidRPr="000C780D" w:rsidRDefault="00D90A78">
      <w:pPr>
        <w:pStyle w:val="a7"/>
        <w:framePr w:w="9461" w:h="14194" w:hRule="exact" w:wrap="none" w:vAnchor="page" w:hAnchor="page" w:x="1232" w:y="1295"/>
        <w:numPr>
          <w:ilvl w:val="2"/>
          <w:numId w:val="1"/>
        </w:numPr>
        <w:shd w:val="clear" w:color="auto" w:fill="auto"/>
        <w:tabs>
          <w:tab w:val="left" w:pos="1278"/>
        </w:tabs>
        <w:spacing w:line="320" w:lineRule="exact"/>
        <w:ind w:left="40" w:right="40" w:firstLine="460"/>
        <w:jc w:val="both"/>
        <w:rPr>
          <w:sz w:val="28"/>
          <w:szCs w:val="28"/>
        </w:rPr>
      </w:pPr>
      <w:r w:rsidRPr="000C780D">
        <w:rPr>
          <w:rStyle w:val="1"/>
          <w:b w:val="0"/>
          <w:bCs w:val="0"/>
          <w:color w:val="000000"/>
          <w:sz w:val="28"/>
          <w:szCs w:val="28"/>
        </w:rPr>
        <w:t>При осуществлении плановых мероприятий по контролю - составление и утверждение годовых планов проведения проверок, выполнения требований лесного законодательства юридическими лицами и индивидуальными предпринимателями, гражданами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w:t>
      </w:r>
    </w:p>
    <w:p w:rsidR="00D90A78" w:rsidRPr="000C780D" w:rsidRDefault="00D90A78">
      <w:pPr>
        <w:pStyle w:val="a7"/>
        <w:framePr w:w="9461" w:h="14194" w:hRule="exact" w:wrap="none" w:vAnchor="page" w:hAnchor="page" w:x="1232" w:y="1295"/>
        <w:numPr>
          <w:ilvl w:val="2"/>
          <w:numId w:val="1"/>
        </w:numPr>
        <w:shd w:val="clear" w:color="auto" w:fill="auto"/>
        <w:tabs>
          <w:tab w:val="left" w:pos="1278"/>
        </w:tabs>
        <w:spacing w:line="320" w:lineRule="exact"/>
        <w:ind w:left="40" w:right="40" w:firstLine="460"/>
        <w:jc w:val="both"/>
        <w:rPr>
          <w:sz w:val="28"/>
          <w:szCs w:val="28"/>
        </w:rPr>
      </w:pPr>
      <w:r w:rsidRPr="000C780D">
        <w:rPr>
          <w:rStyle w:val="1"/>
          <w:b w:val="0"/>
          <w:bCs w:val="0"/>
          <w:color w:val="000000"/>
          <w:sz w:val="28"/>
          <w:szCs w:val="28"/>
        </w:rPr>
        <w:t>При осуществлении внеплановых мероприятий по контролю - проверка исполнения предписаний об устранении ранее выявленных нарушений лесного законодательства,</w:t>
      </w:r>
    </w:p>
    <w:p w:rsidR="00D90A78" w:rsidRPr="000C780D" w:rsidRDefault="00D90A78">
      <w:pPr>
        <w:pStyle w:val="a7"/>
        <w:framePr w:w="9461" w:h="14194" w:hRule="exact" w:wrap="none" w:vAnchor="page" w:hAnchor="page" w:x="1232" w:y="1295"/>
        <w:numPr>
          <w:ilvl w:val="1"/>
          <w:numId w:val="1"/>
        </w:numPr>
        <w:shd w:val="clear" w:color="auto" w:fill="auto"/>
        <w:tabs>
          <w:tab w:val="left" w:pos="1003"/>
        </w:tabs>
        <w:spacing w:line="320" w:lineRule="exact"/>
        <w:ind w:left="40" w:right="40" w:firstLine="460"/>
        <w:jc w:val="both"/>
        <w:rPr>
          <w:sz w:val="28"/>
          <w:szCs w:val="28"/>
        </w:rPr>
      </w:pPr>
      <w:r w:rsidRPr="000C780D">
        <w:rPr>
          <w:rStyle w:val="1"/>
          <w:b w:val="0"/>
          <w:bCs w:val="0"/>
          <w:color w:val="000000"/>
          <w:sz w:val="28"/>
          <w:szCs w:val="28"/>
        </w:rPr>
        <w:t>Проверка проводится на основании распоряжения или приказа органа муниципального контроля. Типовая форма распоряжения или приказа органа муниципального контроля устанавливается федеральным органом исполнительной власти, уполномоченным Правительством Российской Федерации.</w:t>
      </w:r>
    </w:p>
    <w:p w:rsidR="00D90A78" w:rsidRPr="000C780D" w:rsidRDefault="00D90A78">
      <w:pPr>
        <w:pStyle w:val="a7"/>
        <w:framePr w:w="9461" w:h="14194" w:hRule="exact" w:wrap="none" w:vAnchor="page" w:hAnchor="page" w:x="1232" w:y="1295"/>
        <w:numPr>
          <w:ilvl w:val="1"/>
          <w:numId w:val="1"/>
        </w:numPr>
        <w:shd w:val="clear" w:color="auto" w:fill="auto"/>
        <w:tabs>
          <w:tab w:val="left" w:pos="1003"/>
        </w:tabs>
        <w:spacing w:line="320" w:lineRule="exact"/>
        <w:ind w:left="40" w:right="40" w:firstLine="460"/>
        <w:jc w:val="both"/>
        <w:rPr>
          <w:sz w:val="28"/>
          <w:szCs w:val="28"/>
        </w:rPr>
      </w:pPr>
      <w:r w:rsidRPr="000C780D">
        <w:rPr>
          <w:rStyle w:val="1"/>
          <w:b w:val="0"/>
          <w:bCs w:val="0"/>
          <w:color w:val="000000"/>
          <w:sz w:val="28"/>
          <w:szCs w:val="28"/>
        </w:rPr>
        <w:t>Мероприятия по контролю могут осуществляться путем проведения плановой и внеплановой проверки.</w:t>
      </w:r>
    </w:p>
    <w:p w:rsidR="00D90A78" w:rsidRPr="000C780D" w:rsidRDefault="00D90A78">
      <w:pPr>
        <w:pStyle w:val="a7"/>
        <w:framePr w:w="9461" w:h="14194" w:hRule="exact" w:wrap="none" w:vAnchor="page" w:hAnchor="page" w:x="1232" w:y="1295"/>
        <w:numPr>
          <w:ilvl w:val="1"/>
          <w:numId w:val="1"/>
        </w:numPr>
        <w:shd w:val="clear" w:color="auto" w:fill="auto"/>
        <w:tabs>
          <w:tab w:val="left" w:pos="1003"/>
        </w:tabs>
        <w:spacing w:line="320" w:lineRule="exact"/>
        <w:ind w:left="40" w:firstLine="460"/>
        <w:jc w:val="both"/>
        <w:rPr>
          <w:sz w:val="28"/>
          <w:szCs w:val="28"/>
        </w:rPr>
      </w:pPr>
      <w:r w:rsidRPr="000C780D">
        <w:rPr>
          <w:rStyle w:val="1"/>
          <w:b w:val="0"/>
          <w:bCs w:val="0"/>
          <w:color w:val="000000"/>
          <w:sz w:val="28"/>
          <w:szCs w:val="28"/>
        </w:rPr>
        <w:t>Организация и проведение плановой проверки.</w:t>
      </w:r>
    </w:p>
    <w:p w:rsidR="00D90A78" w:rsidRPr="000C780D" w:rsidRDefault="00D90A78">
      <w:pPr>
        <w:pStyle w:val="a7"/>
        <w:framePr w:w="9461" w:h="14194" w:hRule="exact" w:wrap="none" w:vAnchor="page" w:hAnchor="page" w:x="1232" w:y="1295"/>
        <w:numPr>
          <w:ilvl w:val="0"/>
          <w:numId w:val="26"/>
        </w:numPr>
        <w:shd w:val="clear" w:color="auto" w:fill="auto"/>
        <w:tabs>
          <w:tab w:val="left" w:pos="1278"/>
        </w:tabs>
        <w:spacing w:line="320" w:lineRule="exact"/>
        <w:ind w:left="40" w:right="40" w:firstLine="460"/>
        <w:jc w:val="both"/>
        <w:rPr>
          <w:sz w:val="28"/>
          <w:szCs w:val="28"/>
        </w:rPr>
      </w:pPr>
      <w:r w:rsidRPr="000C780D">
        <w:rPr>
          <w:rStyle w:val="1"/>
          <w:b w:val="0"/>
          <w:bCs w:val="0"/>
          <w:color w:val="000000"/>
          <w:sz w:val="28"/>
          <w:szCs w:val="28"/>
        </w:rPr>
        <w:t>Плановые проверки проводятся не чаще чем один раз в три года, если иное не предусмотрено частями 9 и 9.3 № 294-ФЗ.</w:t>
      </w:r>
    </w:p>
    <w:p w:rsidR="00D90A78" w:rsidRPr="000C780D" w:rsidRDefault="00D90A78">
      <w:pPr>
        <w:rPr>
          <w:rFonts w:ascii="Times New Roman" w:hAnsi="Times New Roman" w:cs="Times New Roman"/>
          <w:color w:val="auto"/>
          <w:sz w:val="28"/>
          <w:szCs w:val="28"/>
        </w:rPr>
        <w:sectPr w:rsidR="00D90A78" w:rsidRPr="000C780D">
          <w:pgSz w:w="11909" w:h="16838"/>
          <w:pgMar w:top="0" w:right="0" w:bottom="0" w:left="0" w:header="0" w:footer="3" w:gutter="0"/>
          <w:cols w:space="720"/>
          <w:noEndnote/>
          <w:docGrid w:linePitch="360"/>
        </w:sectPr>
      </w:pPr>
    </w:p>
    <w:p w:rsidR="00D90A78" w:rsidRPr="000C780D" w:rsidRDefault="00D90A78">
      <w:pPr>
        <w:pStyle w:val="a7"/>
        <w:framePr w:w="9472" w:h="14504" w:hRule="exact" w:wrap="none" w:vAnchor="page" w:hAnchor="page" w:x="1227" w:y="1151"/>
        <w:shd w:val="clear" w:color="auto" w:fill="auto"/>
        <w:spacing w:line="320" w:lineRule="exact"/>
        <w:ind w:left="40" w:right="40" w:firstLine="440"/>
        <w:jc w:val="both"/>
        <w:rPr>
          <w:sz w:val="28"/>
          <w:szCs w:val="28"/>
        </w:rPr>
      </w:pPr>
      <w:r w:rsidRPr="000C780D">
        <w:rPr>
          <w:rStyle w:val="1"/>
          <w:b w:val="0"/>
          <w:bCs w:val="0"/>
          <w:color w:val="000000"/>
          <w:sz w:val="28"/>
          <w:szCs w:val="28"/>
        </w:rPr>
        <w:lastRenderedPageBreak/>
        <w:t>3.5 Л Л Плановые проверки проводятся на основании разрабатываемых и утверждаемых органам муниципального контроля в соответствии с их полномочиями ежегодных планов.</w:t>
      </w:r>
    </w:p>
    <w:p w:rsidR="00D90A78" w:rsidRPr="000C780D" w:rsidRDefault="00D90A78">
      <w:pPr>
        <w:pStyle w:val="a7"/>
        <w:framePr w:w="9472" w:h="14504" w:hRule="exact" w:wrap="none" w:vAnchor="page" w:hAnchor="page" w:x="1227" w:y="1151"/>
        <w:numPr>
          <w:ilvl w:val="0"/>
          <w:numId w:val="27"/>
        </w:numPr>
        <w:shd w:val="clear" w:color="auto" w:fill="auto"/>
        <w:tabs>
          <w:tab w:val="left" w:pos="1166"/>
          <w:tab w:val="right" w:pos="9504"/>
        </w:tabs>
        <w:spacing w:line="320" w:lineRule="exact"/>
        <w:ind w:left="40" w:right="40" w:firstLine="440"/>
        <w:jc w:val="both"/>
        <w:rPr>
          <w:sz w:val="28"/>
          <w:szCs w:val="28"/>
        </w:rPr>
      </w:pPr>
      <w:r w:rsidRPr="000C780D">
        <w:rPr>
          <w:rStyle w:val="1"/>
          <w:b w:val="0"/>
          <w:bCs w:val="0"/>
          <w:color w:val="000000"/>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w:t>
      </w:r>
      <w:r w:rsidRPr="000C780D">
        <w:rPr>
          <w:rStyle w:val="1"/>
          <w:b w:val="0"/>
          <w:bCs w:val="0"/>
          <w:color w:val="000000"/>
          <w:sz w:val="28"/>
          <w:szCs w:val="28"/>
        </w:rPr>
        <w:tab/>
        <w:t>указываются</w:t>
      </w:r>
    </w:p>
    <w:p w:rsidR="00D90A78" w:rsidRPr="000C780D" w:rsidRDefault="00D90A78">
      <w:pPr>
        <w:pStyle w:val="a7"/>
        <w:framePr w:w="9472" w:h="14504" w:hRule="exact" w:wrap="none" w:vAnchor="page" w:hAnchor="page" w:x="1227" w:y="1151"/>
        <w:shd w:val="clear" w:color="auto" w:fill="auto"/>
        <w:spacing w:line="320" w:lineRule="exact"/>
        <w:ind w:left="40"/>
        <w:jc w:val="both"/>
        <w:rPr>
          <w:sz w:val="28"/>
          <w:szCs w:val="28"/>
        </w:rPr>
      </w:pPr>
      <w:r w:rsidRPr="000C780D">
        <w:rPr>
          <w:rStyle w:val="1"/>
          <w:b w:val="0"/>
          <w:bCs w:val="0"/>
          <w:color w:val="000000"/>
          <w:sz w:val="28"/>
          <w:szCs w:val="28"/>
        </w:rPr>
        <w:t>следующие сведения:</w:t>
      </w:r>
    </w:p>
    <w:p w:rsidR="00D90A78" w:rsidRPr="000C780D" w:rsidRDefault="00D90A78">
      <w:pPr>
        <w:pStyle w:val="a7"/>
        <w:framePr w:w="9472" w:h="14504" w:hRule="exact" w:wrap="none" w:vAnchor="page" w:hAnchor="page" w:x="1227" w:y="1151"/>
        <w:numPr>
          <w:ilvl w:val="0"/>
          <w:numId w:val="28"/>
        </w:numPr>
        <w:shd w:val="clear" w:color="auto" w:fill="auto"/>
        <w:tabs>
          <w:tab w:val="left" w:pos="1424"/>
        </w:tabs>
        <w:spacing w:line="320" w:lineRule="exact"/>
        <w:ind w:left="40" w:right="40" w:firstLine="440"/>
        <w:jc w:val="both"/>
        <w:rPr>
          <w:sz w:val="28"/>
          <w:szCs w:val="28"/>
        </w:rPr>
      </w:pPr>
      <w:r w:rsidRPr="000C780D">
        <w:rPr>
          <w:rStyle w:val="1"/>
          <w:b w:val="0"/>
          <w:bCs w:val="0"/>
          <w:color w:val="000000"/>
          <w:sz w:val="28"/>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фамилии, имена, отчества и место нахождения граждан;</w:t>
      </w:r>
    </w:p>
    <w:p w:rsidR="00D90A78" w:rsidRPr="000C780D" w:rsidRDefault="00D90A78">
      <w:pPr>
        <w:pStyle w:val="a7"/>
        <w:framePr w:w="9472" w:h="14504" w:hRule="exact" w:wrap="none" w:vAnchor="page" w:hAnchor="page" w:x="1227" w:y="1151"/>
        <w:numPr>
          <w:ilvl w:val="0"/>
          <w:numId w:val="28"/>
        </w:numPr>
        <w:shd w:val="clear" w:color="auto" w:fill="auto"/>
        <w:tabs>
          <w:tab w:val="left" w:pos="1424"/>
        </w:tabs>
        <w:spacing w:line="320" w:lineRule="exact"/>
        <w:ind w:left="40" w:firstLine="440"/>
        <w:jc w:val="both"/>
        <w:rPr>
          <w:sz w:val="28"/>
          <w:szCs w:val="28"/>
        </w:rPr>
      </w:pPr>
      <w:r w:rsidRPr="000C780D">
        <w:rPr>
          <w:rStyle w:val="1"/>
          <w:b w:val="0"/>
          <w:bCs w:val="0"/>
          <w:color w:val="000000"/>
          <w:sz w:val="28"/>
          <w:szCs w:val="28"/>
        </w:rPr>
        <w:t>Цель и основание проведения каждой плановой проверки;</w:t>
      </w:r>
    </w:p>
    <w:p w:rsidR="00D90A78" w:rsidRPr="000C780D" w:rsidRDefault="00D90A78">
      <w:pPr>
        <w:pStyle w:val="a7"/>
        <w:framePr w:w="9472" w:h="14504" w:hRule="exact" w:wrap="none" w:vAnchor="page" w:hAnchor="page" w:x="1227" w:y="1151"/>
        <w:numPr>
          <w:ilvl w:val="0"/>
          <w:numId w:val="28"/>
        </w:numPr>
        <w:shd w:val="clear" w:color="auto" w:fill="auto"/>
        <w:tabs>
          <w:tab w:val="left" w:pos="1424"/>
        </w:tabs>
        <w:spacing w:line="320" w:lineRule="exact"/>
        <w:ind w:left="40" w:firstLine="440"/>
        <w:jc w:val="both"/>
        <w:rPr>
          <w:sz w:val="28"/>
          <w:szCs w:val="28"/>
        </w:rPr>
      </w:pPr>
      <w:r w:rsidRPr="000C780D">
        <w:rPr>
          <w:rStyle w:val="1"/>
          <w:b w:val="0"/>
          <w:bCs w:val="0"/>
          <w:color w:val="000000"/>
          <w:sz w:val="28"/>
          <w:szCs w:val="28"/>
        </w:rPr>
        <w:t>Дата начала и сроки проведения каждой плановой проверки;</w:t>
      </w:r>
    </w:p>
    <w:p w:rsidR="00D90A78" w:rsidRPr="000C780D" w:rsidRDefault="00D90A78">
      <w:pPr>
        <w:pStyle w:val="a7"/>
        <w:framePr w:w="9472" w:h="14504" w:hRule="exact" w:wrap="none" w:vAnchor="page" w:hAnchor="page" w:x="1227" w:y="1151"/>
        <w:numPr>
          <w:ilvl w:val="0"/>
          <w:numId w:val="28"/>
        </w:numPr>
        <w:shd w:val="clear" w:color="auto" w:fill="auto"/>
        <w:tabs>
          <w:tab w:val="left" w:pos="1798"/>
          <w:tab w:val="center" w:pos="4908"/>
          <w:tab w:val="left" w:pos="5776"/>
        </w:tabs>
        <w:spacing w:line="320" w:lineRule="exact"/>
        <w:ind w:left="40" w:firstLine="440"/>
        <w:jc w:val="both"/>
        <w:rPr>
          <w:sz w:val="28"/>
          <w:szCs w:val="28"/>
        </w:rPr>
      </w:pPr>
      <w:r w:rsidRPr="000C780D">
        <w:rPr>
          <w:rStyle w:val="1"/>
          <w:b w:val="0"/>
          <w:bCs w:val="0"/>
          <w:color w:val="000000"/>
          <w:sz w:val="28"/>
          <w:szCs w:val="28"/>
        </w:rPr>
        <w:t>Наименование</w:t>
      </w:r>
      <w:r w:rsidRPr="000C780D">
        <w:rPr>
          <w:rStyle w:val="1"/>
          <w:b w:val="0"/>
          <w:bCs w:val="0"/>
          <w:color w:val="000000"/>
          <w:sz w:val="28"/>
          <w:szCs w:val="28"/>
        </w:rPr>
        <w:tab/>
        <w:t>органа</w:t>
      </w:r>
      <w:r w:rsidRPr="000C780D">
        <w:rPr>
          <w:rStyle w:val="1"/>
          <w:b w:val="0"/>
          <w:bCs w:val="0"/>
          <w:color w:val="000000"/>
          <w:sz w:val="28"/>
          <w:szCs w:val="28"/>
        </w:rPr>
        <w:tab/>
        <w:t>муниципального контроля,</w:t>
      </w:r>
    </w:p>
    <w:p w:rsidR="00D90A78" w:rsidRPr="000C780D" w:rsidRDefault="00D90A78">
      <w:pPr>
        <w:pStyle w:val="a7"/>
        <w:framePr w:w="9472" w:h="14504" w:hRule="exact" w:wrap="none" w:vAnchor="page" w:hAnchor="page" w:x="1227" w:y="1151"/>
        <w:shd w:val="clear" w:color="auto" w:fill="auto"/>
        <w:spacing w:line="320" w:lineRule="exact"/>
        <w:ind w:left="40" w:right="40"/>
        <w:jc w:val="both"/>
        <w:rPr>
          <w:sz w:val="28"/>
          <w:szCs w:val="28"/>
        </w:rPr>
      </w:pPr>
      <w:r w:rsidRPr="000C780D">
        <w:rPr>
          <w:rStyle w:val="1"/>
          <w:b w:val="0"/>
          <w:bCs w:val="0"/>
          <w:color w:val="000000"/>
          <w:sz w:val="28"/>
          <w:szCs w:val="28"/>
        </w:rPr>
        <w:t>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D90A78" w:rsidRPr="000C780D" w:rsidRDefault="00D90A78">
      <w:pPr>
        <w:pStyle w:val="a7"/>
        <w:framePr w:w="9472" w:h="14504" w:hRule="exact" w:wrap="none" w:vAnchor="page" w:hAnchor="page" w:x="1227" w:y="1151"/>
        <w:numPr>
          <w:ilvl w:val="0"/>
          <w:numId w:val="28"/>
        </w:numPr>
        <w:shd w:val="clear" w:color="auto" w:fill="auto"/>
        <w:tabs>
          <w:tab w:val="left" w:pos="1166"/>
        </w:tabs>
        <w:spacing w:line="320" w:lineRule="exact"/>
        <w:ind w:left="40" w:right="40"/>
        <w:jc w:val="both"/>
        <w:rPr>
          <w:sz w:val="28"/>
          <w:szCs w:val="28"/>
        </w:rPr>
      </w:pPr>
      <w:r w:rsidRPr="000C780D">
        <w:rPr>
          <w:rStyle w:val="1"/>
          <w:b w:val="0"/>
          <w:bCs w:val="0"/>
          <w:color w:val="000000"/>
          <w:sz w:val="28"/>
          <w:szCs w:val="28"/>
        </w:rPr>
        <w:t>Утвержденный руководителем органа муниципального контроля ежегодный план проведение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D90A78" w:rsidRPr="000C780D" w:rsidRDefault="00D90A78">
      <w:pPr>
        <w:pStyle w:val="a7"/>
        <w:framePr w:w="9472" w:h="14504" w:hRule="exact" w:wrap="none" w:vAnchor="page" w:hAnchor="page" w:x="1227" w:y="1151"/>
        <w:numPr>
          <w:ilvl w:val="0"/>
          <w:numId w:val="28"/>
        </w:numPr>
        <w:shd w:val="clear" w:color="auto" w:fill="auto"/>
        <w:tabs>
          <w:tab w:val="left" w:pos="1424"/>
        </w:tabs>
        <w:spacing w:line="320" w:lineRule="exact"/>
        <w:ind w:left="40" w:right="40" w:firstLine="440"/>
        <w:jc w:val="both"/>
        <w:rPr>
          <w:sz w:val="28"/>
          <w:szCs w:val="28"/>
        </w:rPr>
      </w:pPr>
      <w:r w:rsidRPr="000C780D">
        <w:rPr>
          <w:rStyle w:val="1"/>
          <w:b w:val="0"/>
          <w:bCs w:val="0"/>
          <w:color w:val="000000"/>
          <w:sz w:val="28"/>
          <w:szCs w:val="28"/>
        </w:rPr>
        <w:t>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w:t>
      </w:r>
    </w:p>
    <w:p w:rsidR="00D90A78" w:rsidRPr="000C780D" w:rsidRDefault="00D90A78">
      <w:pPr>
        <w:pStyle w:val="a7"/>
        <w:framePr w:w="9472" w:h="14504" w:hRule="exact" w:wrap="none" w:vAnchor="page" w:hAnchor="page" w:x="1227" w:y="1151"/>
        <w:numPr>
          <w:ilvl w:val="0"/>
          <w:numId w:val="28"/>
        </w:numPr>
        <w:shd w:val="clear" w:color="auto" w:fill="auto"/>
        <w:tabs>
          <w:tab w:val="left" w:pos="1424"/>
        </w:tabs>
        <w:spacing w:line="320" w:lineRule="exact"/>
        <w:ind w:left="40" w:right="40" w:firstLine="440"/>
        <w:jc w:val="both"/>
        <w:rPr>
          <w:sz w:val="28"/>
          <w:szCs w:val="28"/>
        </w:rPr>
      </w:pPr>
      <w:r w:rsidRPr="000C780D">
        <w:rPr>
          <w:rStyle w:val="1"/>
          <w:b w:val="0"/>
          <w:bCs w:val="0"/>
          <w:color w:val="000000"/>
          <w:sz w:val="28"/>
          <w:szCs w:val="28"/>
        </w:rPr>
        <w:t>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и в рок до 1 октября года, предшествующего году проведения плановых проверок, вносят предложения руководителям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D90A78" w:rsidRPr="000C780D" w:rsidRDefault="00D90A78">
      <w:pPr>
        <w:pStyle w:val="a7"/>
        <w:framePr w:w="9472" w:h="14504" w:hRule="exact" w:wrap="none" w:vAnchor="page" w:hAnchor="page" w:x="1227" w:y="1151"/>
        <w:numPr>
          <w:ilvl w:val="0"/>
          <w:numId w:val="28"/>
        </w:numPr>
        <w:shd w:val="clear" w:color="auto" w:fill="auto"/>
        <w:tabs>
          <w:tab w:val="left" w:pos="1424"/>
        </w:tabs>
        <w:spacing w:line="320" w:lineRule="exact"/>
        <w:ind w:left="40" w:right="40" w:firstLine="440"/>
        <w:jc w:val="both"/>
        <w:rPr>
          <w:sz w:val="28"/>
          <w:szCs w:val="28"/>
        </w:rPr>
      </w:pPr>
      <w:r w:rsidRPr="000C780D">
        <w:rPr>
          <w:rStyle w:val="1"/>
          <w:b w:val="0"/>
          <w:bCs w:val="0"/>
          <w:color w:val="000000"/>
          <w:sz w:val="28"/>
          <w:szCs w:val="28"/>
        </w:rPr>
        <w:t>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предшествующего году проведения плановых проверок, утвержденные ежегодные планы проведения плановых проверок.</w:t>
      </w:r>
    </w:p>
    <w:p w:rsidR="00D90A78" w:rsidRPr="000C780D" w:rsidRDefault="00D90A78">
      <w:pPr>
        <w:pStyle w:val="a7"/>
        <w:framePr w:w="9472" w:h="14504" w:hRule="exact" w:wrap="none" w:vAnchor="page" w:hAnchor="page" w:x="1227" w:y="1151"/>
        <w:numPr>
          <w:ilvl w:val="0"/>
          <w:numId w:val="27"/>
        </w:numPr>
        <w:shd w:val="clear" w:color="auto" w:fill="auto"/>
        <w:tabs>
          <w:tab w:val="left" w:pos="1166"/>
        </w:tabs>
        <w:spacing w:line="320" w:lineRule="exact"/>
        <w:ind w:left="40" w:right="40" w:firstLine="440"/>
        <w:jc w:val="both"/>
        <w:rPr>
          <w:sz w:val="28"/>
          <w:szCs w:val="28"/>
        </w:rPr>
      </w:pPr>
      <w:r w:rsidRPr="000C780D">
        <w:rPr>
          <w:rStyle w:val="1"/>
          <w:b w:val="0"/>
          <w:bCs w:val="0"/>
          <w:color w:val="000000"/>
          <w:sz w:val="28"/>
          <w:szCs w:val="28"/>
        </w:rPr>
        <w:t>Плановая проверка проводится в форме документарной проверки и (или) выездной проверки.</w:t>
      </w:r>
    </w:p>
    <w:p w:rsidR="00D90A78" w:rsidRPr="000C780D" w:rsidRDefault="00D90A78">
      <w:pPr>
        <w:pStyle w:val="a7"/>
        <w:framePr w:w="9472" w:h="14504" w:hRule="exact" w:wrap="none" w:vAnchor="page" w:hAnchor="page" w:x="1227" w:y="1151"/>
        <w:shd w:val="clear" w:color="auto" w:fill="auto"/>
        <w:spacing w:line="320" w:lineRule="exact"/>
        <w:ind w:left="40"/>
        <w:jc w:val="both"/>
        <w:rPr>
          <w:sz w:val="28"/>
          <w:szCs w:val="28"/>
        </w:rPr>
      </w:pPr>
      <w:r w:rsidRPr="000C780D">
        <w:rPr>
          <w:rStyle w:val="1"/>
          <w:b w:val="0"/>
          <w:bCs w:val="0"/>
          <w:color w:val="000000"/>
          <w:sz w:val="28"/>
          <w:szCs w:val="28"/>
        </w:rPr>
        <w:t xml:space="preserve">Если иное не установлено ч.З статьи 26.1 Закона </w:t>
      </w:r>
      <w:r w:rsidRPr="000C780D">
        <w:rPr>
          <w:rStyle w:val="12"/>
          <w:noProof w:val="0"/>
          <w:color w:val="000000"/>
          <w:sz w:val="28"/>
          <w:szCs w:val="28"/>
        </w:rPr>
        <w:t>Ш</w:t>
      </w:r>
      <w:r w:rsidRPr="000C780D">
        <w:rPr>
          <w:rStyle w:val="1"/>
          <w:b w:val="0"/>
          <w:bCs w:val="0"/>
          <w:color w:val="000000"/>
          <w:sz w:val="28"/>
          <w:szCs w:val="28"/>
        </w:rPr>
        <w:t xml:space="preserve"> 294-ФЗ, С 1 января 2019</w:t>
      </w:r>
    </w:p>
    <w:p w:rsidR="00D90A78" w:rsidRPr="000C780D" w:rsidRDefault="00D90A78">
      <w:pPr>
        <w:rPr>
          <w:rFonts w:ascii="Times New Roman" w:hAnsi="Times New Roman" w:cs="Times New Roman"/>
          <w:color w:val="auto"/>
          <w:sz w:val="28"/>
          <w:szCs w:val="28"/>
        </w:rPr>
        <w:sectPr w:rsidR="00D90A78" w:rsidRPr="000C780D">
          <w:pgSz w:w="11909" w:h="16838"/>
          <w:pgMar w:top="0" w:right="0" w:bottom="0" w:left="0" w:header="0" w:footer="3" w:gutter="0"/>
          <w:cols w:space="720"/>
          <w:noEndnote/>
          <w:docGrid w:linePitch="360"/>
        </w:sectPr>
      </w:pPr>
    </w:p>
    <w:p w:rsidR="00D90A78" w:rsidRPr="000C780D" w:rsidRDefault="00D90A78">
      <w:pPr>
        <w:pStyle w:val="a7"/>
        <w:framePr w:w="9468" w:h="14501" w:hRule="exact" w:wrap="none" w:vAnchor="page" w:hAnchor="page" w:x="1229" w:y="1151"/>
        <w:shd w:val="clear" w:color="auto" w:fill="auto"/>
        <w:spacing w:line="320" w:lineRule="exact"/>
        <w:ind w:left="40"/>
        <w:jc w:val="both"/>
        <w:rPr>
          <w:sz w:val="28"/>
          <w:szCs w:val="28"/>
        </w:rPr>
      </w:pPr>
      <w:r w:rsidRPr="000C780D">
        <w:rPr>
          <w:rStyle w:val="1"/>
          <w:b w:val="0"/>
          <w:bCs w:val="0"/>
          <w:color w:val="000000"/>
          <w:sz w:val="28"/>
          <w:szCs w:val="28"/>
        </w:rPr>
        <w:lastRenderedPageBreak/>
        <w:t>года по 31 декабря 2019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 294-ФЗ.</w:t>
      </w:r>
    </w:p>
    <w:p w:rsidR="00D90A78" w:rsidRPr="000C780D" w:rsidRDefault="00D90A78">
      <w:pPr>
        <w:pStyle w:val="a7"/>
        <w:framePr w:w="9468" w:h="14501" w:hRule="exact" w:wrap="none" w:vAnchor="page" w:hAnchor="page" w:x="1229" w:y="1151"/>
        <w:shd w:val="clear" w:color="auto" w:fill="auto"/>
        <w:spacing w:line="320" w:lineRule="exact"/>
        <w:ind w:left="40" w:right="20" w:firstLine="420"/>
        <w:jc w:val="both"/>
        <w:rPr>
          <w:sz w:val="28"/>
          <w:szCs w:val="28"/>
        </w:rPr>
      </w:pPr>
      <w:r w:rsidRPr="000C780D">
        <w:rPr>
          <w:rStyle w:val="1"/>
          <w:b w:val="0"/>
          <w:bCs w:val="0"/>
          <w:color w:val="000000"/>
          <w:sz w:val="28"/>
          <w:szCs w:val="28"/>
        </w:rPr>
        <w:t xml:space="preserve">При наличии информации о том, что в отношении указанных в части 1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(или)аннулировании лицензии, выданной в соответствии с Федеральным законом от 4 мая 2011 года </w:t>
      </w:r>
      <w:r w:rsidRPr="000C780D">
        <w:rPr>
          <w:rStyle w:val="12"/>
          <w:noProof w:val="0"/>
          <w:color w:val="000000"/>
          <w:sz w:val="28"/>
          <w:szCs w:val="28"/>
        </w:rPr>
        <w:t>Ш</w:t>
      </w:r>
      <w:r w:rsidRPr="000C780D">
        <w:rPr>
          <w:rStyle w:val="1"/>
          <w:b w:val="0"/>
          <w:bCs w:val="0"/>
          <w:color w:val="000000"/>
          <w:sz w:val="28"/>
          <w:szCs w:val="28"/>
        </w:rPr>
        <w:t xml:space="preserve"> 99-ФЗ «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в отношении таких лиц по основаниям, предусмотренным, частью 8 статьи 9 настоящего Федерального закона, а также иными федеральными законами, устанавливающими особенности организации и проведения проверок.</w:t>
      </w:r>
    </w:p>
    <w:p w:rsidR="00D90A78" w:rsidRPr="000C780D" w:rsidRDefault="00D90A78">
      <w:pPr>
        <w:pStyle w:val="a7"/>
        <w:framePr w:w="9468" w:h="14501" w:hRule="exact" w:wrap="none" w:vAnchor="page" w:hAnchor="page" w:x="1229" w:y="1151"/>
        <w:shd w:val="clear" w:color="auto" w:fill="auto"/>
        <w:spacing w:line="320" w:lineRule="exact"/>
        <w:ind w:left="40" w:right="20" w:firstLine="420"/>
        <w:jc w:val="both"/>
        <w:rPr>
          <w:sz w:val="28"/>
          <w:szCs w:val="28"/>
        </w:rPr>
      </w:pPr>
      <w:r w:rsidRPr="000C780D">
        <w:rPr>
          <w:rStyle w:val="1"/>
          <w:b w:val="0"/>
          <w:bCs w:val="0"/>
          <w:color w:val="000000"/>
          <w:sz w:val="28"/>
          <w:szCs w:val="28"/>
        </w:rPr>
        <w:t>Юридическое лицо, индивидуальный предприниматель, гражданин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90A78" w:rsidRPr="000C780D" w:rsidRDefault="00D90A78">
      <w:pPr>
        <w:pStyle w:val="a7"/>
        <w:framePr w:w="9468" w:h="14501" w:hRule="exact" w:wrap="none" w:vAnchor="page" w:hAnchor="page" w:x="1229" w:y="1151"/>
        <w:shd w:val="clear" w:color="auto" w:fill="auto"/>
        <w:spacing w:line="320" w:lineRule="exact"/>
        <w:ind w:left="40" w:right="20" w:firstLine="420"/>
        <w:jc w:val="both"/>
        <w:rPr>
          <w:sz w:val="28"/>
          <w:szCs w:val="28"/>
        </w:rPr>
      </w:pPr>
      <w:r w:rsidRPr="000C780D">
        <w:rPr>
          <w:rStyle w:val="1"/>
          <w:b w:val="0"/>
          <w:bCs w:val="0"/>
          <w:color w:val="000000"/>
          <w:sz w:val="28"/>
          <w:szCs w:val="28"/>
        </w:rPr>
        <w:t>При разработке ежегодных планов проведения плановых проверок на 2017 и 2018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D90A78" w:rsidRPr="000C780D" w:rsidRDefault="00D90A78">
      <w:pPr>
        <w:pStyle w:val="a7"/>
        <w:framePr w:w="9468" w:h="14501" w:hRule="exact" w:wrap="none" w:vAnchor="page" w:hAnchor="page" w:x="1229" w:y="1151"/>
        <w:shd w:val="clear" w:color="auto" w:fill="auto"/>
        <w:spacing w:line="320" w:lineRule="exact"/>
        <w:ind w:left="40" w:right="20" w:firstLine="420"/>
        <w:jc w:val="both"/>
        <w:rPr>
          <w:sz w:val="28"/>
          <w:szCs w:val="28"/>
        </w:rPr>
      </w:pPr>
      <w:r w:rsidRPr="000C780D">
        <w:rPr>
          <w:rStyle w:val="1"/>
          <w:b w:val="0"/>
          <w:bCs w:val="0"/>
          <w:color w:val="000000"/>
          <w:sz w:val="28"/>
          <w:szCs w:val="28"/>
        </w:rPr>
        <w:t>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содержание положений статьи 26.1 Федерального Закона от</w:t>
      </w:r>
    </w:p>
    <w:p w:rsidR="00D90A78" w:rsidRPr="000C780D" w:rsidRDefault="00D90A78">
      <w:pPr>
        <w:rPr>
          <w:rFonts w:ascii="Times New Roman" w:hAnsi="Times New Roman" w:cs="Times New Roman"/>
          <w:color w:val="auto"/>
          <w:sz w:val="28"/>
          <w:szCs w:val="28"/>
        </w:rPr>
        <w:sectPr w:rsidR="00D90A78" w:rsidRPr="000C780D">
          <w:pgSz w:w="11909" w:h="16838"/>
          <w:pgMar w:top="0" w:right="0" w:bottom="0" w:left="0" w:header="0" w:footer="3" w:gutter="0"/>
          <w:cols w:space="720"/>
          <w:noEndnote/>
          <w:docGrid w:linePitch="360"/>
        </w:sectPr>
      </w:pPr>
    </w:p>
    <w:p w:rsidR="00D90A78" w:rsidRPr="000C780D" w:rsidRDefault="00D90A78">
      <w:pPr>
        <w:pStyle w:val="a7"/>
        <w:framePr w:w="9472" w:h="14499" w:hRule="exact" w:wrap="none" w:vAnchor="page" w:hAnchor="page" w:x="1227" w:y="1151"/>
        <w:numPr>
          <w:ilvl w:val="0"/>
          <w:numId w:val="29"/>
        </w:numPr>
        <w:shd w:val="clear" w:color="auto" w:fill="auto"/>
        <w:tabs>
          <w:tab w:val="left" w:pos="1371"/>
        </w:tabs>
        <w:spacing w:line="320" w:lineRule="exact"/>
        <w:ind w:left="40" w:right="40"/>
        <w:jc w:val="both"/>
        <w:rPr>
          <w:sz w:val="28"/>
          <w:szCs w:val="28"/>
        </w:rPr>
      </w:pPr>
      <w:r w:rsidRPr="000C780D">
        <w:rPr>
          <w:rStyle w:val="1"/>
          <w:b w:val="0"/>
          <w:bCs w:val="0"/>
          <w:color w:val="000000"/>
          <w:sz w:val="28"/>
          <w:szCs w:val="28"/>
        </w:rPr>
        <w:lastRenderedPageBreak/>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субъектам малого и среднего предпринимательства в соответствии со ст. 4 Федерального закона от 24.07.2007 </w:t>
      </w:r>
      <w:r w:rsidRPr="000C780D">
        <w:rPr>
          <w:rStyle w:val="1"/>
          <w:b w:val="0"/>
          <w:bCs w:val="0"/>
          <w:color w:val="000000"/>
          <w:sz w:val="28"/>
          <w:szCs w:val="28"/>
          <w:lang w:val="en-US" w:eastAsia="en-US"/>
        </w:rPr>
        <w:t>N</w:t>
      </w:r>
      <w:r w:rsidRPr="000C780D">
        <w:rPr>
          <w:rStyle w:val="1"/>
          <w:b w:val="0"/>
          <w:bCs w:val="0"/>
          <w:color w:val="000000"/>
          <w:sz w:val="28"/>
          <w:szCs w:val="28"/>
          <w:lang w:eastAsia="en-US"/>
        </w:rPr>
        <w:t xml:space="preserve"> </w:t>
      </w:r>
      <w:r w:rsidRPr="000C780D">
        <w:rPr>
          <w:rStyle w:val="1"/>
          <w:b w:val="0"/>
          <w:bCs w:val="0"/>
          <w:color w:val="000000"/>
          <w:sz w:val="28"/>
          <w:szCs w:val="28"/>
        </w:rPr>
        <w:t>209-ФЗ (ред. от 29.06.2015) "О развитии малого и среднего предпринимательства в Российской Федерации", и при отсутствии оснований, предусмотренных абзацем третьим настоящего пункта, проведение плановой проверки прекращается, о чем составляется соответствующий акт.</w:t>
      </w:r>
    </w:p>
    <w:p w:rsidR="00D90A78" w:rsidRPr="000C780D" w:rsidRDefault="00D90A78">
      <w:pPr>
        <w:pStyle w:val="a7"/>
        <w:framePr w:w="9472" w:h="14499" w:hRule="exact" w:wrap="none" w:vAnchor="page" w:hAnchor="page" w:x="1227" w:y="1151"/>
        <w:numPr>
          <w:ilvl w:val="0"/>
          <w:numId w:val="27"/>
        </w:numPr>
        <w:shd w:val="clear" w:color="auto" w:fill="auto"/>
        <w:tabs>
          <w:tab w:val="left" w:pos="1371"/>
        </w:tabs>
        <w:spacing w:line="320" w:lineRule="exact"/>
        <w:ind w:left="40" w:right="40" w:firstLine="440"/>
        <w:jc w:val="both"/>
        <w:rPr>
          <w:sz w:val="28"/>
          <w:szCs w:val="28"/>
        </w:rPr>
      </w:pPr>
      <w:r w:rsidRPr="000C780D">
        <w:rPr>
          <w:rStyle w:val="1"/>
          <w:b w:val="0"/>
          <w:bCs w:val="0"/>
          <w:color w:val="000000"/>
          <w:sz w:val="28"/>
          <w:szCs w:val="28"/>
        </w:rPr>
        <w:t>Особенности организации и проведения в 2019 - 2020 годах плановых проверок при осуществлении муниципального контроля в отношении субъектов малого предпринимательства</w:t>
      </w:r>
    </w:p>
    <w:p w:rsidR="00D90A78" w:rsidRPr="000C780D" w:rsidRDefault="00D90A78">
      <w:pPr>
        <w:pStyle w:val="a7"/>
        <w:framePr w:w="9472" w:h="14499" w:hRule="exact" w:wrap="none" w:vAnchor="page" w:hAnchor="page" w:x="1227" w:y="1151"/>
        <w:shd w:val="clear" w:color="auto" w:fill="auto"/>
        <w:spacing w:line="320" w:lineRule="exact"/>
        <w:ind w:left="40" w:right="40" w:firstLine="700"/>
        <w:jc w:val="both"/>
        <w:rPr>
          <w:sz w:val="28"/>
          <w:szCs w:val="28"/>
        </w:rPr>
      </w:pPr>
      <w:r w:rsidRPr="000C780D">
        <w:rPr>
          <w:rStyle w:val="1"/>
          <w:b w:val="0"/>
          <w:bCs w:val="0"/>
          <w:color w:val="000000"/>
          <w:sz w:val="28"/>
          <w:szCs w:val="28"/>
        </w:rPr>
        <w:t xml:space="preserve">Плановые проверки в отношении юридических лиц, индивидуальных предпринимателей, отнесенных в соответствии со статьей 4 Федерального закона от 24 июля 2007 года </w:t>
      </w:r>
      <w:r w:rsidRPr="000C780D">
        <w:rPr>
          <w:rStyle w:val="1"/>
          <w:b w:val="0"/>
          <w:bCs w:val="0"/>
          <w:color w:val="000000"/>
          <w:sz w:val="28"/>
          <w:szCs w:val="28"/>
          <w:lang w:val="en-US" w:eastAsia="en-US"/>
        </w:rPr>
        <w:t>N</w:t>
      </w:r>
      <w:r w:rsidRPr="000C780D">
        <w:rPr>
          <w:rStyle w:val="1"/>
          <w:b w:val="0"/>
          <w:bCs w:val="0"/>
          <w:color w:val="000000"/>
          <w:sz w:val="28"/>
          <w:szCs w:val="28"/>
          <w:lang w:eastAsia="en-US"/>
        </w:rPr>
        <w:t xml:space="preserve"> </w:t>
      </w:r>
      <w:r w:rsidRPr="000C780D">
        <w:rPr>
          <w:rStyle w:val="1"/>
          <w:b w:val="0"/>
          <w:bCs w:val="0"/>
          <w:color w:val="000000"/>
          <w:sz w:val="28"/>
          <w:szCs w:val="28"/>
        </w:rPr>
        <w:t>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rsidR="00D90A78" w:rsidRPr="000C780D" w:rsidRDefault="00D90A78">
      <w:pPr>
        <w:pStyle w:val="a7"/>
        <w:framePr w:w="9472" w:h="14499" w:hRule="exact" w:wrap="none" w:vAnchor="page" w:hAnchor="page" w:x="1227" w:y="1151"/>
        <w:numPr>
          <w:ilvl w:val="0"/>
          <w:numId w:val="30"/>
        </w:numPr>
        <w:shd w:val="clear" w:color="auto" w:fill="auto"/>
        <w:tabs>
          <w:tab w:val="left" w:pos="1116"/>
        </w:tabs>
        <w:spacing w:line="320" w:lineRule="exact"/>
        <w:ind w:left="40" w:right="40" w:firstLine="700"/>
        <w:jc w:val="both"/>
        <w:rPr>
          <w:sz w:val="28"/>
          <w:szCs w:val="28"/>
        </w:rPr>
      </w:pPr>
      <w:r w:rsidRPr="000C780D">
        <w:rPr>
          <w:rStyle w:val="1"/>
          <w:b w:val="0"/>
          <w:bCs w:val="0"/>
          <w:color w:val="000000"/>
          <w:sz w:val="28"/>
          <w:szCs w:val="28"/>
        </w:rPr>
        <w:t>плановых проверок, проводимых в рамках видов муниципального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D90A78" w:rsidRPr="000C780D" w:rsidRDefault="00D90A78">
      <w:pPr>
        <w:pStyle w:val="a7"/>
        <w:framePr w:w="9472" w:h="14499" w:hRule="exact" w:wrap="none" w:vAnchor="page" w:hAnchor="page" w:x="1227" w:y="1151"/>
        <w:numPr>
          <w:ilvl w:val="0"/>
          <w:numId w:val="30"/>
        </w:numPr>
        <w:shd w:val="clear" w:color="auto" w:fill="auto"/>
        <w:tabs>
          <w:tab w:val="left" w:pos="1371"/>
          <w:tab w:val="left" w:pos="7338"/>
        </w:tabs>
        <w:spacing w:line="320" w:lineRule="exact"/>
        <w:ind w:left="40" w:firstLine="700"/>
        <w:jc w:val="both"/>
        <w:rPr>
          <w:sz w:val="28"/>
          <w:szCs w:val="28"/>
        </w:rPr>
      </w:pPr>
      <w:r w:rsidRPr="000C780D">
        <w:rPr>
          <w:rStyle w:val="1"/>
          <w:b w:val="0"/>
          <w:bCs w:val="0"/>
          <w:color w:val="000000"/>
          <w:sz w:val="28"/>
          <w:szCs w:val="28"/>
        </w:rPr>
        <w:t>плановых проверок юридических лиц,</w:t>
      </w:r>
      <w:r w:rsidRPr="000C780D">
        <w:rPr>
          <w:rStyle w:val="1"/>
          <w:b w:val="0"/>
          <w:bCs w:val="0"/>
          <w:color w:val="000000"/>
          <w:sz w:val="28"/>
          <w:szCs w:val="28"/>
        </w:rPr>
        <w:tab/>
        <w:t>индивидуальных</w:t>
      </w:r>
    </w:p>
    <w:p w:rsidR="00D90A78" w:rsidRPr="000C780D" w:rsidRDefault="00D90A78">
      <w:pPr>
        <w:pStyle w:val="a7"/>
        <w:framePr w:w="9472" w:h="14499" w:hRule="exact" w:wrap="none" w:vAnchor="page" w:hAnchor="page" w:x="1227" w:y="1151"/>
        <w:shd w:val="clear" w:color="auto" w:fill="auto"/>
        <w:spacing w:line="320" w:lineRule="exact"/>
        <w:ind w:left="40" w:right="40"/>
        <w:jc w:val="both"/>
        <w:rPr>
          <w:sz w:val="28"/>
          <w:szCs w:val="28"/>
        </w:rPr>
      </w:pPr>
      <w:r w:rsidRPr="000C780D">
        <w:rPr>
          <w:rStyle w:val="1"/>
          <w:b w:val="0"/>
          <w:bCs w:val="0"/>
          <w:color w:val="000000"/>
          <w:sz w:val="28"/>
          <w:szCs w:val="28"/>
        </w:rPr>
        <w:t xml:space="preserve">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от 26 декабря 2008 г. </w:t>
      </w:r>
      <w:r w:rsidRPr="000C780D">
        <w:rPr>
          <w:rStyle w:val="1"/>
          <w:b w:val="0"/>
          <w:bCs w:val="0"/>
          <w:color w:val="000000"/>
          <w:sz w:val="28"/>
          <w:szCs w:val="28"/>
          <w:lang w:val="en-US" w:eastAsia="en-US"/>
        </w:rPr>
        <w:t>N</w:t>
      </w:r>
      <w:r w:rsidRPr="000C780D">
        <w:rPr>
          <w:rStyle w:val="1"/>
          <w:b w:val="0"/>
          <w:bCs w:val="0"/>
          <w:color w:val="000000"/>
          <w:sz w:val="28"/>
          <w:szCs w:val="28"/>
          <w:lang w:eastAsia="en-US"/>
        </w:rPr>
        <w:t xml:space="preserve"> </w:t>
      </w:r>
      <w:r w:rsidRPr="000C780D">
        <w:rPr>
          <w:rStyle w:val="1"/>
          <w:b w:val="0"/>
          <w:bCs w:val="0"/>
          <w:color w:val="000000"/>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90A78" w:rsidRPr="000C780D" w:rsidRDefault="00D90A78">
      <w:pPr>
        <w:pStyle w:val="a7"/>
        <w:framePr w:w="9472" w:h="14499" w:hRule="exact" w:wrap="none" w:vAnchor="page" w:hAnchor="page" w:x="1227" w:y="1151"/>
        <w:numPr>
          <w:ilvl w:val="0"/>
          <w:numId w:val="30"/>
        </w:numPr>
        <w:shd w:val="clear" w:color="auto" w:fill="auto"/>
        <w:tabs>
          <w:tab w:val="left" w:pos="1371"/>
          <w:tab w:val="left" w:pos="7338"/>
        </w:tabs>
        <w:spacing w:line="320" w:lineRule="exact"/>
        <w:ind w:left="40" w:firstLine="700"/>
        <w:jc w:val="both"/>
        <w:rPr>
          <w:sz w:val="28"/>
          <w:szCs w:val="28"/>
        </w:rPr>
      </w:pPr>
      <w:r w:rsidRPr="000C780D">
        <w:rPr>
          <w:rStyle w:val="1"/>
          <w:b w:val="0"/>
          <w:bCs w:val="0"/>
          <w:color w:val="000000"/>
          <w:sz w:val="28"/>
          <w:szCs w:val="28"/>
        </w:rPr>
        <w:t>плановых проверок юридических лиц,</w:t>
      </w:r>
      <w:r w:rsidRPr="000C780D">
        <w:rPr>
          <w:rStyle w:val="1"/>
          <w:b w:val="0"/>
          <w:bCs w:val="0"/>
          <w:color w:val="000000"/>
          <w:sz w:val="28"/>
          <w:szCs w:val="28"/>
        </w:rPr>
        <w:tab/>
        <w:t>индивидуальных</w:t>
      </w:r>
    </w:p>
    <w:p w:rsidR="00D90A78" w:rsidRPr="000C780D" w:rsidRDefault="00D90A78">
      <w:pPr>
        <w:pStyle w:val="a7"/>
        <w:framePr w:w="9472" w:h="14499" w:hRule="exact" w:wrap="none" w:vAnchor="page" w:hAnchor="page" w:x="1227" w:y="1151"/>
        <w:shd w:val="clear" w:color="auto" w:fill="auto"/>
        <w:tabs>
          <w:tab w:val="left" w:pos="7338"/>
        </w:tabs>
        <w:spacing w:line="320" w:lineRule="exact"/>
        <w:ind w:left="40" w:right="40"/>
        <w:jc w:val="both"/>
        <w:rPr>
          <w:sz w:val="28"/>
          <w:szCs w:val="28"/>
        </w:rPr>
      </w:pPr>
      <w:r w:rsidRPr="000C780D">
        <w:rPr>
          <w:rStyle w:val="1"/>
          <w:b w:val="0"/>
          <w:bCs w:val="0"/>
          <w:color w:val="000000"/>
          <w:sz w:val="28"/>
          <w:szCs w:val="28"/>
        </w:rPr>
        <w:t>предпринимателей при наличии у органа муниципального контроля информации о том, что в отношении указанных лиц ранее было вынесено вступившее в законную силу постановление</w:t>
      </w:r>
      <w:r w:rsidRPr="000C780D">
        <w:rPr>
          <w:rStyle w:val="1"/>
          <w:b w:val="0"/>
          <w:bCs w:val="0"/>
          <w:color w:val="000000"/>
          <w:sz w:val="28"/>
          <w:szCs w:val="28"/>
        </w:rPr>
        <w:tab/>
        <w:t>о назначении</w:t>
      </w:r>
    </w:p>
    <w:p w:rsidR="00D90A78" w:rsidRPr="000C780D" w:rsidRDefault="00D90A78">
      <w:pPr>
        <w:pStyle w:val="a7"/>
        <w:framePr w:w="9472" w:h="14499" w:hRule="exact" w:wrap="none" w:vAnchor="page" w:hAnchor="page" w:x="1227" w:y="1151"/>
        <w:shd w:val="clear" w:color="auto" w:fill="auto"/>
        <w:spacing w:line="320" w:lineRule="exact"/>
        <w:ind w:left="40" w:right="40"/>
        <w:jc w:val="both"/>
        <w:rPr>
          <w:sz w:val="28"/>
          <w:szCs w:val="28"/>
        </w:rPr>
      </w:pPr>
      <w:r w:rsidRPr="000C780D">
        <w:rPr>
          <w:rStyle w:val="1"/>
          <w:b w:val="0"/>
          <w:bCs w:val="0"/>
          <w:color w:val="000000"/>
          <w:sz w:val="28"/>
          <w:szCs w:val="28"/>
        </w:rPr>
        <w:t>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w:t>
      </w:r>
    </w:p>
    <w:p w:rsidR="00D90A78" w:rsidRPr="000C780D" w:rsidRDefault="00D90A78">
      <w:pPr>
        <w:rPr>
          <w:rFonts w:ascii="Times New Roman" w:hAnsi="Times New Roman" w:cs="Times New Roman"/>
          <w:color w:val="auto"/>
          <w:sz w:val="28"/>
          <w:szCs w:val="28"/>
        </w:rPr>
        <w:sectPr w:rsidR="00D90A78" w:rsidRPr="000C780D">
          <w:pgSz w:w="11909" w:h="16838"/>
          <w:pgMar w:top="0" w:right="0" w:bottom="0" w:left="0" w:header="0" w:footer="3" w:gutter="0"/>
          <w:cols w:space="720"/>
          <w:noEndnote/>
          <w:docGrid w:linePitch="360"/>
        </w:sectPr>
      </w:pPr>
    </w:p>
    <w:p w:rsidR="00D90A78" w:rsidRPr="000C780D" w:rsidRDefault="00D90A78">
      <w:pPr>
        <w:pStyle w:val="a7"/>
        <w:framePr w:w="9464" w:h="14499" w:hRule="exact" w:wrap="none" w:vAnchor="page" w:hAnchor="page" w:x="1231" w:y="1151"/>
        <w:shd w:val="clear" w:color="auto" w:fill="auto"/>
        <w:spacing w:line="320" w:lineRule="exact"/>
        <w:ind w:left="40" w:right="40"/>
        <w:jc w:val="both"/>
        <w:rPr>
          <w:sz w:val="28"/>
          <w:szCs w:val="28"/>
        </w:rPr>
      </w:pPr>
      <w:r w:rsidRPr="000C780D">
        <w:rPr>
          <w:rStyle w:val="1"/>
          <w:b w:val="0"/>
          <w:bCs w:val="0"/>
          <w:color w:val="000000"/>
          <w:sz w:val="28"/>
          <w:szCs w:val="28"/>
        </w:rPr>
        <w:lastRenderedPageBreak/>
        <w:t xml:space="preserve">от 4 мая 2011 года </w:t>
      </w:r>
      <w:r w:rsidRPr="000C780D">
        <w:rPr>
          <w:rStyle w:val="1"/>
          <w:b w:val="0"/>
          <w:bCs w:val="0"/>
          <w:color w:val="000000"/>
          <w:sz w:val="28"/>
          <w:szCs w:val="28"/>
          <w:lang w:val="en-US" w:eastAsia="en-US"/>
        </w:rPr>
        <w:t>N</w:t>
      </w:r>
      <w:r w:rsidRPr="000C780D">
        <w:rPr>
          <w:rStyle w:val="1"/>
          <w:b w:val="0"/>
          <w:bCs w:val="0"/>
          <w:color w:val="000000"/>
          <w:sz w:val="28"/>
          <w:szCs w:val="28"/>
          <w:lang w:eastAsia="en-US"/>
        </w:rPr>
        <w:t xml:space="preserve"> </w:t>
      </w:r>
      <w:r w:rsidRPr="000C780D">
        <w:rPr>
          <w:rStyle w:val="1"/>
          <w:b w:val="0"/>
          <w:bCs w:val="0"/>
          <w:color w:val="000000"/>
          <w:sz w:val="28"/>
          <w:szCs w:val="28"/>
        </w:rPr>
        <w:t xml:space="preserve">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частью 4 статьи 9 Федеральный закон от 26 декабря 2008 г. </w:t>
      </w:r>
      <w:r w:rsidRPr="000C780D">
        <w:rPr>
          <w:rStyle w:val="1"/>
          <w:b w:val="0"/>
          <w:bCs w:val="0"/>
          <w:color w:val="000000"/>
          <w:sz w:val="28"/>
          <w:szCs w:val="28"/>
          <w:lang w:val="en-US" w:eastAsia="en-US"/>
        </w:rPr>
        <w:t>N</w:t>
      </w:r>
      <w:r w:rsidRPr="000C780D">
        <w:rPr>
          <w:rStyle w:val="1"/>
          <w:b w:val="0"/>
          <w:bCs w:val="0"/>
          <w:color w:val="000000"/>
          <w:sz w:val="28"/>
          <w:szCs w:val="28"/>
          <w:lang w:eastAsia="en-US"/>
        </w:rPr>
        <w:t xml:space="preserve"> </w:t>
      </w:r>
      <w:r w:rsidRPr="000C780D">
        <w:rPr>
          <w:rStyle w:val="1"/>
          <w:b w:val="0"/>
          <w:bCs w:val="0"/>
          <w:color w:val="000000"/>
          <w:sz w:val="28"/>
          <w:szCs w:val="28"/>
        </w:rPr>
        <w:t xml:space="preserve">294-ФЗ </w:t>
      </w:r>
      <w:r w:rsidRPr="000C780D">
        <w:rPr>
          <w:rStyle w:val="1"/>
          <w:b w:val="0"/>
          <w:bCs w:val="0"/>
          <w:color w:val="000000"/>
          <w:sz w:val="28"/>
          <w:szCs w:val="28"/>
          <w:vertAlign w:val="superscript"/>
        </w:rPr>
        <w:t>м</w:t>
      </w:r>
      <w:r w:rsidRPr="000C780D">
        <w:rPr>
          <w:rStyle w:val="1"/>
          <w:b w:val="0"/>
          <w:bCs w:val="0"/>
          <w:color w:val="000000"/>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D90A78" w:rsidRPr="000C780D" w:rsidRDefault="00D90A78">
      <w:pPr>
        <w:pStyle w:val="a7"/>
        <w:framePr w:w="9464" w:h="14499" w:hRule="exact" w:wrap="none" w:vAnchor="page" w:hAnchor="page" w:x="1231" w:y="1151"/>
        <w:numPr>
          <w:ilvl w:val="0"/>
          <w:numId w:val="30"/>
        </w:numPr>
        <w:shd w:val="clear" w:color="auto" w:fill="auto"/>
        <w:tabs>
          <w:tab w:val="left" w:pos="1264"/>
        </w:tabs>
        <w:spacing w:line="320" w:lineRule="exact"/>
        <w:ind w:left="40" w:right="40" w:firstLine="720"/>
        <w:jc w:val="both"/>
        <w:rPr>
          <w:sz w:val="28"/>
          <w:szCs w:val="28"/>
        </w:rPr>
      </w:pPr>
      <w:r w:rsidRPr="000C780D">
        <w:rPr>
          <w:rStyle w:val="1"/>
          <w:b w:val="0"/>
          <w:bCs w:val="0"/>
          <w:color w:val="000000"/>
          <w:sz w:val="28"/>
          <w:szCs w:val="28"/>
        </w:rPr>
        <w:t>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D90A78" w:rsidRPr="000C780D" w:rsidRDefault="00D90A78">
      <w:pPr>
        <w:pStyle w:val="a7"/>
        <w:framePr w:w="9464" w:h="14499" w:hRule="exact" w:wrap="none" w:vAnchor="page" w:hAnchor="page" w:x="1231" w:y="1151"/>
        <w:numPr>
          <w:ilvl w:val="0"/>
          <w:numId w:val="30"/>
        </w:numPr>
        <w:shd w:val="clear" w:color="auto" w:fill="auto"/>
        <w:tabs>
          <w:tab w:val="left" w:pos="1105"/>
        </w:tabs>
        <w:spacing w:line="320" w:lineRule="exact"/>
        <w:ind w:left="40" w:firstLine="720"/>
        <w:jc w:val="both"/>
        <w:rPr>
          <w:sz w:val="28"/>
          <w:szCs w:val="28"/>
        </w:rPr>
      </w:pPr>
      <w:r w:rsidRPr="000C780D">
        <w:rPr>
          <w:rStyle w:val="1"/>
          <w:b w:val="0"/>
          <w:bCs w:val="0"/>
          <w:color w:val="000000"/>
          <w:sz w:val="28"/>
          <w:szCs w:val="28"/>
        </w:rPr>
        <w:t>плановых проверок, проводимых в рамках:</w:t>
      </w:r>
    </w:p>
    <w:p w:rsidR="00D90A78" w:rsidRPr="000C780D" w:rsidRDefault="00D90A78">
      <w:pPr>
        <w:pStyle w:val="a7"/>
        <w:framePr w:w="9464" w:h="14499" w:hRule="exact" w:wrap="none" w:vAnchor="page" w:hAnchor="page" w:x="1231" w:y="1151"/>
        <w:shd w:val="clear" w:color="auto" w:fill="auto"/>
        <w:tabs>
          <w:tab w:val="left" w:pos="1105"/>
        </w:tabs>
        <w:spacing w:line="320" w:lineRule="exact"/>
        <w:ind w:left="40" w:right="40" w:firstLine="720"/>
        <w:jc w:val="both"/>
        <w:rPr>
          <w:sz w:val="28"/>
          <w:szCs w:val="28"/>
        </w:rPr>
      </w:pPr>
      <w:r w:rsidRPr="000C780D">
        <w:rPr>
          <w:rStyle w:val="1"/>
          <w:b w:val="0"/>
          <w:bCs w:val="0"/>
          <w:color w:val="000000"/>
          <w:sz w:val="28"/>
          <w:szCs w:val="28"/>
        </w:rPr>
        <w:t>а)</w:t>
      </w:r>
      <w:r w:rsidRPr="000C780D">
        <w:rPr>
          <w:rStyle w:val="1"/>
          <w:b w:val="0"/>
          <w:bCs w:val="0"/>
          <w:color w:val="000000"/>
          <w:sz w:val="28"/>
          <w:szCs w:val="28"/>
        </w:rPr>
        <w:tab/>
        <w:t>муниципального надзора в области обеспечения радиационной безопасности;</w:t>
      </w:r>
    </w:p>
    <w:p w:rsidR="00D90A78" w:rsidRPr="000C780D" w:rsidRDefault="00D90A78">
      <w:pPr>
        <w:pStyle w:val="a7"/>
        <w:framePr w:w="9464" w:h="14499" w:hRule="exact" w:wrap="none" w:vAnchor="page" w:hAnchor="page" w:x="1231" w:y="1151"/>
        <w:numPr>
          <w:ilvl w:val="0"/>
          <w:numId w:val="30"/>
        </w:numPr>
        <w:shd w:val="clear" w:color="auto" w:fill="auto"/>
        <w:tabs>
          <w:tab w:val="left" w:pos="1105"/>
        </w:tabs>
        <w:spacing w:line="320" w:lineRule="exact"/>
        <w:ind w:left="40" w:right="40" w:firstLine="720"/>
        <w:jc w:val="both"/>
        <w:rPr>
          <w:sz w:val="28"/>
          <w:szCs w:val="28"/>
        </w:rPr>
      </w:pPr>
      <w:r w:rsidRPr="000C780D">
        <w:rPr>
          <w:rStyle w:val="1"/>
          <w:b w:val="0"/>
          <w:bCs w:val="0"/>
          <w:color w:val="000000"/>
          <w:sz w:val="28"/>
          <w:szCs w:val="28"/>
        </w:rPr>
        <w:t>муниципального контроля за обеспечением защиты государственной тайны;</w:t>
      </w:r>
    </w:p>
    <w:p w:rsidR="00D90A78" w:rsidRPr="000C780D" w:rsidRDefault="00D90A78">
      <w:pPr>
        <w:pStyle w:val="a7"/>
        <w:framePr w:w="9464" w:h="14499" w:hRule="exact" w:wrap="none" w:vAnchor="page" w:hAnchor="page" w:x="1231" w:y="1151"/>
        <w:shd w:val="clear" w:color="auto" w:fill="auto"/>
        <w:tabs>
          <w:tab w:val="left" w:pos="1105"/>
        </w:tabs>
        <w:spacing w:line="320" w:lineRule="exact"/>
        <w:ind w:left="40" w:right="40" w:firstLine="720"/>
        <w:jc w:val="both"/>
        <w:rPr>
          <w:sz w:val="28"/>
          <w:szCs w:val="28"/>
        </w:rPr>
      </w:pPr>
      <w:r w:rsidRPr="000C780D">
        <w:rPr>
          <w:rStyle w:val="1"/>
          <w:b w:val="0"/>
          <w:bCs w:val="0"/>
          <w:color w:val="000000"/>
          <w:sz w:val="28"/>
          <w:szCs w:val="28"/>
        </w:rPr>
        <w:t>в)</w:t>
      </w:r>
      <w:r w:rsidRPr="000C780D">
        <w:rPr>
          <w:rStyle w:val="1"/>
          <w:b w:val="0"/>
          <w:bCs w:val="0"/>
          <w:color w:val="000000"/>
          <w:sz w:val="28"/>
          <w:szCs w:val="28"/>
        </w:rPr>
        <w:tab/>
        <w:t xml:space="preserve">внешнего контроля качества работы аудиторских организаций, определенных Федеральным законом от 30 декабря 2008 года </w:t>
      </w:r>
      <w:r w:rsidRPr="000C780D">
        <w:rPr>
          <w:rStyle w:val="1"/>
          <w:b w:val="0"/>
          <w:bCs w:val="0"/>
          <w:color w:val="000000"/>
          <w:sz w:val="28"/>
          <w:szCs w:val="28"/>
          <w:lang w:val="en-US" w:eastAsia="en-US"/>
        </w:rPr>
        <w:t>N</w:t>
      </w:r>
      <w:r w:rsidRPr="000C780D">
        <w:rPr>
          <w:rStyle w:val="1"/>
          <w:b w:val="0"/>
          <w:bCs w:val="0"/>
          <w:color w:val="000000"/>
          <w:sz w:val="28"/>
          <w:szCs w:val="28"/>
          <w:lang w:eastAsia="en-US"/>
        </w:rPr>
        <w:t xml:space="preserve"> </w:t>
      </w:r>
      <w:r w:rsidRPr="000C780D">
        <w:rPr>
          <w:rStyle w:val="1"/>
          <w:b w:val="0"/>
          <w:bCs w:val="0"/>
          <w:color w:val="000000"/>
          <w:sz w:val="28"/>
          <w:szCs w:val="28"/>
        </w:rPr>
        <w:t>307~ф3 "Об аудиторской деятельности";</w:t>
      </w:r>
    </w:p>
    <w:p w:rsidR="00D90A78" w:rsidRPr="000C780D" w:rsidRDefault="00D90A78">
      <w:pPr>
        <w:pStyle w:val="a7"/>
        <w:framePr w:w="9464" w:h="14499" w:hRule="exact" w:wrap="none" w:vAnchor="page" w:hAnchor="page" w:x="1231" w:y="1151"/>
        <w:shd w:val="clear" w:color="auto" w:fill="auto"/>
        <w:tabs>
          <w:tab w:val="left" w:pos="1105"/>
        </w:tabs>
        <w:spacing w:line="320" w:lineRule="exact"/>
        <w:ind w:left="40" w:firstLine="720"/>
        <w:jc w:val="both"/>
        <w:rPr>
          <w:sz w:val="28"/>
          <w:szCs w:val="28"/>
        </w:rPr>
      </w:pPr>
      <w:r w:rsidRPr="000C780D">
        <w:rPr>
          <w:rStyle w:val="1"/>
          <w:b w:val="0"/>
          <w:bCs w:val="0"/>
          <w:color w:val="000000"/>
          <w:sz w:val="28"/>
          <w:szCs w:val="28"/>
        </w:rPr>
        <w:t>г)</w:t>
      </w:r>
      <w:r w:rsidRPr="000C780D">
        <w:rPr>
          <w:rStyle w:val="1"/>
          <w:b w:val="0"/>
          <w:bCs w:val="0"/>
          <w:color w:val="000000"/>
          <w:sz w:val="28"/>
          <w:szCs w:val="28"/>
        </w:rPr>
        <w:tab/>
        <w:t>муниципального надзора в области использования атомной энергии;</w:t>
      </w:r>
    </w:p>
    <w:p w:rsidR="00D90A78" w:rsidRPr="000C780D" w:rsidRDefault="00D90A78">
      <w:pPr>
        <w:pStyle w:val="a7"/>
        <w:framePr w:w="9464" w:h="14499" w:hRule="exact" w:wrap="none" w:vAnchor="page" w:hAnchor="page" w:x="1231" w:y="1151"/>
        <w:shd w:val="clear" w:color="auto" w:fill="auto"/>
        <w:tabs>
          <w:tab w:val="left" w:pos="1105"/>
        </w:tabs>
        <w:spacing w:line="320" w:lineRule="exact"/>
        <w:ind w:left="40" w:firstLine="720"/>
        <w:jc w:val="both"/>
        <w:rPr>
          <w:sz w:val="28"/>
          <w:szCs w:val="28"/>
        </w:rPr>
      </w:pPr>
      <w:r w:rsidRPr="000C780D">
        <w:rPr>
          <w:rStyle w:val="1"/>
          <w:b w:val="0"/>
          <w:bCs w:val="0"/>
          <w:color w:val="000000"/>
          <w:sz w:val="28"/>
          <w:szCs w:val="28"/>
        </w:rPr>
        <w:t>д)</w:t>
      </w:r>
      <w:r w:rsidRPr="000C780D">
        <w:rPr>
          <w:rStyle w:val="1"/>
          <w:b w:val="0"/>
          <w:bCs w:val="0"/>
          <w:color w:val="000000"/>
          <w:sz w:val="28"/>
          <w:szCs w:val="28"/>
        </w:rPr>
        <w:tab/>
        <w:t>муниципального пробирного надзора.</w:t>
      </w:r>
    </w:p>
    <w:p w:rsidR="00D90A78" w:rsidRPr="000C780D" w:rsidRDefault="00D90A78">
      <w:pPr>
        <w:pStyle w:val="a7"/>
        <w:framePr w:w="9464" w:h="14499" w:hRule="exact" w:wrap="none" w:vAnchor="page" w:hAnchor="page" w:x="1231" w:y="1151"/>
        <w:shd w:val="clear" w:color="auto" w:fill="auto"/>
        <w:spacing w:line="320" w:lineRule="exact"/>
        <w:ind w:left="40" w:right="40" w:firstLine="720"/>
        <w:jc w:val="both"/>
        <w:rPr>
          <w:sz w:val="28"/>
          <w:szCs w:val="28"/>
        </w:rPr>
      </w:pPr>
      <w:r w:rsidRPr="000C780D">
        <w:rPr>
          <w:rStyle w:val="1"/>
          <w:b w:val="0"/>
          <w:bCs w:val="0"/>
          <w:color w:val="000000"/>
          <w:sz w:val="28"/>
          <w:szCs w:val="28"/>
        </w:rPr>
        <w:t xml:space="preserve">Проведение плановой проверки с нарушением требований настоящего пункта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частью 1 статьи 20 Федерального закона от 26 декабря 2008 г. </w:t>
      </w:r>
      <w:r w:rsidRPr="000C780D">
        <w:rPr>
          <w:rStyle w:val="1"/>
          <w:b w:val="0"/>
          <w:bCs w:val="0"/>
          <w:color w:val="000000"/>
          <w:sz w:val="28"/>
          <w:szCs w:val="28"/>
          <w:lang w:val="en-US" w:eastAsia="en-US"/>
        </w:rPr>
        <w:t>N</w:t>
      </w:r>
      <w:r w:rsidRPr="000C780D">
        <w:rPr>
          <w:rStyle w:val="1"/>
          <w:b w:val="0"/>
          <w:bCs w:val="0"/>
          <w:color w:val="000000"/>
          <w:sz w:val="28"/>
          <w:szCs w:val="28"/>
          <w:lang w:eastAsia="en-US"/>
        </w:rPr>
        <w:t xml:space="preserve"> </w:t>
      </w:r>
      <w:r w:rsidRPr="000C780D">
        <w:rPr>
          <w:rStyle w:val="1"/>
          <w:b w:val="0"/>
          <w:bCs w:val="0"/>
          <w:color w:val="000000"/>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90A78" w:rsidRPr="000C780D" w:rsidRDefault="00D90A78">
      <w:pPr>
        <w:pStyle w:val="a7"/>
        <w:framePr w:w="9464" w:h="14499" w:hRule="exact" w:wrap="none" w:vAnchor="page" w:hAnchor="page" w:x="1231" w:y="1151"/>
        <w:numPr>
          <w:ilvl w:val="1"/>
          <w:numId w:val="1"/>
        </w:numPr>
        <w:shd w:val="clear" w:color="auto" w:fill="auto"/>
        <w:tabs>
          <w:tab w:val="left" w:pos="953"/>
        </w:tabs>
        <w:spacing w:line="320" w:lineRule="exact"/>
        <w:ind w:left="40" w:firstLine="420"/>
        <w:jc w:val="both"/>
        <w:rPr>
          <w:sz w:val="28"/>
          <w:szCs w:val="28"/>
        </w:rPr>
      </w:pPr>
      <w:r w:rsidRPr="000C780D">
        <w:rPr>
          <w:rStyle w:val="1"/>
          <w:b w:val="0"/>
          <w:bCs w:val="0"/>
          <w:color w:val="000000"/>
          <w:sz w:val="28"/>
          <w:szCs w:val="28"/>
        </w:rPr>
        <w:t>Организация и проведение внеплановой проверки.</w:t>
      </w:r>
    </w:p>
    <w:p w:rsidR="00D90A78" w:rsidRPr="000C780D" w:rsidRDefault="00D90A78">
      <w:pPr>
        <w:pStyle w:val="a7"/>
        <w:framePr w:w="9464" w:h="14499" w:hRule="exact" w:wrap="none" w:vAnchor="page" w:hAnchor="page" w:x="1231" w:y="1151"/>
        <w:numPr>
          <w:ilvl w:val="2"/>
          <w:numId w:val="1"/>
        </w:numPr>
        <w:shd w:val="clear" w:color="auto" w:fill="auto"/>
        <w:tabs>
          <w:tab w:val="left" w:pos="1105"/>
        </w:tabs>
        <w:spacing w:line="320" w:lineRule="exact"/>
        <w:ind w:left="40" w:firstLine="420"/>
        <w:jc w:val="both"/>
        <w:rPr>
          <w:sz w:val="28"/>
          <w:szCs w:val="28"/>
        </w:rPr>
      </w:pPr>
      <w:r w:rsidRPr="000C780D">
        <w:rPr>
          <w:rStyle w:val="1"/>
          <w:b w:val="0"/>
          <w:bCs w:val="0"/>
          <w:color w:val="000000"/>
          <w:sz w:val="28"/>
          <w:szCs w:val="28"/>
        </w:rPr>
        <w:t>Основанием для проведения внеплановой проверки является:</w:t>
      </w:r>
    </w:p>
    <w:p w:rsidR="00D90A78" w:rsidRPr="000C780D" w:rsidRDefault="00D90A78">
      <w:pPr>
        <w:pStyle w:val="a7"/>
        <w:framePr w:w="9464" w:h="14499" w:hRule="exact" w:wrap="none" w:vAnchor="page" w:hAnchor="page" w:x="1231" w:y="1151"/>
        <w:numPr>
          <w:ilvl w:val="3"/>
          <w:numId w:val="1"/>
        </w:numPr>
        <w:shd w:val="clear" w:color="auto" w:fill="auto"/>
        <w:tabs>
          <w:tab w:val="left" w:pos="1793"/>
        </w:tabs>
        <w:spacing w:line="320" w:lineRule="exact"/>
        <w:ind w:left="40" w:right="40" w:firstLine="420"/>
        <w:jc w:val="both"/>
        <w:rPr>
          <w:sz w:val="28"/>
          <w:szCs w:val="28"/>
        </w:rPr>
      </w:pPr>
      <w:r w:rsidRPr="000C780D">
        <w:rPr>
          <w:rStyle w:val="1"/>
          <w:b w:val="0"/>
          <w:bCs w:val="0"/>
          <w:color w:val="000000"/>
          <w:sz w:val="28"/>
          <w:szCs w:val="28"/>
        </w:rPr>
        <w:t>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90A78" w:rsidRPr="000C780D" w:rsidRDefault="00D90A78">
      <w:pPr>
        <w:pStyle w:val="a7"/>
        <w:framePr w:w="9464" w:h="14499" w:hRule="exact" w:wrap="none" w:vAnchor="page" w:hAnchor="page" w:x="1231" w:y="1151"/>
        <w:numPr>
          <w:ilvl w:val="3"/>
          <w:numId w:val="1"/>
        </w:numPr>
        <w:shd w:val="clear" w:color="auto" w:fill="auto"/>
        <w:tabs>
          <w:tab w:val="left" w:pos="1494"/>
        </w:tabs>
        <w:spacing w:line="320" w:lineRule="exact"/>
        <w:ind w:left="40" w:right="40" w:firstLine="420"/>
        <w:jc w:val="both"/>
        <w:rPr>
          <w:sz w:val="28"/>
          <w:szCs w:val="28"/>
        </w:rPr>
      </w:pPr>
      <w:r w:rsidRPr="000C780D">
        <w:rPr>
          <w:rStyle w:val="1"/>
          <w:b w:val="0"/>
          <w:bCs w:val="0"/>
          <w:color w:val="000000"/>
          <w:sz w:val="28"/>
          <w:szCs w:val="28"/>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w:t>
      </w:r>
    </w:p>
    <w:p w:rsidR="00D90A78" w:rsidRPr="000C780D" w:rsidRDefault="00D90A78">
      <w:pPr>
        <w:rPr>
          <w:rFonts w:ascii="Times New Roman" w:hAnsi="Times New Roman" w:cs="Times New Roman"/>
          <w:color w:val="auto"/>
          <w:sz w:val="28"/>
          <w:szCs w:val="28"/>
        </w:rPr>
        <w:sectPr w:rsidR="00D90A78" w:rsidRPr="000C780D">
          <w:pgSz w:w="11909" w:h="16838"/>
          <w:pgMar w:top="0" w:right="0" w:bottom="0" w:left="0" w:header="0" w:footer="3" w:gutter="0"/>
          <w:cols w:space="720"/>
          <w:noEndnote/>
          <w:docGrid w:linePitch="360"/>
        </w:sectPr>
      </w:pPr>
    </w:p>
    <w:p w:rsidR="00D90A78" w:rsidRPr="000C780D" w:rsidRDefault="00D90A78">
      <w:pPr>
        <w:pStyle w:val="a7"/>
        <w:framePr w:w="9472" w:h="14507" w:hRule="exact" w:wrap="none" w:vAnchor="page" w:hAnchor="page" w:x="1227" w:y="1151"/>
        <w:shd w:val="clear" w:color="auto" w:fill="auto"/>
        <w:tabs>
          <w:tab w:val="left" w:pos="1494"/>
        </w:tabs>
        <w:spacing w:line="320" w:lineRule="exact"/>
        <w:ind w:left="40" w:right="40"/>
        <w:jc w:val="both"/>
        <w:rPr>
          <w:sz w:val="28"/>
          <w:szCs w:val="28"/>
        </w:rPr>
      </w:pPr>
      <w:r w:rsidRPr="000C780D">
        <w:rPr>
          <w:rStyle w:val="1"/>
          <w:b w:val="0"/>
          <w:bCs w:val="0"/>
          <w:color w:val="000000"/>
          <w:sz w:val="28"/>
          <w:szCs w:val="28"/>
        </w:rPr>
        <w:lastRenderedPageBreak/>
        <w:t>предоставления правового статуса, специального разрешения (лицензии), выдачи разрешения (согласования);</w:t>
      </w:r>
    </w:p>
    <w:p w:rsidR="00D90A78" w:rsidRPr="000C780D" w:rsidRDefault="00D90A78">
      <w:pPr>
        <w:pStyle w:val="a7"/>
        <w:framePr w:w="9472" w:h="14507" w:hRule="exact" w:wrap="none" w:vAnchor="page" w:hAnchor="page" w:x="1227" w:y="1151"/>
        <w:numPr>
          <w:ilvl w:val="3"/>
          <w:numId w:val="1"/>
        </w:numPr>
        <w:shd w:val="clear" w:color="auto" w:fill="auto"/>
        <w:tabs>
          <w:tab w:val="left" w:pos="1525"/>
        </w:tabs>
        <w:spacing w:line="320" w:lineRule="exact"/>
        <w:ind w:left="40" w:right="40" w:firstLine="440"/>
        <w:jc w:val="both"/>
        <w:rPr>
          <w:sz w:val="28"/>
          <w:szCs w:val="28"/>
        </w:rPr>
      </w:pPr>
      <w:r w:rsidRPr="000C780D">
        <w:rPr>
          <w:rStyle w:val="1"/>
          <w:b w:val="0"/>
          <w:bCs w:val="0"/>
          <w:color w:val="000000"/>
          <w:sz w:val="28"/>
          <w:szCs w:val="28"/>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местного самоуправления, из средств массовой информации о следующих фактах:</w:t>
      </w:r>
    </w:p>
    <w:p w:rsidR="00D90A78" w:rsidRPr="000C780D" w:rsidRDefault="00D90A78">
      <w:pPr>
        <w:pStyle w:val="a7"/>
        <w:framePr w:w="9472" w:h="14507" w:hRule="exact" w:wrap="none" w:vAnchor="page" w:hAnchor="page" w:x="1227" w:y="1151"/>
        <w:numPr>
          <w:ilvl w:val="3"/>
          <w:numId w:val="1"/>
        </w:numPr>
        <w:shd w:val="clear" w:color="auto" w:fill="auto"/>
        <w:tabs>
          <w:tab w:val="left" w:pos="1525"/>
        </w:tabs>
        <w:spacing w:line="320" w:lineRule="exact"/>
        <w:ind w:left="40" w:right="40" w:firstLine="440"/>
        <w:jc w:val="both"/>
        <w:rPr>
          <w:sz w:val="28"/>
          <w:szCs w:val="28"/>
        </w:rPr>
      </w:pPr>
      <w:r w:rsidRPr="000C780D">
        <w:rPr>
          <w:rStyle w:val="1"/>
          <w:b w:val="0"/>
          <w:bCs w:val="0"/>
          <w:color w:val="000000"/>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D90A78" w:rsidRPr="000C780D" w:rsidRDefault="00D90A78">
      <w:pPr>
        <w:pStyle w:val="a7"/>
        <w:framePr w:w="9472" w:h="14507" w:hRule="exact" w:wrap="none" w:vAnchor="page" w:hAnchor="page" w:x="1227" w:y="1151"/>
        <w:numPr>
          <w:ilvl w:val="3"/>
          <w:numId w:val="1"/>
        </w:numPr>
        <w:shd w:val="clear" w:color="auto" w:fill="auto"/>
        <w:tabs>
          <w:tab w:val="left" w:pos="1525"/>
        </w:tabs>
        <w:spacing w:line="320" w:lineRule="exact"/>
        <w:ind w:left="40" w:right="40" w:firstLine="440"/>
        <w:jc w:val="both"/>
        <w:rPr>
          <w:sz w:val="28"/>
          <w:szCs w:val="28"/>
        </w:rPr>
      </w:pPr>
      <w:r w:rsidRPr="000C780D">
        <w:rPr>
          <w:rStyle w:val="1"/>
          <w:b w:val="0"/>
          <w:bCs w:val="0"/>
          <w:color w:val="000000"/>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D90A78" w:rsidRPr="000C780D" w:rsidRDefault="00D90A78">
      <w:pPr>
        <w:pStyle w:val="a7"/>
        <w:framePr w:w="9472" w:h="14507" w:hRule="exact" w:wrap="none" w:vAnchor="page" w:hAnchor="page" w:x="1227" w:y="1151"/>
        <w:numPr>
          <w:ilvl w:val="3"/>
          <w:numId w:val="1"/>
        </w:numPr>
        <w:shd w:val="clear" w:color="auto" w:fill="auto"/>
        <w:tabs>
          <w:tab w:val="left" w:pos="1525"/>
        </w:tabs>
        <w:spacing w:line="320" w:lineRule="exact"/>
        <w:ind w:left="40" w:right="40" w:firstLine="440"/>
        <w:jc w:val="both"/>
        <w:rPr>
          <w:sz w:val="28"/>
          <w:szCs w:val="28"/>
        </w:rPr>
      </w:pPr>
      <w:r w:rsidRPr="000C780D">
        <w:rPr>
          <w:rStyle w:val="1"/>
          <w:b w:val="0"/>
          <w:bCs w:val="0"/>
          <w:color w:val="000000"/>
          <w:sz w:val="28"/>
          <w:szCs w:val="28"/>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90A78" w:rsidRPr="000C780D" w:rsidRDefault="00D90A78">
      <w:pPr>
        <w:pStyle w:val="a7"/>
        <w:framePr w:w="9472" w:h="14507" w:hRule="exact" w:wrap="none" w:vAnchor="page" w:hAnchor="page" w:x="1227" w:y="1151"/>
        <w:shd w:val="clear" w:color="auto" w:fill="auto"/>
        <w:spacing w:line="320" w:lineRule="exact"/>
        <w:ind w:left="40" w:right="40" w:firstLine="440"/>
        <w:jc w:val="both"/>
        <w:rPr>
          <w:sz w:val="28"/>
          <w:szCs w:val="28"/>
        </w:rPr>
      </w:pPr>
      <w:r w:rsidRPr="000C780D">
        <w:rPr>
          <w:rStyle w:val="1"/>
          <w:b w:val="0"/>
          <w:bCs w:val="0"/>
          <w:color w:val="000000"/>
          <w:sz w:val="28"/>
          <w:szCs w:val="28"/>
        </w:rPr>
        <w:t>3.6.1.7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3.6.1.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3.6.2.1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w:t>
      </w:r>
    </w:p>
    <w:p w:rsidR="00D90A78" w:rsidRPr="000C780D" w:rsidRDefault="00D90A78">
      <w:pPr>
        <w:rPr>
          <w:rFonts w:ascii="Times New Roman" w:hAnsi="Times New Roman" w:cs="Times New Roman"/>
          <w:color w:val="auto"/>
          <w:sz w:val="28"/>
          <w:szCs w:val="28"/>
        </w:rPr>
        <w:sectPr w:rsidR="00D90A78" w:rsidRPr="000C780D">
          <w:pgSz w:w="11909" w:h="16838"/>
          <w:pgMar w:top="0" w:right="0" w:bottom="0" w:left="0" w:header="0" w:footer="3" w:gutter="0"/>
          <w:cols w:space="720"/>
          <w:noEndnote/>
          <w:docGrid w:linePitch="360"/>
        </w:sectPr>
      </w:pPr>
    </w:p>
    <w:p w:rsidR="00D90A78" w:rsidRPr="000C780D" w:rsidRDefault="00D90A78">
      <w:pPr>
        <w:pStyle w:val="a7"/>
        <w:framePr w:w="9464" w:h="14502" w:hRule="exact" w:wrap="none" w:vAnchor="page" w:hAnchor="page" w:x="1231" w:y="1151"/>
        <w:shd w:val="clear" w:color="auto" w:fill="auto"/>
        <w:spacing w:line="320" w:lineRule="exact"/>
        <w:ind w:left="40" w:right="40"/>
        <w:jc w:val="both"/>
        <w:rPr>
          <w:sz w:val="28"/>
          <w:szCs w:val="28"/>
        </w:rPr>
      </w:pPr>
      <w:r w:rsidRPr="000C780D">
        <w:rPr>
          <w:rStyle w:val="1"/>
          <w:b w:val="0"/>
          <w:bCs w:val="0"/>
          <w:color w:val="000000"/>
          <w:sz w:val="28"/>
          <w:szCs w:val="28"/>
        </w:rPr>
        <w:lastRenderedPageBreak/>
        <w:t>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D90A78" w:rsidRPr="000C780D" w:rsidRDefault="00D90A78">
      <w:pPr>
        <w:pStyle w:val="a7"/>
        <w:framePr w:w="9464" w:h="14502" w:hRule="exact" w:wrap="none" w:vAnchor="page" w:hAnchor="page" w:x="1231" w:y="1151"/>
        <w:numPr>
          <w:ilvl w:val="0"/>
          <w:numId w:val="31"/>
        </w:numPr>
        <w:shd w:val="clear" w:color="auto" w:fill="auto"/>
        <w:tabs>
          <w:tab w:val="left" w:pos="1410"/>
        </w:tabs>
        <w:spacing w:line="320" w:lineRule="exact"/>
        <w:ind w:left="40" w:right="20" w:firstLine="420"/>
        <w:jc w:val="both"/>
        <w:rPr>
          <w:sz w:val="28"/>
          <w:szCs w:val="28"/>
        </w:rPr>
      </w:pPr>
      <w:r w:rsidRPr="000C780D">
        <w:rPr>
          <w:rStyle w:val="1"/>
          <w:b w:val="0"/>
          <w:bCs w:val="0"/>
          <w:color w:val="000000"/>
          <w:sz w:val="28"/>
          <w:szCs w:val="28"/>
        </w:rPr>
        <w:t>При рассмотрении обращений и заявлений, информации о фактах, указанных в п.3.6.1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D90A78" w:rsidRPr="000C780D" w:rsidRDefault="00D90A78">
      <w:pPr>
        <w:pStyle w:val="a7"/>
        <w:framePr w:w="9464" w:h="14502" w:hRule="exact" w:wrap="none" w:vAnchor="page" w:hAnchor="page" w:x="1231" w:y="1151"/>
        <w:numPr>
          <w:ilvl w:val="0"/>
          <w:numId w:val="31"/>
        </w:numPr>
        <w:shd w:val="clear" w:color="auto" w:fill="auto"/>
        <w:tabs>
          <w:tab w:val="left" w:pos="1410"/>
        </w:tabs>
        <w:spacing w:line="320" w:lineRule="exact"/>
        <w:ind w:left="40" w:right="20" w:firstLine="420"/>
        <w:jc w:val="both"/>
        <w:rPr>
          <w:sz w:val="28"/>
          <w:szCs w:val="28"/>
        </w:rPr>
      </w:pPr>
      <w:r w:rsidRPr="000C780D">
        <w:rPr>
          <w:rStyle w:val="1"/>
          <w:b w:val="0"/>
          <w:bCs w:val="0"/>
          <w:color w:val="000000"/>
          <w:sz w:val="28"/>
          <w:szCs w:val="28"/>
        </w:rPr>
        <w:t>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части 2 статьи 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90A78" w:rsidRPr="000C780D" w:rsidRDefault="00D90A78">
      <w:pPr>
        <w:pStyle w:val="a7"/>
        <w:framePr w:w="9464" w:h="14502" w:hRule="exact" w:wrap="none" w:vAnchor="page" w:hAnchor="page" w:x="1231" w:y="1151"/>
        <w:numPr>
          <w:ilvl w:val="0"/>
          <w:numId w:val="31"/>
        </w:numPr>
        <w:shd w:val="clear" w:color="auto" w:fill="auto"/>
        <w:tabs>
          <w:tab w:val="left" w:pos="1606"/>
        </w:tabs>
        <w:spacing w:line="320" w:lineRule="exact"/>
        <w:ind w:left="40" w:right="20" w:firstLine="420"/>
        <w:jc w:val="both"/>
        <w:rPr>
          <w:sz w:val="28"/>
          <w:szCs w:val="28"/>
        </w:rPr>
      </w:pPr>
      <w:r w:rsidRPr="000C780D">
        <w:rPr>
          <w:rStyle w:val="1"/>
          <w:b w:val="0"/>
          <w:bCs w:val="0"/>
          <w:color w:val="000000"/>
          <w:sz w:val="28"/>
          <w:szCs w:val="28"/>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D90A78" w:rsidRPr="000C780D" w:rsidRDefault="00D90A78">
      <w:pPr>
        <w:pStyle w:val="a7"/>
        <w:framePr w:w="9464" w:h="14502" w:hRule="exact" w:wrap="none" w:vAnchor="page" w:hAnchor="page" w:x="1231" w:y="1151"/>
        <w:numPr>
          <w:ilvl w:val="0"/>
          <w:numId w:val="32"/>
        </w:numPr>
        <w:shd w:val="clear" w:color="auto" w:fill="auto"/>
        <w:tabs>
          <w:tab w:val="left" w:pos="1410"/>
        </w:tabs>
        <w:spacing w:line="320" w:lineRule="exact"/>
        <w:ind w:left="40" w:right="20" w:firstLine="420"/>
        <w:jc w:val="both"/>
        <w:rPr>
          <w:sz w:val="28"/>
          <w:szCs w:val="28"/>
        </w:rPr>
      </w:pPr>
      <w:r w:rsidRPr="000C780D">
        <w:rPr>
          <w:rStyle w:val="1"/>
          <w:b w:val="0"/>
          <w:bCs w:val="0"/>
          <w:color w:val="000000"/>
          <w:sz w:val="28"/>
          <w:szCs w:val="28"/>
        </w:rPr>
        <w:t>Внеплановая проверка проводится в форме документарной проверки и (или) выездной проверки.</w:t>
      </w:r>
    </w:p>
    <w:p w:rsidR="00D90A78" w:rsidRPr="000C780D" w:rsidRDefault="00D90A78">
      <w:pPr>
        <w:pStyle w:val="a7"/>
        <w:framePr w:w="9464" w:h="14502" w:hRule="exact" w:wrap="none" w:vAnchor="page" w:hAnchor="page" w:x="1231" w:y="1151"/>
        <w:numPr>
          <w:ilvl w:val="0"/>
          <w:numId w:val="33"/>
        </w:numPr>
        <w:shd w:val="clear" w:color="auto" w:fill="auto"/>
        <w:tabs>
          <w:tab w:val="left" w:pos="1410"/>
        </w:tabs>
        <w:spacing w:line="320" w:lineRule="exact"/>
        <w:ind w:left="40" w:right="20" w:firstLine="420"/>
        <w:jc w:val="both"/>
        <w:rPr>
          <w:sz w:val="28"/>
          <w:szCs w:val="28"/>
        </w:rPr>
      </w:pPr>
      <w:r w:rsidRPr="000C780D">
        <w:rPr>
          <w:rStyle w:val="1"/>
          <w:b w:val="0"/>
          <w:bCs w:val="0"/>
          <w:color w:val="000000"/>
          <w:sz w:val="28"/>
          <w:szCs w:val="28"/>
        </w:rPr>
        <w:t>О проведении внеплановой выездной проверки, за исключением внеплановой выездной проверки, основания проведения которой указаны в</w:t>
      </w:r>
    </w:p>
    <w:p w:rsidR="00D90A78" w:rsidRPr="000C780D" w:rsidRDefault="00D90A78">
      <w:pPr>
        <w:rPr>
          <w:rFonts w:ascii="Times New Roman" w:hAnsi="Times New Roman" w:cs="Times New Roman"/>
          <w:color w:val="auto"/>
          <w:sz w:val="28"/>
          <w:szCs w:val="28"/>
        </w:rPr>
        <w:sectPr w:rsidR="00D90A78" w:rsidRPr="000C780D">
          <w:pgSz w:w="11909" w:h="16838"/>
          <w:pgMar w:top="0" w:right="0" w:bottom="0" w:left="0" w:header="0" w:footer="3" w:gutter="0"/>
          <w:cols w:space="720"/>
          <w:noEndnote/>
          <w:docGrid w:linePitch="360"/>
        </w:sectPr>
      </w:pPr>
    </w:p>
    <w:p w:rsidR="00D90A78" w:rsidRPr="000C780D" w:rsidRDefault="00D90A78">
      <w:pPr>
        <w:pStyle w:val="a7"/>
        <w:framePr w:w="9457" w:h="14507" w:hRule="exact" w:wrap="none" w:vAnchor="page" w:hAnchor="page" w:x="1234" w:y="1151"/>
        <w:shd w:val="clear" w:color="auto" w:fill="auto"/>
        <w:tabs>
          <w:tab w:val="left" w:pos="1410"/>
        </w:tabs>
        <w:spacing w:line="320" w:lineRule="exact"/>
        <w:ind w:left="40" w:right="20"/>
        <w:jc w:val="both"/>
        <w:rPr>
          <w:sz w:val="28"/>
          <w:szCs w:val="28"/>
        </w:rPr>
      </w:pPr>
      <w:r w:rsidRPr="000C780D">
        <w:rPr>
          <w:rStyle w:val="1"/>
          <w:b w:val="0"/>
          <w:bCs w:val="0"/>
          <w:color w:val="000000"/>
          <w:sz w:val="28"/>
          <w:szCs w:val="28"/>
        </w:rPr>
        <w:lastRenderedPageBreak/>
        <w:t>пункте 2 части 2 статьи 10 Федерального Закона 294-ФЗ, юридическое лицо, индивидуальный предприниматель, гражданин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или гражданина,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D90A78" w:rsidRPr="000C780D" w:rsidRDefault="00D90A78">
      <w:pPr>
        <w:pStyle w:val="a7"/>
        <w:framePr w:w="9457" w:h="14507" w:hRule="exact" w:wrap="none" w:vAnchor="page" w:hAnchor="page" w:x="1234" w:y="1151"/>
        <w:numPr>
          <w:ilvl w:val="0"/>
          <w:numId w:val="32"/>
        </w:numPr>
        <w:shd w:val="clear" w:color="auto" w:fill="auto"/>
        <w:tabs>
          <w:tab w:val="left" w:pos="1226"/>
        </w:tabs>
        <w:spacing w:line="320" w:lineRule="exact"/>
        <w:ind w:left="40" w:right="40" w:firstLine="440"/>
        <w:jc w:val="both"/>
        <w:rPr>
          <w:sz w:val="28"/>
          <w:szCs w:val="28"/>
        </w:rPr>
      </w:pPr>
      <w:r w:rsidRPr="000C780D">
        <w:rPr>
          <w:rStyle w:val="1"/>
          <w:b w:val="0"/>
          <w:bCs w:val="0"/>
          <w:color w:val="000000"/>
          <w:sz w:val="28"/>
          <w:szCs w:val="28"/>
        </w:rPr>
        <w:t>К заявлению о согласовании проведения внеплановой выездной проверки прикладываются документы, которые содержат сведения, послужившие основанием ее проведения:</w:t>
      </w:r>
    </w:p>
    <w:p w:rsidR="00D90A78" w:rsidRPr="000C780D" w:rsidRDefault="00D90A78">
      <w:pPr>
        <w:pStyle w:val="a7"/>
        <w:framePr w:w="9457" w:h="14507" w:hRule="exact" w:wrap="none" w:vAnchor="page" w:hAnchor="page" w:x="1234" w:y="1151"/>
        <w:numPr>
          <w:ilvl w:val="0"/>
          <w:numId w:val="34"/>
        </w:numPr>
        <w:shd w:val="clear" w:color="auto" w:fill="auto"/>
        <w:tabs>
          <w:tab w:val="left" w:pos="1415"/>
        </w:tabs>
        <w:spacing w:line="320" w:lineRule="exact"/>
        <w:ind w:left="40" w:right="40" w:firstLine="440"/>
        <w:jc w:val="both"/>
        <w:rPr>
          <w:sz w:val="28"/>
          <w:szCs w:val="28"/>
        </w:rPr>
      </w:pPr>
      <w:r w:rsidRPr="000C780D">
        <w:rPr>
          <w:rStyle w:val="1"/>
          <w:b w:val="0"/>
          <w:bCs w:val="0"/>
          <w:color w:val="000000"/>
          <w:sz w:val="28"/>
          <w:szCs w:val="28"/>
        </w:rPr>
        <w:t>Копия распоряжения администрации о проведении проверки по муниципальному лесному контролю;</w:t>
      </w:r>
    </w:p>
    <w:p w:rsidR="00D90A78" w:rsidRPr="000C780D" w:rsidRDefault="00D90A78">
      <w:pPr>
        <w:pStyle w:val="a7"/>
        <w:framePr w:w="9457" w:h="14507" w:hRule="exact" w:wrap="none" w:vAnchor="page" w:hAnchor="page" w:x="1234" w:y="1151"/>
        <w:numPr>
          <w:ilvl w:val="0"/>
          <w:numId w:val="34"/>
        </w:numPr>
        <w:shd w:val="clear" w:color="auto" w:fill="auto"/>
        <w:tabs>
          <w:tab w:val="left" w:pos="1415"/>
        </w:tabs>
        <w:spacing w:line="320" w:lineRule="exact"/>
        <w:ind w:left="40" w:right="40" w:firstLine="440"/>
        <w:jc w:val="both"/>
        <w:rPr>
          <w:sz w:val="28"/>
          <w:szCs w:val="28"/>
        </w:rPr>
      </w:pPr>
      <w:r w:rsidRPr="000C780D">
        <w:rPr>
          <w:rStyle w:val="1"/>
          <w:b w:val="0"/>
          <w:bCs w:val="0"/>
          <w:color w:val="000000"/>
          <w:sz w:val="28"/>
          <w:szCs w:val="28"/>
        </w:rPr>
        <w:t>Документы, подтверждающие наличие оснований для проведения указанной проверки:</w:t>
      </w:r>
    </w:p>
    <w:p w:rsidR="00D90A78" w:rsidRPr="000C780D" w:rsidRDefault="00D90A78">
      <w:pPr>
        <w:pStyle w:val="a7"/>
        <w:framePr w:w="9457" w:h="14507" w:hRule="exact" w:wrap="none" w:vAnchor="page" w:hAnchor="page" w:x="1234" w:y="1151"/>
        <w:numPr>
          <w:ilvl w:val="0"/>
          <w:numId w:val="8"/>
        </w:numPr>
        <w:shd w:val="clear" w:color="auto" w:fill="auto"/>
        <w:tabs>
          <w:tab w:val="left" w:pos="773"/>
        </w:tabs>
        <w:spacing w:line="320" w:lineRule="exact"/>
        <w:ind w:left="40" w:right="40" w:firstLine="440"/>
        <w:jc w:val="both"/>
        <w:rPr>
          <w:sz w:val="28"/>
          <w:szCs w:val="28"/>
        </w:rPr>
      </w:pPr>
      <w:r w:rsidRPr="000C780D">
        <w:rPr>
          <w:rStyle w:val="1"/>
          <w:b w:val="0"/>
          <w:bCs w:val="0"/>
          <w:color w:val="000000"/>
          <w:sz w:val="28"/>
          <w:szCs w:val="28"/>
        </w:rPr>
        <w:t>копии обращений, заявлений граждан, юридических лиц или индивидуальных предпринимателей;</w:t>
      </w:r>
    </w:p>
    <w:p w:rsidR="00D90A78" w:rsidRPr="000C780D" w:rsidRDefault="00D90A78">
      <w:pPr>
        <w:pStyle w:val="a7"/>
        <w:framePr w:w="9457" w:h="14507" w:hRule="exact" w:wrap="none" w:vAnchor="page" w:hAnchor="page" w:x="1234" w:y="1151"/>
        <w:numPr>
          <w:ilvl w:val="0"/>
          <w:numId w:val="8"/>
        </w:numPr>
        <w:shd w:val="clear" w:color="auto" w:fill="auto"/>
        <w:tabs>
          <w:tab w:val="left" w:pos="773"/>
        </w:tabs>
        <w:spacing w:line="320" w:lineRule="exact"/>
        <w:ind w:left="40" w:right="40" w:firstLine="440"/>
        <w:jc w:val="both"/>
        <w:rPr>
          <w:sz w:val="28"/>
          <w:szCs w:val="28"/>
        </w:rPr>
      </w:pPr>
      <w:r w:rsidRPr="000C780D">
        <w:rPr>
          <w:rStyle w:val="1"/>
          <w:b w:val="0"/>
          <w:bCs w:val="0"/>
          <w:color w:val="000000"/>
          <w:sz w:val="28"/>
          <w:szCs w:val="28"/>
        </w:rPr>
        <w:t>копии информации от органов государственной власти или органов местного самоуправления:</w:t>
      </w:r>
    </w:p>
    <w:p w:rsidR="00D90A78" w:rsidRPr="000C780D" w:rsidRDefault="00D90A78">
      <w:pPr>
        <w:pStyle w:val="a7"/>
        <w:framePr w:w="9457" w:h="14507" w:hRule="exact" w:wrap="none" w:vAnchor="page" w:hAnchor="page" w:x="1234" w:y="1151"/>
        <w:numPr>
          <w:ilvl w:val="0"/>
          <w:numId w:val="8"/>
        </w:numPr>
        <w:shd w:val="clear" w:color="auto" w:fill="auto"/>
        <w:tabs>
          <w:tab w:val="left" w:pos="773"/>
        </w:tabs>
        <w:spacing w:line="320" w:lineRule="exact"/>
        <w:ind w:left="40" w:right="40" w:firstLine="440"/>
        <w:jc w:val="both"/>
        <w:rPr>
          <w:sz w:val="28"/>
          <w:szCs w:val="28"/>
        </w:rPr>
      </w:pPr>
      <w:r w:rsidRPr="000C780D">
        <w:rPr>
          <w:rStyle w:val="1"/>
          <w:b w:val="0"/>
          <w:bCs w:val="0"/>
          <w:color w:val="000000"/>
          <w:sz w:val="28"/>
          <w:szCs w:val="28"/>
        </w:rPr>
        <w:t>сведения из средств массовой информации (копия публикации печатного издания, интернет-источников и другие документы);</w:t>
      </w:r>
    </w:p>
    <w:p w:rsidR="00D90A78" w:rsidRPr="000C780D" w:rsidRDefault="00D90A78">
      <w:pPr>
        <w:pStyle w:val="a7"/>
        <w:framePr w:w="9457" w:h="14507" w:hRule="exact" w:wrap="none" w:vAnchor="page" w:hAnchor="page" w:x="1234" w:y="1151"/>
        <w:numPr>
          <w:ilvl w:val="0"/>
          <w:numId w:val="8"/>
        </w:numPr>
        <w:shd w:val="clear" w:color="auto" w:fill="auto"/>
        <w:tabs>
          <w:tab w:val="left" w:pos="773"/>
        </w:tabs>
        <w:spacing w:line="320" w:lineRule="exact"/>
        <w:ind w:left="40" w:right="40" w:firstLine="440"/>
        <w:jc w:val="both"/>
        <w:rPr>
          <w:sz w:val="28"/>
          <w:szCs w:val="28"/>
        </w:rPr>
      </w:pPr>
      <w:r w:rsidRPr="000C780D">
        <w:rPr>
          <w:rStyle w:val="1"/>
          <w:b w:val="0"/>
          <w:bCs w:val="0"/>
          <w:color w:val="000000"/>
          <w:sz w:val="28"/>
          <w:szCs w:val="28"/>
        </w:rPr>
        <w:t>копии иных имеющихся документов, послуживших основанием для проведения проверки.</w:t>
      </w:r>
    </w:p>
    <w:p w:rsidR="00D90A78" w:rsidRPr="000C780D" w:rsidRDefault="00D90A78">
      <w:pPr>
        <w:pStyle w:val="a7"/>
        <w:framePr w:w="9457" w:h="14507" w:hRule="exact" w:wrap="none" w:vAnchor="page" w:hAnchor="page" w:x="1234" w:y="1151"/>
        <w:numPr>
          <w:ilvl w:val="0"/>
          <w:numId w:val="32"/>
        </w:numPr>
        <w:shd w:val="clear" w:color="auto" w:fill="auto"/>
        <w:tabs>
          <w:tab w:val="left" w:pos="1226"/>
        </w:tabs>
        <w:spacing w:line="320" w:lineRule="exact"/>
        <w:ind w:left="40" w:right="40" w:firstLine="440"/>
        <w:jc w:val="both"/>
        <w:rPr>
          <w:sz w:val="28"/>
          <w:szCs w:val="28"/>
        </w:rPr>
      </w:pPr>
      <w:r w:rsidRPr="000C780D">
        <w:rPr>
          <w:rStyle w:val="1"/>
          <w:b w:val="0"/>
          <w:bCs w:val="0"/>
          <w:color w:val="000000"/>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от 26.12.2008 № 294-ФЗ, в органы прокуратуры в течение двадцати четырех часов. В этом случае прокурор или его заместитель принимает решение о</w:t>
      </w:r>
    </w:p>
    <w:p w:rsidR="00D90A78" w:rsidRPr="000C780D" w:rsidRDefault="00D90A78">
      <w:pPr>
        <w:rPr>
          <w:rFonts w:ascii="Times New Roman" w:hAnsi="Times New Roman" w:cs="Times New Roman"/>
          <w:color w:val="auto"/>
          <w:sz w:val="28"/>
          <w:szCs w:val="28"/>
        </w:rPr>
        <w:sectPr w:rsidR="00D90A78" w:rsidRPr="000C780D">
          <w:pgSz w:w="11909" w:h="16838"/>
          <w:pgMar w:top="0" w:right="0" w:bottom="0" w:left="0" w:header="0" w:footer="3" w:gutter="0"/>
          <w:cols w:space="720"/>
          <w:noEndnote/>
          <w:docGrid w:linePitch="360"/>
        </w:sectPr>
      </w:pPr>
    </w:p>
    <w:p w:rsidR="00D90A78" w:rsidRPr="000C780D" w:rsidRDefault="00D90A78">
      <w:pPr>
        <w:pStyle w:val="a7"/>
        <w:framePr w:w="9461" w:h="14501" w:hRule="exact" w:wrap="none" w:vAnchor="page" w:hAnchor="page" w:x="1232" w:y="1151"/>
        <w:shd w:val="clear" w:color="auto" w:fill="auto"/>
        <w:tabs>
          <w:tab w:val="left" w:pos="1226"/>
        </w:tabs>
        <w:spacing w:line="320" w:lineRule="exact"/>
        <w:ind w:left="40" w:right="40"/>
        <w:jc w:val="both"/>
        <w:rPr>
          <w:sz w:val="28"/>
          <w:szCs w:val="28"/>
        </w:rPr>
      </w:pPr>
      <w:r w:rsidRPr="000C780D">
        <w:rPr>
          <w:rStyle w:val="1"/>
          <w:b w:val="0"/>
          <w:bCs w:val="0"/>
          <w:color w:val="000000"/>
          <w:sz w:val="28"/>
          <w:szCs w:val="28"/>
        </w:rPr>
        <w:lastRenderedPageBreak/>
        <w:t>согласовании проведения внеплановой выездной проверки в день поступления соответствующих документов.</w:t>
      </w:r>
    </w:p>
    <w:p w:rsidR="00D90A78" w:rsidRPr="000C780D" w:rsidRDefault="00D90A78">
      <w:pPr>
        <w:pStyle w:val="a7"/>
        <w:framePr w:w="9461" w:h="14501" w:hRule="exact" w:wrap="none" w:vAnchor="page" w:hAnchor="page" w:x="1232" w:y="1151"/>
        <w:numPr>
          <w:ilvl w:val="0"/>
          <w:numId w:val="32"/>
        </w:numPr>
        <w:shd w:val="clear" w:color="auto" w:fill="auto"/>
        <w:tabs>
          <w:tab w:val="left" w:pos="1178"/>
        </w:tabs>
        <w:spacing w:line="320" w:lineRule="exact"/>
        <w:ind w:left="40" w:right="40" w:firstLine="440"/>
        <w:jc w:val="both"/>
        <w:rPr>
          <w:sz w:val="28"/>
          <w:szCs w:val="28"/>
        </w:rPr>
      </w:pPr>
      <w:r w:rsidRPr="000C780D">
        <w:rPr>
          <w:rStyle w:val="1"/>
          <w:b w:val="0"/>
          <w:bCs w:val="0"/>
          <w:color w:val="000000"/>
          <w:sz w:val="28"/>
          <w:szCs w:val="28"/>
        </w:rP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D90A78" w:rsidRPr="000C780D" w:rsidRDefault="00D90A78">
      <w:pPr>
        <w:pStyle w:val="a7"/>
        <w:framePr w:w="9461" w:h="14501" w:hRule="exact" w:wrap="none" w:vAnchor="page" w:hAnchor="page" w:x="1232" w:y="1151"/>
        <w:shd w:val="clear" w:color="auto" w:fill="auto"/>
        <w:spacing w:line="320" w:lineRule="exact"/>
        <w:ind w:left="40" w:right="40" w:firstLine="440"/>
        <w:jc w:val="both"/>
        <w:rPr>
          <w:sz w:val="28"/>
          <w:szCs w:val="28"/>
        </w:rPr>
      </w:pPr>
      <w:r w:rsidRPr="000C780D">
        <w:rPr>
          <w:rStyle w:val="1"/>
          <w:b w:val="0"/>
          <w:bCs w:val="0"/>
          <w:color w:val="000000"/>
          <w:sz w:val="28"/>
          <w:szCs w:val="28"/>
        </w:rPr>
        <w:t>3.6.6Л .Основание для отказа в согласовании проведения выездной внеплановой проверки являются:</w:t>
      </w:r>
    </w:p>
    <w:p w:rsidR="00D90A78" w:rsidRPr="000C780D" w:rsidRDefault="00D90A78">
      <w:pPr>
        <w:pStyle w:val="a7"/>
        <w:framePr w:w="9461" w:h="14501" w:hRule="exact" w:wrap="none" w:vAnchor="page" w:hAnchor="page" w:x="1232" w:y="1151"/>
        <w:numPr>
          <w:ilvl w:val="0"/>
          <w:numId w:val="8"/>
        </w:numPr>
        <w:shd w:val="clear" w:color="auto" w:fill="auto"/>
        <w:tabs>
          <w:tab w:val="left" w:pos="694"/>
        </w:tabs>
        <w:spacing w:line="320" w:lineRule="exact"/>
        <w:ind w:left="40" w:right="40" w:firstLine="440"/>
        <w:jc w:val="both"/>
        <w:rPr>
          <w:sz w:val="28"/>
          <w:szCs w:val="28"/>
        </w:rPr>
      </w:pPr>
      <w:r w:rsidRPr="000C780D">
        <w:rPr>
          <w:rStyle w:val="1"/>
          <w:b w:val="0"/>
          <w:bCs w:val="0"/>
          <w:color w:val="000000"/>
          <w:sz w:val="28"/>
          <w:szCs w:val="28"/>
        </w:rPr>
        <w:t>отсутствие документов, прилагаемых к заявлению о согласовании проведения внеплановой выездной проверки;</w:t>
      </w:r>
    </w:p>
    <w:p w:rsidR="00D90A78" w:rsidRPr="000C780D" w:rsidRDefault="00D90A78">
      <w:pPr>
        <w:pStyle w:val="a7"/>
        <w:framePr w:w="9461" w:h="14501" w:hRule="exact" w:wrap="none" w:vAnchor="page" w:hAnchor="page" w:x="1232" w:y="1151"/>
        <w:numPr>
          <w:ilvl w:val="0"/>
          <w:numId w:val="8"/>
        </w:numPr>
        <w:shd w:val="clear" w:color="auto" w:fill="auto"/>
        <w:tabs>
          <w:tab w:val="left" w:pos="694"/>
        </w:tabs>
        <w:spacing w:line="320" w:lineRule="exact"/>
        <w:ind w:left="40" w:right="40" w:firstLine="440"/>
        <w:jc w:val="both"/>
        <w:rPr>
          <w:sz w:val="28"/>
          <w:szCs w:val="28"/>
        </w:rPr>
      </w:pPr>
      <w:r w:rsidRPr="000C780D">
        <w:rPr>
          <w:rStyle w:val="1"/>
          <w:b w:val="0"/>
          <w:bCs w:val="0"/>
          <w:color w:val="000000"/>
          <w:sz w:val="28"/>
          <w:szCs w:val="28"/>
        </w:rPr>
        <w:t>отсутствие оснований для проведения внеплановой выездной проверки в соответствии с требованиями части 2 статьи 10 Федерального закона от</w:t>
      </w:r>
    </w:p>
    <w:p w:rsidR="00D90A78" w:rsidRPr="000C780D" w:rsidRDefault="00D90A78">
      <w:pPr>
        <w:pStyle w:val="a7"/>
        <w:framePr w:w="9461" w:h="14501" w:hRule="exact" w:wrap="none" w:vAnchor="page" w:hAnchor="page" w:x="1232" w:y="1151"/>
        <w:numPr>
          <w:ilvl w:val="0"/>
          <w:numId w:val="35"/>
        </w:numPr>
        <w:shd w:val="clear" w:color="auto" w:fill="auto"/>
        <w:tabs>
          <w:tab w:val="left" w:pos="1427"/>
        </w:tabs>
        <w:spacing w:line="320" w:lineRule="exact"/>
        <w:ind w:left="40"/>
        <w:jc w:val="both"/>
        <w:rPr>
          <w:sz w:val="28"/>
          <w:szCs w:val="28"/>
        </w:rPr>
      </w:pPr>
      <w:r w:rsidRPr="000C780D">
        <w:rPr>
          <w:rStyle w:val="1"/>
          <w:b w:val="0"/>
          <w:bCs w:val="0"/>
          <w:color w:val="000000"/>
          <w:sz w:val="28"/>
          <w:szCs w:val="28"/>
        </w:rPr>
        <w:t>№ 294-ФЗ;</w:t>
      </w:r>
    </w:p>
    <w:p w:rsidR="00D90A78" w:rsidRPr="000C780D" w:rsidRDefault="00D90A78">
      <w:pPr>
        <w:pStyle w:val="a7"/>
        <w:framePr w:w="9461" w:h="14501" w:hRule="exact" w:wrap="none" w:vAnchor="page" w:hAnchor="page" w:x="1232" w:y="1151"/>
        <w:numPr>
          <w:ilvl w:val="0"/>
          <w:numId w:val="8"/>
        </w:numPr>
        <w:shd w:val="clear" w:color="auto" w:fill="auto"/>
        <w:tabs>
          <w:tab w:val="left" w:pos="694"/>
        </w:tabs>
        <w:spacing w:line="320" w:lineRule="exact"/>
        <w:ind w:left="40" w:firstLine="440"/>
        <w:jc w:val="both"/>
        <w:rPr>
          <w:sz w:val="28"/>
          <w:szCs w:val="28"/>
        </w:rPr>
      </w:pPr>
      <w:r w:rsidRPr="000C780D">
        <w:rPr>
          <w:rStyle w:val="1"/>
          <w:b w:val="0"/>
          <w:bCs w:val="0"/>
          <w:color w:val="000000"/>
          <w:sz w:val="28"/>
          <w:szCs w:val="28"/>
        </w:rPr>
        <w:t>несоблюдение требований, установленных Федеральным законом от</w:t>
      </w:r>
    </w:p>
    <w:p w:rsidR="00D90A78" w:rsidRPr="000C780D" w:rsidRDefault="00D90A78">
      <w:pPr>
        <w:pStyle w:val="a7"/>
        <w:framePr w:w="9461" w:h="14501" w:hRule="exact" w:wrap="none" w:vAnchor="page" w:hAnchor="page" w:x="1232" w:y="1151"/>
        <w:numPr>
          <w:ilvl w:val="0"/>
          <w:numId w:val="36"/>
        </w:numPr>
        <w:shd w:val="clear" w:color="auto" w:fill="auto"/>
        <w:tabs>
          <w:tab w:val="left" w:pos="1427"/>
        </w:tabs>
        <w:spacing w:line="320" w:lineRule="exact"/>
        <w:ind w:left="40" w:right="40"/>
        <w:jc w:val="both"/>
        <w:rPr>
          <w:sz w:val="28"/>
          <w:szCs w:val="28"/>
        </w:rPr>
      </w:pPr>
      <w:r w:rsidRPr="000C780D">
        <w:rPr>
          <w:rStyle w:val="1"/>
          <w:b w:val="0"/>
          <w:bCs w:val="0"/>
          <w:color w:val="000000"/>
          <w:sz w:val="28"/>
          <w:szCs w:val="28"/>
        </w:rPr>
        <w:t>№ 294-ФЗ, к оформлению решения органа муниципального контроля о проведении внеплановой выездной проверки;</w:t>
      </w:r>
    </w:p>
    <w:p w:rsidR="00D90A78" w:rsidRPr="000C780D" w:rsidRDefault="00D90A78">
      <w:pPr>
        <w:pStyle w:val="a7"/>
        <w:framePr w:w="9461" w:h="14501" w:hRule="exact" w:wrap="none" w:vAnchor="page" w:hAnchor="page" w:x="1232" w:y="1151"/>
        <w:shd w:val="clear" w:color="auto" w:fill="auto"/>
        <w:tabs>
          <w:tab w:val="left" w:pos="6724"/>
        </w:tabs>
        <w:spacing w:line="320" w:lineRule="exact"/>
        <w:ind w:left="940"/>
        <w:jc w:val="both"/>
        <w:rPr>
          <w:sz w:val="28"/>
          <w:szCs w:val="28"/>
        </w:rPr>
      </w:pPr>
      <w:r w:rsidRPr="000C780D">
        <w:rPr>
          <w:rStyle w:val="1"/>
          <w:b w:val="0"/>
          <w:bCs w:val="0"/>
          <w:color w:val="000000"/>
          <w:sz w:val="28"/>
          <w:szCs w:val="28"/>
        </w:rPr>
        <w:t>осуществление проведения внеплановой</w:t>
      </w:r>
      <w:r w:rsidRPr="000C780D">
        <w:rPr>
          <w:rStyle w:val="1"/>
          <w:b w:val="0"/>
          <w:bCs w:val="0"/>
          <w:color w:val="000000"/>
          <w:sz w:val="28"/>
          <w:szCs w:val="28"/>
        </w:rPr>
        <w:tab/>
        <w:t>выездной проверки,</w:t>
      </w:r>
    </w:p>
    <w:p w:rsidR="00D90A78" w:rsidRPr="000C780D" w:rsidRDefault="00D90A78">
      <w:pPr>
        <w:pStyle w:val="a7"/>
        <w:framePr w:w="9461" w:h="14501" w:hRule="exact" w:wrap="none" w:vAnchor="page" w:hAnchor="page" w:x="1232" w:y="1151"/>
        <w:shd w:val="clear" w:color="auto" w:fill="auto"/>
        <w:spacing w:line="320" w:lineRule="exact"/>
        <w:ind w:left="40" w:right="40"/>
        <w:jc w:val="both"/>
        <w:rPr>
          <w:sz w:val="28"/>
          <w:szCs w:val="28"/>
        </w:rPr>
      </w:pPr>
      <w:r w:rsidRPr="000C780D">
        <w:rPr>
          <w:rStyle w:val="1"/>
          <w:b w:val="0"/>
          <w:bCs w:val="0"/>
          <w:color w:val="000000"/>
          <w:sz w:val="28"/>
          <w:szCs w:val="28"/>
        </w:rPr>
        <w:t>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D90A78" w:rsidRPr="000C780D" w:rsidRDefault="00D90A78">
      <w:pPr>
        <w:pStyle w:val="a7"/>
        <w:framePr w:w="9461" w:h="14501" w:hRule="exact" w:wrap="none" w:vAnchor="page" w:hAnchor="page" w:x="1232" w:y="1151"/>
        <w:numPr>
          <w:ilvl w:val="0"/>
          <w:numId w:val="8"/>
        </w:numPr>
        <w:shd w:val="clear" w:color="auto" w:fill="auto"/>
        <w:tabs>
          <w:tab w:val="left" w:pos="694"/>
        </w:tabs>
        <w:spacing w:line="320" w:lineRule="exact"/>
        <w:ind w:left="40" w:right="40" w:firstLine="440"/>
        <w:jc w:val="both"/>
        <w:rPr>
          <w:sz w:val="28"/>
          <w:szCs w:val="28"/>
        </w:rPr>
      </w:pPr>
      <w:r w:rsidRPr="000C780D">
        <w:rPr>
          <w:rStyle w:val="1"/>
          <w:b w:val="0"/>
          <w:bCs w:val="0"/>
          <w:color w:val="000000"/>
          <w:sz w:val="28"/>
          <w:szCs w:val="28"/>
        </w:rPr>
        <w:t>несоответствие предмета внеплановой выездной проверки полномочиям органа муниципального контроля;</w:t>
      </w:r>
    </w:p>
    <w:p w:rsidR="00D90A78" w:rsidRPr="000C780D" w:rsidRDefault="00D90A78">
      <w:pPr>
        <w:pStyle w:val="a7"/>
        <w:framePr w:w="9461" w:h="14501" w:hRule="exact" w:wrap="none" w:vAnchor="page" w:hAnchor="page" w:x="1232" w:y="1151"/>
        <w:shd w:val="clear" w:color="auto" w:fill="auto"/>
        <w:spacing w:line="320" w:lineRule="exact"/>
        <w:ind w:left="40" w:right="40" w:firstLine="440"/>
        <w:jc w:val="both"/>
        <w:rPr>
          <w:sz w:val="28"/>
          <w:szCs w:val="28"/>
        </w:rPr>
      </w:pPr>
      <w:r w:rsidRPr="000C780D">
        <w:rPr>
          <w:rStyle w:val="1"/>
          <w:b w:val="0"/>
          <w:bCs w:val="0"/>
          <w:color w:val="000000"/>
          <w:sz w:val="28"/>
          <w:szCs w:val="28"/>
        </w:rPr>
        <w:t>-проверка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муниципального контроля.</w:t>
      </w:r>
    </w:p>
    <w:p w:rsidR="00D90A78" w:rsidRPr="000C780D" w:rsidRDefault="00D90A78">
      <w:pPr>
        <w:pStyle w:val="a7"/>
        <w:framePr w:w="9461" w:h="14501" w:hRule="exact" w:wrap="none" w:vAnchor="page" w:hAnchor="page" w:x="1232" w:y="1151"/>
        <w:numPr>
          <w:ilvl w:val="1"/>
          <w:numId w:val="1"/>
        </w:numPr>
        <w:shd w:val="clear" w:color="auto" w:fill="auto"/>
        <w:tabs>
          <w:tab w:val="left" w:pos="962"/>
        </w:tabs>
        <w:spacing w:line="320" w:lineRule="exact"/>
        <w:ind w:left="40" w:firstLine="440"/>
        <w:jc w:val="both"/>
        <w:rPr>
          <w:sz w:val="28"/>
          <w:szCs w:val="28"/>
        </w:rPr>
      </w:pPr>
      <w:r w:rsidRPr="000C780D">
        <w:rPr>
          <w:rStyle w:val="1"/>
          <w:b w:val="0"/>
          <w:bCs w:val="0"/>
          <w:color w:val="000000"/>
          <w:sz w:val="28"/>
          <w:szCs w:val="28"/>
        </w:rPr>
        <w:t>Документарная проверка.</w:t>
      </w:r>
    </w:p>
    <w:p w:rsidR="00D90A78" w:rsidRPr="000C780D" w:rsidRDefault="00D90A78">
      <w:pPr>
        <w:pStyle w:val="a7"/>
        <w:framePr w:w="9461" w:h="14501" w:hRule="exact" w:wrap="none" w:vAnchor="page" w:hAnchor="page" w:x="1232" w:y="1151"/>
        <w:numPr>
          <w:ilvl w:val="2"/>
          <w:numId w:val="1"/>
        </w:numPr>
        <w:shd w:val="clear" w:color="auto" w:fill="auto"/>
        <w:tabs>
          <w:tab w:val="left" w:pos="1427"/>
          <w:tab w:val="left" w:pos="6724"/>
        </w:tabs>
        <w:spacing w:line="320" w:lineRule="exact"/>
        <w:ind w:left="40" w:firstLine="440"/>
        <w:jc w:val="both"/>
        <w:rPr>
          <w:sz w:val="28"/>
          <w:szCs w:val="28"/>
        </w:rPr>
      </w:pPr>
      <w:r w:rsidRPr="000C780D">
        <w:rPr>
          <w:rStyle w:val="1"/>
          <w:b w:val="0"/>
          <w:bCs w:val="0"/>
          <w:color w:val="000000"/>
          <w:sz w:val="28"/>
          <w:szCs w:val="28"/>
        </w:rPr>
        <w:t>Предметом документарной проверки</w:t>
      </w:r>
      <w:r w:rsidRPr="000C780D">
        <w:rPr>
          <w:rStyle w:val="1"/>
          <w:b w:val="0"/>
          <w:bCs w:val="0"/>
          <w:color w:val="000000"/>
          <w:sz w:val="28"/>
          <w:szCs w:val="28"/>
        </w:rPr>
        <w:tab/>
        <w:t>являются сведения,</w:t>
      </w:r>
    </w:p>
    <w:p w:rsidR="00D90A78" w:rsidRPr="000C780D" w:rsidRDefault="00D90A78">
      <w:pPr>
        <w:pStyle w:val="a7"/>
        <w:framePr w:w="9461" w:h="14501" w:hRule="exact" w:wrap="none" w:vAnchor="page" w:hAnchor="page" w:x="1232" w:y="1151"/>
        <w:shd w:val="clear" w:color="auto" w:fill="auto"/>
        <w:tabs>
          <w:tab w:val="left" w:pos="6724"/>
        </w:tabs>
        <w:spacing w:line="320" w:lineRule="exact"/>
        <w:ind w:left="40" w:right="40"/>
        <w:jc w:val="both"/>
        <w:rPr>
          <w:sz w:val="28"/>
          <w:szCs w:val="28"/>
        </w:rPr>
      </w:pPr>
      <w:r w:rsidRPr="000C780D">
        <w:rPr>
          <w:rStyle w:val="1"/>
          <w:b w:val="0"/>
          <w:bCs w:val="0"/>
          <w:color w:val="000000"/>
          <w:sz w:val="28"/>
          <w:szCs w:val="28"/>
        </w:rPr>
        <w:t>содержащиеся в документах юридического лица, индивидуального предпринимателя, гражданина устанавливающих</w:t>
      </w:r>
      <w:r w:rsidRPr="000C780D">
        <w:rPr>
          <w:rStyle w:val="1"/>
          <w:b w:val="0"/>
          <w:bCs w:val="0"/>
          <w:color w:val="000000"/>
          <w:sz w:val="28"/>
          <w:szCs w:val="28"/>
        </w:rPr>
        <w:tab/>
        <w:t>их организационно-</w:t>
      </w:r>
    </w:p>
    <w:p w:rsidR="00D90A78" w:rsidRPr="000C780D" w:rsidRDefault="00D90A78">
      <w:pPr>
        <w:pStyle w:val="a7"/>
        <w:framePr w:w="9461" w:h="14501" w:hRule="exact" w:wrap="none" w:vAnchor="page" w:hAnchor="page" w:x="1232" w:y="1151"/>
        <w:shd w:val="clear" w:color="auto" w:fill="auto"/>
        <w:spacing w:line="320" w:lineRule="exact"/>
        <w:ind w:left="40" w:right="40"/>
        <w:jc w:val="both"/>
        <w:rPr>
          <w:sz w:val="28"/>
          <w:szCs w:val="28"/>
        </w:rPr>
      </w:pPr>
      <w:r w:rsidRPr="000C780D">
        <w:rPr>
          <w:rStyle w:val="1"/>
          <w:b w:val="0"/>
          <w:bCs w:val="0"/>
          <w:color w:val="000000"/>
          <w:sz w:val="28"/>
          <w:szCs w:val="28"/>
        </w:rPr>
        <w:t>правовую форму, права и обязанности, документы, используемые при осуществлении их деятельности и связанные с исполнением ими обязательных требований или требований, установленных муниципальными правовыми актами, орган муниципального контроля направляет вы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
    <w:p w:rsidR="00D90A78" w:rsidRPr="000C780D" w:rsidRDefault="00D90A78">
      <w:pPr>
        <w:pStyle w:val="a7"/>
        <w:framePr w:w="9461" w:h="14501" w:hRule="exact" w:wrap="none" w:vAnchor="page" w:hAnchor="page" w:x="1232" w:y="1151"/>
        <w:shd w:val="clear" w:color="auto" w:fill="auto"/>
        <w:spacing w:line="320" w:lineRule="exact"/>
        <w:ind w:left="40" w:right="40" w:firstLine="440"/>
        <w:jc w:val="both"/>
        <w:rPr>
          <w:sz w:val="28"/>
          <w:szCs w:val="28"/>
        </w:rPr>
      </w:pPr>
      <w:r w:rsidRPr="000C780D">
        <w:rPr>
          <w:rStyle w:val="1"/>
          <w:b w:val="0"/>
          <w:bCs w:val="0"/>
          <w:color w:val="000000"/>
          <w:sz w:val="28"/>
          <w:szCs w:val="28"/>
        </w:rPr>
        <w:t>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гражданина имеющиеся в распоряжении администрации.</w:t>
      </w:r>
    </w:p>
    <w:p w:rsidR="00D90A78" w:rsidRPr="000C780D" w:rsidRDefault="00D90A78">
      <w:pPr>
        <w:pStyle w:val="a7"/>
        <w:framePr w:w="9461" w:h="14501" w:hRule="exact" w:wrap="none" w:vAnchor="page" w:hAnchor="page" w:x="1232" w:y="1151"/>
        <w:numPr>
          <w:ilvl w:val="2"/>
          <w:numId w:val="1"/>
        </w:numPr>
        <w:shd w:val="clear" w:color="auto" w:fill="auto"/>
        <w:tabs>
          <w:tab w:val="left" w:pos="1427"/>
        </w:tabs>
        <w:spacing w:line="320" w:lineRule="exact"/>
        <w:ind w:left="40" w:right="40" w:firstLine="440"/>
        <w:jc w:val="both"/>
        <w:rPr>
          <w:sz w:val="28"/>
          <w:szCs w:val="28"/>
        </w:rPr>
      </w:pPr>
      <w:r w:rsidRPr="000C780D">
        <w:rPr>
          <w:rStyle w:val="1"/>
          <w:b w:val="0"/>
          <w:bCs w:val="0"/>
          <w:color w:val="000000"/>
          <w:sz w:val="28"/>
          <w:szCs w:val="28"/>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гражданином обязательных требований лесного законодательства,</w:t>
      </w:r>
    </w:p>
    <w:p w:rsidR="00D90A78" w:rsidRPr="000C780D" w:rsidRDefault="00D90A78">
      <w:pPr>
        <w:rPr>
          <w:rFonts w:ascii="Times New Roman" w:hAnsi="Times New Roman" w:cs="Times New Roman"/>
          <w:color w:val="auto"/>
          <w:sz w:val="28"/>
          <w:szCs w:val="28"/>
        </w:rPr>
        <w:sectPr w:rsidR="00D90A78" w:rsidRPr="000C780D">
          <w:pgSz w:w="11909" w:h="16838"/>
          <w:pgMar w:top="0" w:right="0" w:bottom="0" w:left="0" w:header="0" w:footer="3" w:gutter="0"/>
          <w:cols w:space="720"/>
          <w:noEndnote/>
          <w:docGrid w:linePitch="360"/>
        </w:sectPr>
      </w:pPr>
    </w:p>
    <w:p w:rsidR="00D90A78" w:rsidRPr="000C780D" w:rsidRDefault="00D90A78">
      <w:pPr>
        <w:pStyle w:val="a7"/>
        <w:framePr w:w="9461" w:h="14475" w:hRule="exact" w:wrap="none" w:vAnchor="page" w:hAnchor="page" w:x="1232" w:y="1151"/>
        <w:shd w:val="clear" w:color="auto" w:fill="auto"/>
        <w:tabs>
          <w:tab w:val="left" w:pos="1427"/>
        </w:tabs>
        <w:spacing w:line="320" w:lineRule="exact"/>
        <w:ind w:left="40" w:right="40"/>
        <w:jc w:val="both"/>
        <w:rPr>
          <w:sz w:val="28"/>
          <w:szCs w:val="28"/>
        </w:rPr>
      </w:pPr>
      <w:r w:rsidRPr="000C780D">
        <w:rPr>
          <w:rStyle w:val="1"/>
          <w:b w:val="0"/>
          <w:bCs w:val="0"/>
          <w:color w:val="000000"/>
          <w:sz w:val="28"/>
          <w:szCs w:val="28"/>
        </w:rPr>
        <w:lastRenderedPageBreak/>
        <w:t>администрация направляет в адрес юридического лица, адрес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проверки по муниципальному лесному контролю.</w:t>
      </w:r>
    </w:p>
    <w:p w:rsidR="00D90A78" w:rsidRPr="000C780D" w:rsidRDefault="00D90A78">
      <w:pPr>
        <w:pStyle w:val="a7"/>
        <w:framePr w:w="9461" w:h="14475" w:hRule="exact" w:wrap="none" w:vAnchor="page" w:hAnchor="page" w:x="1232" w:y="1151"/>
        <w:numPr>
          <w:ilvl w:val="2"/>
          <w:numId w:val="1"/>
        </w:numPr>
        <w:shd w:val="clear" w:color="auto" w:fill="auto"/>
        <w:tabs>
          <w:tab w:val="left" w:pos="1228"/>
        </w:tabs>
        <w:spacing w:line="320" w:lineRule="exact"/>
        <w:ind w:left="40" w:right="20" w:firstLine="440"/>
        <w:jc w:val="both"/>
        <w:rPr>
          <w:sz w:val="28"/>
          <w:szCs w:val="28"/>
        </w:rPr>
      </w:pPr>
      <w:r w:rsidRPr="000C780D">
        <w:rPr>
          <w:rStyle w:val="1"/>
          <w:b w:val="0"/>
          <w:bCs w:val="0"/>
          <w:color w:val="000000"/>
          <w:sz w:val="28"/>
          <w:szCs w:val="28"/>
        </w:rPr>
        <w:t>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орган муниципального контроля указанные в запросе документы.</w:t>
      </w:r>
    </w:p>
    <w:p w:rsidR="00D90A78" w:rsidRPr="000C780D" w:rsidRDefault="00D90A78">
      <w:pPr>
        <w:pStyle w:val="a7"/>
        <w:framePr w:w="9461" w:h="14475" w:hRule="exact" w:wrap="none" w:vAnchor="page" w:hAnchor="page" w:x="1232" w:y="1151"/>
        <w:numPr>
          <w:ilvl w:val="2"/>
          <w:numId w:val="1"/>
        </w:numPr>
        <w:shd w:val="clear" w:color="auto" w:fill="auto"/>
        <w:tabs>
          <w:tab w:val="left" w:pos="1228"/>
        </w:tabs>
        <w:spacing w:line="320" w:lineRule="exact"/>
        <w:ind w:left="40" w:right="20" w:firstLine="440"/>
        <w:jc w:val="both"/>
        <w:rPr>
          <w:sz w:val="28"/>
          <w:szCs w:val="28"/>
        </w:rPr>
      </w:pPr>
      <w:r w:rsidRPr="000C780D">
        <w:rPr>
          <w:rStyle w:val="1"/>
          <w:b w:val="0"/>
          <w:bCs w:val="0"/>
          <w:color w:val="000000"/>
          <w:sz w:val="28"/>
          <w:szCs w:val="28"/>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гражданин вправе представить указанные в запросе документы в форме электронных документов, </w:t>
      </w:r>
      <w:r w:rsidRPr="000C780D">
        <w:rPr>
          <w:rStyle w:val="a9"/>
          <w:color w:val="000000"/>
          <w:spacing w:val="-1"/>
          <w:sz w:val="28"/>
          <w:szCs w:val="28"/>
        </w:rPr>
        <w:t>подписанных усиленной квалифицированной электронной подписью..</w:t>
      </w:r>
    </w:p>
    <w:p w:rsidR="00D90A78" w:rsidRPr="000C780D" w:rsidRDefault="00D90A78">
      <w:pPr>
        <w:pStyle w:val="a7"/>
        <w:framePr w:w="9461" w:h="14475" w:hRule="exact" w:wrap="none" w:vAnchor="page" w:hAnchor="page" w:x="1232" w:y="1151"/>
        <w:shd w:val="clear" w:color="auto" w:fill="auto"/>
        <w:spacing w:line="320" w:lineRule="exact"/>
        <w:ind w:left="40" w:right="20" w:firstLine="440"/>
        <w:jc w:val="both"/>
        <w:rPr>
          <w:sz w:val="28"/>
          <w:szCs w:val="28"/>
        </w:rPr>
      </w:pPr>
      <w:r w:rsidRPr="000C780D">
        <w:rPr>
          <w:rStyle w:val="1"/>
          <w:b w:val="0"/>
          <w:bCs w:val="0"/>
          <w:color w:val="000000"/>
          <w:sz w:val="28"/>
          <w:szCs w:val="28"/>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D90A78" w:rsidRPr="000C780D" w:rsidRDefault="00D90A78">
      <w:pPr>
        <w:pStyle w:val="a7"/>
        <w:framePr w:w="9461" w:h="14475" w:hRule="exact" w:wrap="none" w:vAnchor="page" w:hAnchor="page" w:x="1232" w:y="1151"/>
        <w:numPr>
          <w:ilvl w:val="2"/>
          <w:numId w:val="1"/>
        </w:numPr>
        <w:shd w:val="clear" w:color="auto" w:fill="auto"/>
        <w:tabs>
          <w:tab w:val="left" w:pos="1228"/>
        </w:tabs>
        <w:spacing w:line="320" w:lineRule="exact"/>
        <w:ind w:left="40" w:right="20" w:firstLine="440"/>
        <w:jc w:val="both"/>
        <w:rPr>
          <w:sz w:val="28"/>
          <w:szCs w:val="28"/>
        </w:rPr>
      </w:pPr>
      <w:r w:rsidRPr="000C780D">
        <w:rPr>
          <w:rStyle w:val="1"/>
          <w:b w:val="0"/>
          <w:bCs w:val="0"/>
          <w:color w:val="000000"/>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w:t>
      </w:r>
    </w:p>
    <w:p w:rsidR="00D90A78" w:rsidRPr="000C780D" w:rsidRDefault="00D90A78">
      <w:pPr>
        <w:pStyle w:val="a7"/>
        <w:framePr w:w="9461" w:h="14475" w:hRule="exact" w:wrap="none" w:vAnchor="page" w:hAnchor="page" w:x="1232" w:y="1151"/>
        <w:numPr>
          <w:ilvl w:val="2"/>
          <w:numId w:val="1"/>
        </w:numPr>
        <w:shd w:val="clear" w:color="auto" w:fill="auto"/>
        <w:tabs>
          <w:tab w:val="left" w:pos="1228"/>
        </w:tabs>
        <w:spacing w:line="320" w:lineRule="exact"/>
        <w:ind w:left="40" w:right="20" w:firstLine="440"/>
        <w:jc w:val="both"/>
        <w:rPr>
          <w:sz w:val="28"/>
          <w:szCs w:val="28"/>
        </w:rPr>
      </w:pPr>
      <w:r w:rsidRPr="000C780D">
        <w:rPr>
          <w:rStyle w:val="1"/>
          <w:b w:val="0"/>
          <w:bCs w:val="0"/>
          <w:color w:val="000000"/>
          <w:sz w:val="28"/>
          <w:szCs w:val="28"/>
        </w:rPr>
        <w:t>Юридическое лицо, индивидуальный предприниматель, гражданин, представляющие в администрацию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D90A78" w:rsidRPr="000C780D" w:rsidRDefault="00D90A78">
      <w:pPr>
        <w:pStyle w:val="a7"/>
        <w:framePr w:w="9461" w:h="14475" w:hRule="exact" w:wrap="none" w:vAnchor="page" w:hAnchor="page" w:x="1232" w:y="1151"/>
        <w:numPr>
          <w:ilvl w:val="2"/>
          <w:numId w:val="1"/>
        </w:numPr>
        <w:shd w:val="clear" w:color="auto" w:fill="auto"/>
        <w:tabs>
          <w:tab w:val="left" w:pos="1228"/>
        </w:tabs>
        <w:spacing w:line="320" w:lineRule="exact"/>
        <w:ind w:left="40" w:right="20" w:firstLine="440"/>
        <w:jc w:val="both"/>
        <w:rPr>
          <w:sz w:val="28"/>
          <w:szCs w:val="28"/>
        </w:rPr>
      </w:pPr>
      <w:r w:rsidRPr="000C780D">
        <w:rPr>
          <w:rStyle w:val="1"/>
          <w:b w:val="0"/>
          <w:bCs w:val="0"/>
          <w:color w:val="000000"/>
          <w:sz w:val="28"/>
          <w:szCs w:val="28"/>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гражданином,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w:t>
      </w:r>
    </w:p>
    <w:p w:rsidR="00D90A78" w:rsidRPr="000C780D" w:rsidRDefault="00D90A78">
      <w:pPr>
        <w:rPr>
          <w:rFonts w:ascii="Times New Roman" w:hAnsi="Times New Roman" w:cs="Times New Roman"/>
          <w:color w:val="auto"/>
          <w:sz w:val="28"/>
          <w:szCs w:val="28"/>
        </w:rPr>
        <w:sectPr w:rsidR="00D90A78" w:rsidRPr="000C780D">
          <w:pgSz w:w="11909" w:h="16838"/>
          <w:pgMar w:top="0" w:right="0" w:bottom="0" w:left="0" w:header="0" w:footer="3" w:gutter="0"/>
          <w:cols w:space="720"/>
          <w:noEndnote/>
          <w:docGrid w:linePitch="360"/>
        </w:sectPr>
      </w:pPr>
    </w:p>
    <w:p w:rsidR="00D90A78" w:rsidRPr="000C780D" w:rsidRDefault="00D90A78">
      <w:pPr>
        <w:pStyle w:val="a7"/>
        <w:framePr w:w="9461" w:h="14192" w:hRule="exact" w:wrap="none" w:vAnchor="page" w:hAnchor="page" w:x="1232" w:y="1268"/>
        <w:shd w:val="clear" w:color="auto" w:fill="auto"/>
        <w:tabs>
          <w:tab w:val="left" w:pos="1228"/>
        </w:tabs>
        <w:spacing w:line="320" w:lineRule="exact"/>
        <w:ind w:left="40" w:right="20"/>
        <w:jc w:val="both"/>
        <w:rPr>
          <w:sz w:val="28"/>
          <w:szCs w:val="28"/>
        </w:rPr>
      </w:pPr>
      <w:r w:rsidRPr="000C780D">
        <w:rPr>
          <w:rStyle w:val="1"/>
          <w:b w:val="0"/>
          <w:bCs w:val="0"/>
          <w:color w:val="000000"/>
          <w:sz w:val="28"/>
          <w:szCs w:val="28"/>
        </w:rPr>
        <w:lastRenderedPageBreak/>
        <w:t>лица, индивидуального предпринимателя, гражданина представления документов и (или) информации, которые были представлены ими в ходе проведения документарной проверки.</w:t>
      </w:r>
    </w:p>
    <w:p w:rsidR="00D90A78" w:rsidRPr="000C780D" w:rsidRDefault="00D90A78">
      <w:pPr>
        <w:pStyle w:val="a7"/>
        <w:framePr w:w="9461" w:h="14192" w:hRule="exact" w:wrap="none" w:vAnchor="page" w:hAnchor="page" w:x="1232" w:y="1268"/>
        <w:numPr>
          <w:ilvl w:val="2"/>
          <w:numId w:val="1"/>
        </w:numPr>
        <w:shd w:val="clear" w:color="auto" w:fill="auto"/>
        <w:tabs>
          <w:tab w:val="left" w:pos="1194"/>
        </w:tabs>
        <w:spacing w:line="320" w:lineRule="exact"/>
        <w:ind w:left="40" w:right="20" w:firstLine="480"/>
        <w:jc w:val="both"/>
        <w:rPr>
          <w:sz w:val="28"/>
          <w:szCs w:val="28"/>
        </w:rPr>
      </w:pPr>
      <w:r w:rsidRPr="000C780D">
        <w:rPr>
          <w:rStyle w:val="1"/>
          <w:b w:val="0"/>
          <w:bCs w:val="0"/>
          <w:color w:val="000000"/>
          <w:sz w:val="28"/>
          <w:szCs w:val="28"/>
        </w:rPr>
        <w:t>При проведении документарной проверки орган муниципального контроля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D90A78" w:rsidRPr="000C780D" w:rsidRDefault="00D90A78">
      <w:pPr>
        <w:pStyle w:val="a7"/>
        <w:framePr w:w="9461" w:h="14192" w:hRule="exact" w:wrap="none" w:vAnchor="page" w:hAnchor="page" w:x="1232" w:y="1268"/>
        <w:shd w:val="clear" w:color="auto" w:fill="auto"/>
        <w:spacing w:line="320" w:lineRule="exact"/>
        <w:ind w:left="40" w:right="20" w:firstLine="480"/>
        <w:jc w:val="both"/>
        <w:rPr>
          <w:sz w:val="28"/>
          <w:szCs w:val="28"/>
        </w:rPr>
      </w:pPr>
      <w:r w:rsidRPr="000C780D">
        <w:rPr>
          <w:rStyle w:val="1"/>
          <w:b w:val="0"/>
          <w:bCs w:val="0"/>
          <w:color w:val="000000"/>
          <w:sz w:val="28"/>
          <w:szCs w:val="28"/>
        </w:rPr>
        <w:t xml:space="preserve">3.7.9.Органы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r w:rsidRPr="000C780D">
        <w:rPr>
          <w:color w:val="000000"/>
          <w:sz w:val="28"/>
          <w:szCs w:val="28"/>
          <w:u w:val="single"/>
        </w:rPr>
        <w:t>перечень,</w:t>
      </w:r>
      <w:r w:rsidRPr="000C780D">
        <w:rPr>
          <w:rStyle w:val="1"/>
          <w:b w:val="0"/>
          <w:bCs w:val="0"/>
          <w:color w:val="000000"/>
          <w:sz w:val="28"/>
          <w:szCs w:val="28"/>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D90A78" w:rsidRPr="000C780D" w:rsidRDefault="00D90A78">
      <w:pPr>
        <w:pStyle w:val="a7"/>
        <w:framePr w:w="9461" w:h="14192" w:hRule="exact" w:wrap="none" w:vAnchor="page" w:hAnchor="page" w:x="1232" w:y="1268"/>
        <w:numPr>
          <w:ilvl w:val="1"/>
          <w:numId w:val="1"/>
        </w:numPr>
        <w:shd w:val="clear" w:color="auto" w:fill="auto"/>
        <w:tabs>
          <w:tab w:val="left" w:pos="1194"/>
        </w:tabs>
        <w:spacing w:line="320" w:lineRule="exact"/>
        <w:ind w:left="40" w:firstLine="480"/>
        <w:jc w:val="both"/>
        <w:rPr>
          <w:sz w:val="28"/>
          <w:szCs w:val="28"/>
        </w:rPr>
      </w:pPr>
      <w:r w:rsidRPr="000C780D">
        <w:rPr>
          <w:rStyle w:val="1"/>
          <w:b w:val="0"/>
          <w:bCs w:val="0"/>
          <w:color w:val="000000"/>
          <w:sz w:val="28"/>
          <w:szCs w:val="28"/>
        </w:rPr>
        <w:t>Выездная проверка.</w:t>
      </w:r>
    </w:p>
    <w:p w:rsidR="00D90A78" w:rsidRPr="000C780D" w:rsidRDefault="00D90A78">
      <w:pPr>
        <w:pStyle w:val="a7"/>
        <w:framePr w:w="9461" w:h="14192" w:hRule="exact" w:wrap="none" w:vAnchor="page" w:hAnchor="page" w:x="1232" w:y="1268"/>
        <w:numPr>
          <w:ilvl w:val="0"/>
          <w:numId w:val="37"/>
        </w:numPr>
        <w:shd w:val="clear" w:color="auto" w:fill="auto"/>
        <w:tabs>
          <w:tab w:val="left" w:pos="1194"/>
        </w:tabs>
        <w:spacing w:line="320" w:lineRule="exact"/>
        <w:ind w:left="40" w:right="20" w:firstLine="480"/>
        <w:jc w:val="both"/>
        <w:rPr>
          <w:sz w:val="28"/>
          <w:szCs w:val="28"/>
        </w:rPr>
      </w:pPr>
      <w:r w:rsidRPr="000C780D">
        <w:rPr>
          <w:rStyle w:val="1"/>
          <w:b w:val="0"/>
          <w:bCs w:val="0"/>
          <w:color w:val="000000"/>
          <w:sz w:val="28"/>
          <w:szCs w:val="28"/>
        </w:rPr>
        <w:t>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гражданина обязательным требованиям лесного законодательства без проведения соответствующих мероприятий по контролю;</w:t>
      </w:r>
    </w:p>
    <w:p w:rsidR="00D90A78" w:rsidRPr="000C780D" w:rsidRDefault="00D90A78">
      <w:pPr>
        <w:pStyle w:val="a7"/>
        <w:framePr w:w="9461" w:h="14192" w:hRule="exact" w:wrap="none" w:vAnchor="page" w:hAnchor="page" w:x="1232" w:y="1268"/>
        <w:shd w:val="clear" w:color="auto" w:fill="auto"/>
        <w:spacing w:line="320" w:lineRule="exact"/>
        <w:ind w:left="40" w:right="20" w:firstLine="480"/>
        <w:jc w:val="both"/>
        <w:rPr>
          <w:sz w:val="28"/>
          <w:szCs w:val="28"/>
        </w:rPr>
      </w:pPr>
      <w:r w:rsidRPr="000C780D">
        <w:rPr>
          <w:rStyle w:val="1"/>
          <w:b w:val="0"/>
          <w:bCs w:val="0"/>
          <w:color w:val="000000"/>
          <w:sz w:val="28"/>
          <w:szCs w:val="28"/>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 гражданина.</w:t>
      </w:r>
    </w:p>
    <w:p w:rsidR="00D90A78" w:rsidRPr="000C780D" w:rsidRDefault="00D90A78">
      <w:pPr>
        <w:pStyle w:val="a7"/>
        <w:framePr w:w="9461" w:h="14192" w:hRule="exact" w:wrap="none" w:vAnchor="page" w:hAnchor="page" w:x="1232" w:y="1268"/>
        <w:shd w:val="clear" w:color="auto" w:fill="auto"/>
        <w:spacing w:line="320" w:lineRule="exact"/>
        <w:ind w:left="40" w:right="20" w:firstLine="1020"/>
        <w:jc w:val="both"/>
        <w:rPr>
          <w:sz w:val="28"/>
          <w:szCs w:val="28"/>
        </w:rPr>
      </w:pPr>
      <w:r w:rsidRPr="000C780D">
        <w:rPr>
          <w:rStyle w:val="1"/>
          <w:b w:val="0"/>
          <w:bCs w:val="0"/>
          <w:color w:val="000000"/>
          <w:sz w:val="28"/>
          <w:szCs w:val="28"/>
        </w:rPr>
        <w:t>оценить соответствие деятельности юридического лица, индивидуального предпринимателя обязательным требованиям или требованиям, установленным правовыми актами, без проведения соответствующего мероприятия по контролю.</w:t>
      </w:r>
    </w:p>
    <w:p w:rsidR="00D90A78" w:rsidRPr="000C780D" w:rsidRDefault="00D90A78">
      <w:pPr>
        <w:pStyle w:val="a7"/>
        <w:framePr w:w="9461" w:h="14192" w:hRule="exact" w:wrap="none" w:vAnchor="page" w:hAnchor="page" w:x="1232" w:y="1268"/>
        <w:numPr>
          <w:ilvl w:val="0"/>
          <w:numId w:val="38"/>
        </w:numPr>
        <w:shd w:val="clear" w:color="auto" w:fill="auto"/>
        <w:tabs>
          <w:tab w:val="left" w:pos="1469"/>
        </w:tabs>
        <w:spacing w:line="320" w:lineRule="exact"/>
        <w:ind w:left="40" w:right="20" w:firstLine="480"/>
        <w:jc w:val="both"/>
        <w:rPr>
          <w:sz w:val="28"/>
          <w:szCs w:val="28"/>
        </w:rPr>
      </w:pPr>
      <w:r w:rsidRPr="000C780D">
        <w:rPr>
          <w:rStyle w:val="1"/>
          <w:b w:val="0"/>
          <w:bCs w:val="0"/>
          <w:color w:val="000000"/>
          <w:sz w:val="28"/>
          <w:szCs w:val="28"/>
        </w:rPr>
        <w:t>Выездная проверка начинается с предъявления служебного удостоверения муниципального лесного инспектора,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D90A78" w:rsidRPr="000C780D" w:rsidRDefault="00D90A78">
      <w:pPr>
        <w:rPr>
          <w:rFonts w:ascii="Times New Roman" w:hAnsi="Times New Roman" w:cs="Times New Roman"/>
          <w:color w:val="auto"/>
          <w:sz w:val="28"/>
          <w:szCs w:val="28"/>
        </w:rPr>
        <w:sectPr w:rsidR="00D90A78" w:rsidRPr="000C780D">
          <w:pgSz w:w="11909" w:h="16838"/>
          <w:pgMar w:top="0" w:right="0" w:bottom="0" w:left="0" w:header="0" w:footer="3" w:gutter="0"/>
          <w:cols w:space="720"/>
          <w:noEndnote/>
          <w:docGrid w:linePitch="360"/>
        </w:sectPr>
      </w:pPr>
    </w:p>
    <w:p w:rsidR="00D90A78" w:rsidRPr="000C780D" w:rsidRDefault="00D90A78">
      <w:pPr>
        <w:pStyle w:val="a7"/>
        <w:framePr w:w="9475" w:h="14513" w:hRule="exact" w:wrap="none" w:vAnchor="page" w:hAnchor="page" w:x="1225" w:y="1151"/>
        <w:numPr>
          <w:ilvl w:val="0"/>
          <w:numId w:val="38"/>
        </w:numPr>
        <w:shd w:val="clear" w:color="auto" w:fill="auto"/>
        <w:tabs>
          <w:tab w:val="left" w:pos="1390"/>
        </w:tabs>
        <w:spacing w:line="320" w:lineRule="exact"/>
        <w:ind w:left="40" w:right="40" w:firstLine="420"/>
        <w:jc w:val="both"/>
        <w:rPr>
          <w:sz w:val="28"/>
          <w:szCs w:val="28"/>
        </w:rPr>
      </w:pPr>
      <w:r w:rsidRPr="000C780D">
        <w:rPr>
          <w:rStyle w:val="1"/>
          <w:b w:val="0"/>
          <w:bCs w:val="0"/>
          <w:color w:val="000000"/>
          <w:sz w:val="28"/>
          <w:szCs w:val="28"/>
        </w:rPr>
        <w:lastRenderedPageBreak/>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 же обеспечить доступ проводящих выездную проверку специалистов администрации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грузам.</w:t>
      </w:r>
    </w:p>
    <w:p w:rsidR="00D90A78" w:rsidRPr="000C780D" w:rsidRDefault="00D90A78">
      <w:pPr>
        <w:pStyle w:val="a7"/>
        <w:framePr w:w="9475" w:h="14513" w:hRule="exact" w:wrap="none" w:vAnchor="page" w:hAnchor="page" w:x="1225" w:y="1151"/>
        <w:shd w:val="clear" w:color="auto" w:fill="auto"/>
        <w:tabs>
          <w:tab w:val="left" w:pos="5800"/>
        </w:tabs>
        <w:spacing w:line="320" w:lineRule="exact"/>
        <w:ind w:left="40" w:right="40" w:firstLine="420"/>
        <w:jc w:val="both"/>
        <w:rPr>
          <w:sz w:val="28"/>
          <w:szCs w:val="28"/>
        </w:rPr>
      </w:pPr>
      <w:r w:rsidRPr="000C780D">
        <w:rPr>
          <w:rStyle w:val="1"/>
          <w:b w:val="0"/>
          <w:bCs w:val="0"/>
          <w:color w:val="000000"/>
          <w:sz w:val="28"/>
          <w:szCs w:val="28"/>
        </w:rPr>
        <w:t>3*8.4.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w:t>
      </w:r>
      <w:r w:rsidRPr="000C780D">
        <w:rPr>
          <w:rStyle w:val="1"/>
          <w:b w:val="0"/>
          <w:bCs w:val="0"/>
          <w:color w:val="000000"/>
          <w:sz w:val="28"/>
          <w:szCs w:val="28"/>
        </w:rPr>
        <w:tab/>
        <w:t>лица юридического лица,</w:t>
      </w:r>
    </w:p>
    <w:p w:rsidR="00D90A78" w:rsidRPr="000C780D" w:rsidRDefault="00D90A78">
      <w:pPr>
        <w:pStyle w:val="a7"/>
        <w:framePr w:w="9475" w:h="14513" w:hRule="exact" w:wrap="none" w:vAnchor="page" w:hAnchor="page" w:x="1225" w:y="1151"/>
        <w:shd w:val="clear" w:color="auto" w:fill="auto"/>
        <w:tabs>
          <w:tab w:val="left" w:pos="5800"/>
        </w:tabs>
        <w:spacing w:line="320" w:lineRule="exact"/>
        <w:ind w:left="40" w:right="40"/>
        <w:jc w:val="both"/>
        <w:rPr>
          <w:sz w:val="28"/>
          <w:szCs w:val="28"/>
        </w:rPr>
      </w:pPr>
      <w:r w:rsidRPr="000C780D">
        <w:rPr>
          <w:rStyle w:val="1"/>
          <w:b w:val="0"/>
          <w:bCs w:val="0"/>
          <w:color w:val="000000"/>
          <w:sz w:val="28"/>
          <w:szCs w:val="28"/>
        </w:rPr>
        <w:t>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w:t>
      </w:r>
      <w:r w:rsidRPr="000C780D">
        <w:rPr>
          <w:rStyle w:val="1"/>
          <w:b w:val="0"/>
          <w:bCs w:val="0"/>
          <w:color w:val="000000"/>
          <w:sz w:val="28"/>
          <w:szCs w:val="28"/>
        </w:rPr>
        <w:tab/>
        <w:t>причин невозможности ее</w:t>
      </w:r>
    </w:p>
    <w:p w:rsidR="00D90A78" w:rsidRPr="000C780D" w:rsidRDefault="00D90A78">
      <w:pPr>
        <w:pStyle w:val="a7"/>
        <w:framePr w:w="9475" w:h="14513" w:hRule="exact" w:wrap="none" w:vAnchor="page" w:hAnchor="page" w:x="1225" w:y="1151"/>
        <w:shd w:val="clear" w:color="auto" w:fill="auto"/>
        <w:tabs>
          <w:tab w:val="left" w:pos="5800"/>
        </w:tabs>
        <w:spacing w:line="320" w:lineRule="exact"/>
        <w:ind w:left="40" w:right="40"/>
        <w:jc w:val="both"/>
        <w:rPr>
          <w:sz w:val="28"/>
          <w:szCs w:val="28"/>
        </w:rPr>
      </w:pPr>
      <w:r w:rsidRPr="000C780D">
        <w:rPr>
          <w:rStyle w:val="1"/>
          <w:b w:val="0"/>
          <w:bCs w:val="0"/>
          <w:color w:val="000000"/>
          <w:sz w:val="28"/>
          <w:szCs w:val="28"/>
        </w:rPr>
        <w:t>проведения. В этом случае орган муниципального контроля в течение трех месяцев со дня составления акта о</w:t>
      </w:r>
      <w:r w:rsidRPr="000C780D">
        <w:rPr>
          <w:rStyle w:val="1"/>
          <w:b w:val="0"/>
          <w:bCs w:val="0"/>
          <w:color w:val="000000"/>
          <w:sz w:val="28"/>
          <w:szCs w:val="28"/>
        </w:rPr>
        <w:tab/>
        <w:t>невозможности проведения</w:t>
      </w:r>
    </w:p>
    <w:p w:rsidR="00D90A78" w:rsidRPr="000C780D" w:rsidRDefault="00D90A78">
      <w:pPr>
        <w:pStyle w:val="a7"/>
        <w:framePr w:w="9475" w:h="14513" w:hRule="exact" w:wrap="none" w:vAnchor="page" w:hAnchor="page" w:x="1225" w:y="1151"/>
        <w:shd w:val="clear" w:color="auto" w:fill="auto"/>
        <w:spacing w:line="320" w:lineRule="exact"/>
        <w:ind w:left="40" w:right="40"/>
        <w:jc w:val="both"/>
        <w:rPr>
          <w:sz w:val="28"/>
          <w:szCs w:val="28"/>
        </w:rPr>
      </w:pPr>
      <w:r w:rsidRPr="000C780D">
        <w:rPr>
          <w:rStyle w:val="1"/>
          <w:b w:val="0"/>
          <w:bCs w:val="0"/>
          <w:color w:val="000000"/>
          <w:sz w:val="28"/>
          <w:szCs w:val="28"/>
        </w:rPr>
        <w:t>соответствующей проверки вправе принять решение о проведений в отношении таких юридического лица, индивидуального предпринимателя, гражданина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гражданина</w:t>
      </w:r>
    </w:p>
    <w:p w:rsidR="00D90A78" w:rsidRPr="000C780D" w:rsidRDefault="00D90A78">
      <w:pPr>
        <w:pStyle w:val="a7"/>
        <w:framePr w:w="9475" w:h="14513" w:hRule="exact" w:wrap="none" w:vAnchor="page" w:hAnchor="page" w:x="1225" w:y="1151"/>
        <w:numPr>
          <w:ilvl w:val="1"/>
          <w:numId w:val="38"/>
        </w:numPr>
        <w:shd w:val="clear" w:color="auto" w:fill="auto"/>
        <w:tabs>
          <w:tab w:val="left" w:pos="950"/>
        </w:tabs>
        <w:spacing w:line="320" w:lineRule="exact"/>
        <w:ind w:left="40" w:firstLine="420"/>
        <w:jc w:val="both"/>
        <w:rPr>
          <w:sz w:val="28"/>
          <w:szCs w:val="28"/>
        </w:rPr>
      </w:pPr>
      <w:r w:rsidRPr="000C780D">
        <w:rPr>
          <w:rStyle w:val="1"/>
          <w:b w:val="0"/>
          <w:bCs w:val="0"/>
          <w:color w:val="000000"/>
          <w:sz w:val="28"/>
          <w:szCs w:val="28"/>
        </w:rPr>
        <w:t>Порядок оформления результатов проверки.</w:t>
      </w:r>
    </w:p>
    <w:p w:rsidR="00D90A78" w:rsidRPr="000C780D" w:rsidRDefault="00D90A78">
      <w:pPr>
        <w:pStyle w:val="a7"/>
        <w:framePr w:w="9475" w:h="14513" w:hRule="exact" w:wrap="none" w:vAnchor="page" w:hAnchor="page" w:x="1225" w:y="1151"/>
        <w:numPr>
          <w:ilvl w:val="2"/>
          <w:numId w:val="38"/>
        </w:numPr>
        <w:shd w:val="clear" w:color="auto" w:fill="auto"/>
        <w:tabs>
          <w:tab w:val="left" w:pos="1390"/>
        </w:tabs>
        <w:spacing w:line="320" w:lineRule="exact"/>
        <w:ind w:left="40" w:right="40" w:firstLine="420"/>
        <w:jc w:val="both"/>
        <w:rPr>
          <w:sz w:val="28"/>
          <w:szCs w:val="28"/>
        </w:rPr>
      </w:pPr>
      <w:r w:rsidRPr="000C780D">
        <w:rPr>
          <w:rStyle w:val="1"/>
          <w:b w:val="0"/>
          <w:bCs w:val="0"/>
          <w:color w:val="000000"/>
          <w:sz w:val="28"/>
          <w:szCs w:val="28"/>
        </w:rPr>
        <w:t>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D90A78" w:rsidRPr="000C780D" w:rsidRDefault="00D90A78">
      <w:pPr>
        <w:pStyle w:val="a7"/>
        <w:framePr w:w="9475" w:h="14513" w:hRule="exact" w:wrap="none" w:vAnchor="page" w:hAnchor="page" w:x="1225" w:y="1151"/>
        <w:numPr>
          <w:ilvl w:val="2"/>
          <w:numId w:val="38"/>
        </w:numPr>
        <w:shd w:val="clear" w:color="auto" w:fill="auto"/>
        <w:tabs>
          <w:tab w:val="left" w:pos="1158"/>
        </w:tabs>
        <w:spacing w:line="320" w:lineRule="exact"/>
        <w:ind w:left="40" w:firstLine="420"/>
        <w:jc w:val="both"/>
        <w:rPr>
          <w:sz w:val="28"/>
          <w:szCs w:val="28"/>
        </w:rPr>
      </w:pPr>
      <w:r w:rsidRPr="000C780D">
        <w:rPr>
          <w:rStyle w:val="1"/>
          <w:b w:val="0"/>
          <w:bCs w:val="0"/>
          <w:color w:val="000000"/>
          <w:sz w:val="28"/>
          <w:szCs w:val="28"/>
        </w:rPr>
        <w:t>В акте проверки указываются:</w:t>
      </w:r>
    </w:p>
    <w:p w:rsidR="00D90A78" w:rsidRPr="000C780D" w:rsidRDefault="00D90A78">
      <w:pPr>
        <w:pStyle w:val="a7"/>
        <w:framePr w:w="9475" w:h="14513" w:hRule="exact" w:wrap="none" w:vAnchor="page" w:hAnchor="page" w:x="1225" w:y="1151"/>
        <w:numPr>
          <w:ilvl w:val="0"/>
          <w:numId w:val="39"/>
        </w:numPr>
        <w:shd w:val="clear" w:color="auto" w:fill="auto"/>
        <w:tabs>
          <w:tab w:val="left" w:pos="820"/>
        </w:tabs>
        <w:spacing w:line="320" w:lineRule="exact"/>
        <w:ind w:left="40" w:firstLine="420"/>
        <w:jc w:val="both"/>
        <w:rPr>
          <w:sz w:val="28"/>
          <w:szCs w:val="28"/>
        </w:rPr>
      </w:pPr>
      <w:r w:rsidRPr="000C780D">
        <w:rPr>
          <w:rStyle w:val="1"/>
          <w:b w:val="0"/>
          <w:bCs w:val="0"/>
          <w:color w:val="000000"/>
          <w:sz w:val="28"/>
          <w:szCs w:val="28"/>
        </w:rPr>
        <w:t>дата, время и место составления акта проверки;</w:t>
      </w:r>
    </w:p>
    <w:p w:rsidR="00D90A78" w:rsidRPr="000C780D" w:rsidRDefault="00D90A78">
      <w:pPr>
        <w:pStyle w:val="a7"/>
        <w:framePr w:w="9475" w:h="14513" w:hRule="exact" w:wrap="none" w:vAnchor="page" w:hAnchor="page" w:x="1225" w:y="1151"/>
        <w:numPr>
          <w:ilvl w:val="0"/>
          <w:numId w:val="39"/>
        </w:numPr>
        <w:shd w:val="clear" w:color="auto" w:fill="auto"/>
        <w:tabs>
          <w:tab w:val="left" w:pos="820"/>
        </w:tabs>
        <w:spacing w:line="320" w:lineRule="exact"/>
        <w:ind w:left="40" w:firstLine="420"/>
        <w:jc w:val="both"/>
        <w:rPr>
          <w:sz w:val="28"/>
          <w:szCs w:val="28"/>
        </w:rPr>
      </w:pPr>
      <w:r w:rsidRPr="000C780D">
        <w:rPr>
          <w:rStyle w:val="1"/>
          <w:b w:val="0"/>
          <w:bCs w:val="0"/>
          <w:color w:val="000000"/>
          <w:sz w:val="28"/>
          <w:szCs w:val="28"/>
        </w:rPr>
        <w:t>наименование органа муниципального контроля;</w:t>
      </w:r>
    </w:p>
    <w:p w:rsidR="00D90A78" w:rsidRPr="000C780D" w:rsidRDefault="00D90A78">
      <w:pPr>
        <w:pStyle w:val="a7"/>
        <w:framePr w:w="9475" w:h="14513" w:hRule="exact" w:wrap="none" w:vAnchor="page" w:hAnchor="page" w:x="1225" w:y="1151"/>
        <w:numPr>
          <w:ilvl w:val="0"/>
          <w:numId w:val="39"/>
        </w:numPr>
        <w:shd w:val="clear" w:color="auto" w:fill="auto"/>
        <w:tabs>
          <w:tab w:val="left" w:pos="820"/>
        </w:tabs>
        <w:spacing w:line="320" w:lineRule="exact"/>
        <w:ind w:left="40" w:right="40" w:firstLine="420"/>
        <w:jc w:val="both"/>
        <w:rPr>
          <w:sz w:val="28"/>
          <w:szCs w:val="28"/>
        </w:rPr>
      </w:pPr>
      <w:r w:rsidRPr="000C780D">
        <w:rPr>
          <w:rStyle w:val="1"/>
          <w:b w:val="0"/>
          <w:bCs w:val="0"/>
          <w:color w:val="000000"/>
          <w:sz w:val="28"/>
          <w:szCs w:val="28"/>
        </w:rPr>
        <w:t>дата и номер распоряжения или приказа органа муниципального контроля;</w:t>
      </w:r>
    </w:p>
    <w:p w:rsidR="00D90A78" w:rsidRPr="000C780D" w:rsidRDefault="00D90A78">
      <w:pPr>
        <w:pStyle w:val="a7"/>
        <w:framePr w:w="9475" w:h="14513" w:hRule="exact" w:wrap="none" w:vAnchor="page" w:hAnchor="page" w:x="1225" w:y="1151"/>
        <w:numPr>
          <w:ilvl w:val="0"/>
          <w:numId w:val="39"/>
        </w:numPr>
        <w:shd w:val="clear" w:color="auto" w:fill="auto"/>
        <w:tabs>
          <w:tab w:val="left" w:pos="950"/>
        </w:tabs>
        <w:spacing w:line="320" w:lineRule="exact"/>
        <w:ind w:left="40" w:firstLine="420"/>
        <w:jc w:val="both"/>
        <w:rPr>
          <w:sz w:val="28"/>
          <w:szCs w:val="28"/>
        </w:rPr>
      </w:pPr>
      <w:r w:rsidRPr="000C780D">
        <w:rPr>
          <w:rStyle w:val="1"/>
          <w:b w:val="0"/>
          <w:bCs w:val="0"/>
          <w:color w:val="000000"/>
          <w:sz w:val="28"/>
          <w:szCs w:val="28"/>
        </w:rPr>
        <w:t>фамилии, имена, отчества и должности должностного лица или</w:t>
      </w:r>
    </w:p>
    <w:p w:rsidR="00D90A78" w:rsidRPr="000C780D" w:rsidRDefault="00D90A78">
      <w:pPr>
        <w:rPr>
          <w:rFonts w:ascii="Times New Roman" w:hAnsi="Times New Roman" w:cs="Times New Roman"/>
          <w:color w:val="auto"/>
          <w:sz w:val="28"/>
          <w:szCs w:val="28"/>
        </w:rPr>
        <w:sectPr w:rsidR="00D90A78" w:rsidRPr="000C780D">
          <w:pgSz w:w="11909" w:h="16838"/>
          <w:pgMar w:top="0" w:right="0" w:bottom="0" w:left="0" w:header="0" w:footer="3" w:gutter="0"/>
          <w:cols w:space="720"/>
          <w:noEndnote/>
          <w:docGrid w:linePitch="360"/>
        </w:sectPr>
      </w:pPr>
    </w:p>
    <w:p w:rsidR="00D90A78" w:rsidRPr="000C780D" w:rsidRDefault="00D90A78">
      <w:pPr>
        <w:pStyle w:val="a7"/>
        <w:framePr w:w="9464" w:h="14468" w:hRule="exact" w:wrap="none" w:vAnchor="page" w:hAnchor="page" w:x="1231" w:y="1151"/>
        <w:shd w:val="clear" w:color="auto" w:fill="auto"/>
        <w:spacing w:line="320" w:lineRule="exact"/>
        <w:ind w:left="40"/>
        <w:rPr>
          <w:sz w:val="28"/>
          <w:szCs w:val="28"/>
        </w:rPr>
      </w:pPr>
      <w:r w:rsidRPr="000C780D">
        <w:rPr>
          <w:rStyle w:val="1"/>
          <w:b w:val="0"/>
          <w:bCs w:val="0"/>
          <w:color w:val="000000"/>
          <w:sz w:val="28"/>
          <w:szCs w:val="28"/>
        </w:rPr>
        <w:lastRenderedPageBreak/>
        <w:t>должностных лиц, проводивших проверку;</w:t>
      </w:r>
    </w:p>
    <w:p w:rsidR="00D90A78" w:rsidRPr="000C780D" w:rsidRDefault="00D90A78">
      <w:pPr>
        <w:pStyle w:val="a7"/>
        <w:framePr w:w="9464" w:h="14468" w:hRule="exact" w:wrap="none" w:vAnchor="page" w:hAnchor="page" w:x="1231" w:y="1151"/>
        <w:numPr>
          <w:ilvl w:val="0"/>
          <w:numId w:val="39"/>
        </w:numPr>
        <w:shd w:val="clear" w:color="auto" w:fill="auto"/>
        <w:tabs>
          <w:tab w:val="left" w:pos="849"/>
        </w:tabs>
        <w:spacing w:line="320" w:lineRule="exact"/>
        <w:ind w:left="40" w:right="40" w:firstLine="440"/>
        <w:jc w:val="both"/>
        <w:rPr>
          <w:sz w:val="28"/>
          <w:szCs w:val="28"/>
        </w:rPr>
      </w:pPr>
      <w:r w:rsidRPr="000C780D">
        <w:rPr>
          <w:rStyle w:val="1"/>
          <w:b w:val="0"/>
          <w:bCs w:val="0"/>
          <w:color w:val="000000"/>
          <w:sz w:val="28"/>
          <w:szCs w:val="28"/>
        </w:rPr>
        <w:t>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,присутствовавших при проведении проверки;</w:t>
      </w:r>
    </w:p>
    <w:p w:rsidR="00D90A78" w:rsidRPr="000C780D" w:rsidRDefault="00D90A78">
      <w:pPr>
        <w:pStyle w:val="a7"/>
        <w:framePr w:w="9464" w:h="14468" w:hRule="exact" w:wrap="none" w:vAnchor="page" w:hAnchor="page" w:x="1231" w:y="1151"/>
        <w:numPr>
          <w:ilvl w:val="0"/>
          <w:numId w:val="39"/>
        </w:numPr>
        <w:shd w:val="clear" w:color="auto" w:fill="auto"/>
        <w:tabs>
          <w:tab w:val="left" w:pos="849"/>
        </w:tabs>
        <w:spacing w:line="320" w:lineRule="exact"/>
        <w:ind w:left="40" w:firstLine="440"/>
        <w:jc w:val="both"/>
        <w:rPr>
          <w:sz w:val="28"/>
          <w:szCs w:val="28"/>
        </w:rPr>
      </w:pPr>
      <w:r w:rsidRPr="000C780D">
        <w:rPr>
          <w:rStyle w:val="1"/>
          <w:b w:val="0"/>
          <w:bCs w:val="0"/>
          <w:color w:val="000000"/>
          <w:sz w:val="28"/>
          <w:szCs w:val="28"/>
        </w:rPr>
        <w:t>дата, время, продолжительность и место проведения проверки;</w:t>
      </w:r>
    </w:p>
    <w:p w:rsidR="00D90A78" w:rsidRPr="000C780D" w:rsidRDefault="00D90A78">
      <w:pPr>
        <w:pStyle w:val="a7"/>
        <w:framePr w:w="9464" w:h="14468" w:hRule="exact" w:wrap="none" w:vAnchor="page" w:hAnchor="page" w:x="1231" w:y="1151"/>
        <w:numPr>
          <w:ilvl w:val="0"/>
          <w:numId w:val="39"/>
        </w:numPr>
        <w:shd w:val="clear" w:color="auto" w:fill="auto"/>
        <w:tabs>
          <w:tab w:val="left" w:pos="944"/>
        </w:tabs>
        <w:spacing w:line="320" w:lineRule="exact"/>
        <w:ind w:left="40" w:right="40" w:firstLine="440"/>
        <w:jc w:val="both"/>
        <w:rPr>
          <w:sz w:val="28"/>
          <w:szCs w:val="28"/>
        </w:rPr>
      </w:pPr>
      <w:r w:rsidRPr="000C780D">
        <w:rPr>
          <w:rStyle w:val="1"/>
          <w:b w:val="0"/>
          <w:bCs w:val="0"/>
          <w:color w:val="000000"/>
          <w:sz w:val="28"/>
          <w:szCs w:val="28"/>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D90A78" w:rsidRPr="000C780D" w:rsidRDefault="00D90A78">
      <w:pPr>
        <w:pStyle w:val="a7"/>
        <w:framePr w:w="9464" w:h="14468" w:hRule="exact" w:wrap="none" w:vAnchor="page" w:hAnchor="page" w:x="1231" w:y="1151"/>
        <w:numPr>
          <w:ilvl w:val="0"/>
          <w:numId w:val="39"/>
        </w:numPr>
        <w:shd w:val="clear" w:color="auto" w:fill="auto"/>
        <w:tabs>
          <w:tab w:val="left" w:pos="944"/>
        </w:tabs>
        <w:spacing w:line="320" w:lineRule="exact"/>
        <w:ind w:left="40" w:right="40" w:firstLine="440"/>
        <w:jc w:val="both"/>
        <w:rPr>
          <w:sz w:val="28"/>
          <w:szCs w:val="28"/>
        </w:rPr>
      </w:pPr>
      <w:r w:rsidRPr="000C780D">
        <w:rPr>
          <w:rStyle w:val="1"/>
          <w:b w:val="0"/>
          <w:bCs w:val="0"/>
          <w:color w:val="000000"/>
          <w:sz w:val="28"/>
          <w:szCs w:val="28"/>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D90A78" w:rsidRPr="000C780D" w:rsidRDefault="00D90A78">
      <w:pPr>
        <w:pStyle w:val="a7"/>
        <w:framePr w:w="9464" w:h="14468" w:hRule="exact" w:wrap="none" w:vAnchor="page" w:hAnchor="page" w:x="1231" w:y="1151"/>
        <w:numPr>
          <w:ilvl w:val="0"/>
          <w:numId w:val="39"/>
        </w:numPr>
        <w:shd w:val="clear" w:color="auto" w:fill="auto"/>
        <w:tabs>
          <w:tab w:val="left" w:pos="849"/>
        </w:tabs>
        <w:spacing w:line="320" w:lineRule="exact"/>
        <w:ind w:left="40" w:right="40" w:firstLine="440"/>
        <w:jc w:val="both"/>
        <w:rPr>
          <w:sz w:val="28"/>
          <w:szCs w:val="28"/>
        </w:rPr>
      </w:pPr>
      <w:r w:rsidRPr="000C780D">
        <w:rPr>
          <w:rStyle w:val="1"/>
          <w:b w:val="0"/>
          <w:bCs w:val="0"/>
          <w:color w:val="000000"/>
          <w:sz w:val="28"/>
          <w:szCs w:val="28"/>
        </w:rPr>
        <w:t>подписи должностного лица или должностных лиц, проводивших проверку.</w:t>
      </w:r>
    </w:p>
    <w:p w:rsidR="00D90A78" w:rsidRPr="000C780D" w:rsidRDefault="00D90A78">
      <w:pPr>
        <w:pStyle w:val="a7"/>
        <w:framePr w:w="9464" w:h="14468" w:hRule="exact" w:wrap="none" w:vAnchor="page" w:hAnchor="page" w:x="1231" w:y="1151"/>
        <w:numPr>
          <w:ilvl w:val="2"/>
          <w:numId w:val="38"/>
        </w:numPr>
        <w:shd w:val="clear" w:color="auto" w:fill="auto"/>
        <w:tabs>
          <w:tab w:val="left" w:pos="1368"/>
        </w:tabs>
        <w:spacing w:line="320" w:lineRule="exact"/>
        <w:ind w:left="40" w:right="40" w:firstLine="440"/>
        <w:jc w:val="both"/>
        <w:rPr>
          <w:sz w:val="28"/>
          <w:szCs w:val="28"/>
        </w:rPr>
      </w:pPr>
      <w:r w:rsidRPr="000C780D">
        <w:rPr>
          <w:rStyle w:val="1"/>
          <w:b w:val="0"/>
          <w:bCs w:val="0"/>
          <w:color w:val="000000"/>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D90A78" w:rsidRPr="000C780D" w:rsidRDefault="00D90A78">
      <w:pPr>
        <w:pStyle w:val="a7"/>
        <w:framePr w:w="9464" w:h="14468" w:hRule="exact" w:wrap="none" w:vAnchor="page" w:hAnchor="page" w:x="1231" w:y="1151"/>
        <w:numPr>
          <w:ilvl w:val="2"/>
          <w:numId w:val="38"/>
        </w:numPr>
        <w:shd w:val="clear" w:color="auto" w:fill="auto"/>
        <w:tabs>
          <w:tab w:val="left" w:pos="1199"/>
        </w:tabs>
        <w:spacing w:line="320" w:lineRule="exact"/>
        <w:ind w:left="40" w:right="40" w:firstLine="440"/>
        <w:jc w:val="both"/>
        <w:rPr>
          <w:sz w:val="28"/>
          <w:szCs w:val="28"/>
        </w:rPr>
      </w:pPr>
      <w:r w:rsidRPr="000C780D">
        <w:rPr>
          <w:rStyle w:val="1"/>
          <w:b w:val="0"/>
          <w:bCs w:val="0"/>
          <w:color w:val="000000"/>
          <w:sz w:val="28"/>
          <w:szCs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w:t>
      </w:r>
    </w:p>
    <w:p w:rsidR="00D90A78" w:rsidRPr="000C780D" w:rsidRDefault="00D90A78">
      <w:pPr>
        <w:rPr>
          <w:rFonts w:ascii="Times New Roman" w:hAnsi="Times New Roman" w:cs="Times New Roman"/>
          <w:color w:val="auto"/>
          <w:sz w:val="28"/>
          <w:szCs w:val="28"/>
        </w:rPr>
        <w:sectPr w:rsidR="00D90A78" w:rsidRPr="000C780D">
          <w:pgSz w:w="11909" w:h="16838"/>
          <w:pgMar w:top="0" w:right="0" w:bottom="0" w:left="0" w:header="0" w:footer="3" w:gutter="0"/>
          <w:cols w:space="720"/>
          <w:noEndnote/>
          <w:docGrid w:linePitch="360"/>
        </w:sectPr>
      </w:pPr>
    </w:p>
    <w:p w:rsidR="00D90A78" w:rsidRPr="000C780D" w:rsidRDefault="00D90A78">
      <w:pPr>
        <w:pStyle w:val="a7"/>
        <w:framePr w:w="9472" w:h="14507" w:hRule="exact" w:wrap="none" w:vAnchor="page" w:hAnchor="page" w:x="1227" w:y="1151"/>
        <w:shd w:val="clear" w:color="auto" w:fill="auto"/>
        <w:tabs>
          <w:tab w:val="left" w:pos="1199"/>
        </w:tabs>
        <w:spacing w:line="320" w:lineRule="exact"/>
        <w:ind w:left="40" w:right="40"/>
        <w:jc w:val="both"/>
        <w:rPr>
          <w:sz w:val="28"/>
          <w:szCs w:val="28"/>
        </w:rPr>
      </w:pPr>
      <w:r w:rsidRPr="000C780D">
        <w:rPr>
          <w:rStyle w:val="1"/>
          <w:b w:val="0"/>
          <w:bCs w:val="0"/>
          <w:color w:val="000000"/>
          <w:sz w:val="28"/>
          <w:szCs w:val="28"/>
        </w:rPr>
        <w:lastRenderedPageBreak/>
        <w:t>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90A78" w:rsidRPr="000C780D" w:rsidRDefault="00D90A78">
      <w:pPr>
        <w:pStyle w:val="a7"/>
        <w:framePr w:w="9472" w:h="14507" w:hRule="exact" w:wrap="none" w:vAnchor="page" w:hAnchor="page" w:x="1227" w:y="1151"/>
        <w:numPr>
          <w:ilvl w:val="2"/>
          <w:numId w:val="38"/>
        </w:numPr>
        <w:shd w:val="clear" w:color="auto" w:fill="auto"/>
        <w:tabs>
          <w:tab w:val="left" w:pos="1273"/>
        </w:tabs>
        <w:spacing w:line="320" w:lineRule="exact"/>
        <w:ind w:left="40" w:right="20" w:firstLine="420"/>
        <w:jc w:val="both"/>
        <w:rPr>
          <w:sz w:val="28"/>
          <w:szCs w:val="28"/>
        </w:rPr>
      </w:pPr>
      <w:r w:rsidRPr="000C780D">
        <w:rPr>
          <w:rStyle w:val="1"/>
          <w:b w:val="0"/>
          <w:bCs w:val="0"/>
          <w:color w:val="000000"/>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D90A78" w:rsidRPr="000C780D" w:rsidRDefault="00D90A78">
      <w:pPr>
        <w:pStyle w:val="a7"/>
        <w:framePr w:w="9472" w:h="14507" w:hRule="exact" w:wrap="none" w:vAnchor="page" w:hAnchor="page" w:x="1227" w:y="1151"/>
        <w:numPr>
          <w:ilvl w:val="2"/>
          <w:numId w:val="38"/>
        </w:numPr>
        <w:shd w:val="clear" w:color="auto" w:fill="auto"/>
        <w:tabs>
          <w:tab w:val="left" w:pos="1273"/>
        </w:tabs>
        <w:spacing w:line="320" w:lineRule="exact"/>
        <w:ind w:left="40" w:right="20" w:firstLine="420"/>
        <w:jc w:val="both"/>
        <w:rPr>
          <w:sz w:val="28"/>
          <w:szCs w:val="28"/>
        </w:rPr>
      </w:pPr>
      <w:r w:rsidRPr="000C780D">
        <w:rPr>
          <w:rStyle w:val="1"/>
          <w:b w:val="0"/>
          <w:bCs w:val="0"/>
          <w:color w:val="000000"/>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90A78" w:rsidRPr="000C780D" w:rsidRDefault="00D90A78">
      <w:pPr>
        <w:pStyle w:val="a7"/>
        <w:framePr w:w="9472" w:h="14507" w:hRule="exact" w:wrap="none" w:vAnchor="page" w:hAnchor="page" w:x="1227" w:y="1151"/>
        <w:numPr>
          <w:ilvl w:val="2"/>
          <w:numId w:val="38"/>
        </w:numPr>
        <w:shd w:val="clear" w:color="auto" w:fill="auto"/>
        <w:tabs>
          <w:tab w:val="left" w:pos="1273"/>
        </w:tabs>
        <w:spacing w:line="320" w:lineRule="exact"/>
        <w:ind w:left="40" w:right="20" w:firstLine="420"/>
        <w:jc w:val="both"/>
        <w:rPr>
          <w:sz w:val="28"/>
          <w:szCs w:val="28"/>
        </w:rPr>
      </w:pPr>
      <w:r w:rsidRPr="000C780D">
        <w:rPr>
          <w:rStyle w:val="1"/>
          <w:b w:val="0"/>
          <w:bCs w:val="0"/>
          <w:color w:val="000000"/>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90A78" w:rsidRPr="000C780D" w:rsidRDefault="00D90A78">
      <w:pPr>
        <w:pStyle w:val="a7"/>
        <w:framePr w:w="9472" w:h="14507" w:hRule="exact" w:wrap="none" w:vAnchor="page" w:hAnchor="page" w:x="1227" w:y="1151"/>
        <w:numPr>
          <w:ilvl w:val="2"/>
          <w:numId w:val="38"/>
        </w:numPr>
        <w:shd w:val="clear" w:color="auto" w:fill="auto"/>
        <w:tabs>
          <w:tab w:val="left" w:pos="1273"/>
        </w:tabs>
        <w:spacing w:line="320" w:lineRule="exact"/>
        <w:ind w:left="40" w:right="20" w:firstLine="420"/>
        <w:jc w:val="both"/>
        <w:rPr>
          <w:sz w:val="28"/>
          <w:szCs w:val="28"/>
        </w:rPr>
      </w:pPr>
      <w:r w:rsidRPr="000C780D">
        <w:rPr>
          <w:rStyle w:val="1"/>
          <w:b w:val="0"/>
          <w:bCs w:val="0"/>
          <w:color w:val="000000"/>
          <w:sz w:val="28"/>
          <w:szCs w:val="28"/>
        </w:rPr>
        <w:t>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D90A78" w:rsidRPr="000C780D" w:rsidRDefault="00D90A78">
      <w:pPr>
        <w:pStyle w:val="a7"/>
        <w:framePr w:w="9472" w:h="14507" w:hRule="exact" w:wrap="none" w:vAnchor="page" w:hAnchor="page" w:x="1227" w:y="1151"/>
        <w:numPr>
          <w:ilvl w:val="2"/>
          <w:numId w:val="38"/>
        </w:numPr>
        <w:shd w:val="clear" w:color="auto" w:fill="auto"/>
        <w:tabs>
          <w:tab w:val="left" w:pos="1273"/>
        </w:tabs>
        <w:spacing w:line="320" w:lineRule="exact"/>
        <w:ind w:left="40" w:right="20" w:firstLine="420"/>
        <w:jc w:val="both"/>
        <w:rPr>
          <w:sz w:val="28"/>
          <w:szCs w:val="28"/>
        </w:rPr>
      </w:pPr>
      <w:r w:rsidRPr="000C780D">
        <w:rPr>
          <w:rStyle w:val="1"/>
          <w:b w:val="0"/>
          <w:bCs w:val="0"/>
          <w:color w:val="000000"/>
          <w:sz w:val="28"/>
          <w:szCs w:val="28"/>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w:t>
      </w:r>
    </w:p>
    <w:p w:rsidR="00D90A78" w:rsidRPr="000C780D" w:rsidRDefault="00D90A78">
      <w:pPr>
        <w:rPr>
          <w:rFonts w:ascii="Times New Roman" w:hAnsi="Times New Roman" w:cs="Times New Roman"/>
          <w:color w:val="auto"/>
          <w:sz w:val="28"/>
          <w:szCs w:val="28"/>
        </w:rPr>
        <w:sectPr w:rsidR="00D90A78" w:rsidRPr="000C780D">
          <w:pgSz w:w="11909" w:h="16838"/>
          <w:pgMar w:top="0" w:right="0" w:bottom="0" w:left="0" w:header="0" w:footer="3" w:gutter="0"/>
          <w:cols w:space="720"/>
          <w:noEndnote/>
          <w:docGrid w:linePitch="360"/>
        </w:sectPr>
      </w:pPr>
    </w:p>
    <w:p w:rsidR="00D90A78" w:rsidRPr="000C780D" w:rsidRDefault="00D90A78">
      <w:pPr>
        <w:pStyle w:val="a7"/>
        <w:framePr w:w="9472" w:h="14502" w:hRule="exact" w:wrap="none" w:vAnchor="page" w:hAnchor="page" w:x="1227" w:y="1151"/>
        <w:shd w:val="clear" w:color="auto" w:fill="auto"/>
        <w:tabs>
          <w:tab w:val="left" w:pos="1273"/>
        </w:tabs>
        <w:spacing w:line="320" w:lineRule="exact"/>
        <w:ind w:left="40" w:right="20"/>
        <w:jc w:val="both"/>
        <w:rPr>
          <w:sz w:val="28"/>
          <w:szCs w:val="28"/>
        </w:rPr>
      </w:pPr>
      <w:r w:rsidRPr="000C780D">
        <w:rPr>
          <w:rStyle w:val="1"/>
          <w:b w:val="0"/>
          <w:bCs w:val="0"/>
          <w:color w:val="000000"/>
          <w:sz w:val="28"/>
          <w:szCs w:val="28"/>
        </w:rPr>
        <w:lastRenderedPageBreak/>
        <w:t>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D90A78" w:rsidRPr="000C780D" w:rsidRDefault="00D90A78">
      <w:pPr>
        <w:pStyle w:val="a7"/>
        <w:framePr w:w="9472" w:h="14502" w:hRule="exact" w:wrap="none" w:vAnchor="page" w:hAnchor="page" w:x="1227" w:y="1151"/>
        <w:numPr>
          <w:ilvl w:val="2"/>
          <w:numId w:val="38"/>
        </w:numPr>
        <w:shd w:val="clear" w:color="auto" w:fill="auto"/>
        <w:tabs>
          <w:tab w:val="left" w:pos="1358"/>
        </w:tabs>
        <w:spacing w:line="320" w:lineRule="exact"/>
        <w:ind w:left="40" w:right="40" w:firstLine="460"/>
        <w:jc w:val="both"/>
        <w:rPr>
          <w:sz w:val="28"/>
          <w:szCs w:val="28"/>
        </w:rPr>
      </w:pPr>
      <w:r w:rsidRPr="000C780D">
        <w:rPr>
          <w:rStyle w:val="1"/>
          <w:b w:val="0"/>
          <w:bCs w:val="0"/>
          <w:color w:val="000000"/>
          <w:sz w:val="28"/>
          <w:szCs w:val="28"/>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D90A78" w:rsidRPr="000C780D" w:rsidRDefault="00D90A78">
      <w:pPr>
        <w:pStyle w:val="a7"/>
        <w:framePr w:w="9472" w:h="14502" w:hRule="exact" w:wrap="none" w:vAnchor="page" w:hAnchor="page" w:x="1227" w:y="1151"/>
        <w:numPr>
          <w:ilvl w:val="2"/>
          <w:numId w:val="38"/>
        </w:numPr>
        <w:shd w:val="clear" w:color="auto" w:fill="auto"/>
        <w:tabs>
          <w:tab w:val="left" w:pos="1358"/>
        </w:tabs>
        <w:spacing w:line="320" w:lineRule="exact"/>
        <w:ind w:left="40" w:right="40" w:firstLine="460"/>
        <w:jc w:val="both"/>
        <w:rPr>
          <w:sz w:val="28"/>
          <w:szCs w:val="28"/>
        </w:rPr>
      </w:pPr>
      <w:r w:rsidRPr="000C780D">
        <w:rPr>
          <w:rStyle w:val="1"/>
          <w:b w:val="0"/>
          <w:bCs w:val="0"/>
          <w:color w:val="000000"/>
          <w:sz w:val="28"/>
          <w:szCs w:val="28"/>
        </w:rPr>
        <w:t>При отсутствии журнала учета проверок в акте проверки делается соответствующая запись.</w:t>
      </w:r>
    </w:p>
    <w:p w:rsidR="00D90A78" w:rsidRPr="000C780D" w:rsidRDefault="00D90A78">
      <w:pPr>
        <w:pStyle w:val="a7"/>
        <w:framePr w:w="9472" w:h="14502" w:hRule="exact" w:wrap="none" w:vAnchor="page" w:hAnchor="page" w:x="1227" w:y="1151"/>
        <w:numPr>
          <w:ilvl w:val="2"/>
          <w:numId w:val="38"/>
        </w:numPr>
        <w:shd w:val="clear" w:color="auto" w:fill="auto"/>
        <w:tabs>
          <w:tab w:val="left" w:pos="1671"/>
        </w:tabs>
        <w:spacing w:after="292" w:line="320" w:lineRule="exact"/>
        <w:ind w:left="40" w:right="40" w:firstLine="460"/>
        <w:jc w:val="both"/>
        <w:rPr>
          <w:sz w:val="28"/>
          <w:szCs w:val="28"/>
        </w:rPr>
      </w:pPr>
      <w:r w:rsidRPr="000C780D">
        <w:rPr>
          <w:rStyle w:val="1"/>
          <w:b w:val="0"/>
          <w:bCs w:val="0"/>
          <w:color w:val="000000"/>
          <w:sz w:val="28"/>
          <w:szCs w:val="28"/>
        </w:rPr>
        <w:t>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90A78" w:rsidRPr="000C780D" w:rsidRDefault="00D90A78">
      <w:pPr>
        <w:pStyle w:val="42"/>
        <w:framePr w:w="9472" w:h="14502" w:hRule="exact" w:wrap="none" w:vAnchor="page" w:hAnchor="page" w:x="1227" w:y="1151"/>
        <w:numPr>
          <w:ilvl w:val="0"/>
          <w:numId w:val="1"/>
        </w:numPr>
        <w:shd w:val="clear" w:color="auto" w:fill="auto"/>
        <w:tabs>
          <w:tab w:val="left" w:pos="1013"/>
        </w:tabs>
        <w:spacing w:before="0" w:after="192"/>
        <w:ind w:left="1600" w:right="260"/>
        <w:rPr>
          <w:sz w:val="28"/>
          <w:szCs w:val="28"/>
        </w:rPr>
      </w:pPr>
      <w:bookmarkStart w:id="2" w:name="bookmark3"/>
      <w:r w:rsidRPr="000C780D">
        <w:rPr>
          <w:rStyle w:val="41"/>
          <w:b/>
          <w:bCs/>
          <w:color w:val="000000"/>
          <w:sz w:val="28"/>
          <w:szCs w:val="28"/>
        </w:rPr>
        <w:t>Порядок и формы контроля за осуществлением муниципальной функции но муниципальному лесному контролю</w:t>
      </w:r>
      <w:bookmarkEnd w:id="2"/>
    </w:p>
    <w:p w:rsidR="00D90A78" w:rsidRPr="000C780D" w:rsidRDefault="00D90A78">
      <w:pPr>
        <w:pStyle w:val="a7"/>
        <w:framePr w:w="9472" w:h="14502" w:hRule="exact" w:wrap="none" w:vAnchor="page" w:hAnchor="page" w:x="1227" w:y="1151"/>
        <w:numPr>
          <w:ilvl w:val="1"/>
          <w:numId w:val="1"/>
        </w:numPr>
        <w:shd w:val="clear" w:color="auto" w:fill="auto"/>
        <w:tabs>
          <w:tab w:val="left" w:pos="578"/>
        </w:tabs>
        <w:spacing w:after="177" w:line="317" w:lineRule="exact"/>
        <w:ind w:left="40" w:right="40"/>
        <w:jc w:val="both"/>
        <w:rPr>
          <w:sz w:val="28"/>
          <w:szCs w:val="28"/>
        </w:rPr>
      </w:pPr>
      <w:r w:rsidRPr="000C780D">
        <w:rPr>
          <w:rStyle w:val="1"/>
          <w:b w:val="0"/>
          <w:bCs w:val="0"/>
          <w:color w:val="000000"/>
          <w:sz w:val="28"/>
          <w:szCs w:val="28"/>
        </w:rPr>
        <w:t>Текущий контроль за соблюдением и исполнением уполномоченным должностным лицом настоящего регламента и иных нормативных правовых актов, устанавливающих требования к осуществлению муниципального лесного контроля, осуществляется главой поселения путем проведения соответствующих проверок.</w:t>
      </w:r>
    </w:p>
    <w:p w:rsidR="00D90A78" w:rsidRPr="000C780D" w:rsidRDefault="00D90A78">
      <w:pPr>
        <w:pStyle w:val="a7"/>
        <w:framePr w:w="9472" w:h="14502" w:hRule="exact" w:wrap="none" w:vAnchor="page" w:hAnchor="page" w:x="1227" w:y="1151"/>
        <w:numPr>
          <w:ilvl w:val="1"/>
          <w:numId w:val="1"/>
        </w:numPr>
        <w:shd w:val="clear" w:color="auto" w:fill="auto"/>
        <w:tabs>
          <w:tab w:val="left" w:pos="578"/>
        </w:tabs>
        <w:spacing w:after="183" w:line="320" w:lineRule="exact"/>
        <w:ind w:left="40" w:right="40"/>
        <w:jc w:val="both"/>
        <w:rPr>
          <w:sz w:val="28"/>
          <w:szCs w:val="28"/>
        </w:rPr>
      </w:pPr>
      <w:r w:rsidRPr="000C780D">
        <w:rPr>
          <w:rStyle w:val="1"/>
          <w:b w:val="0"/>
          <w:bCs w:val="0"/>
          <w:color w:val="000000"/>
          <w:sz w:val="28"/>
          <w:szCs w:val="28"/>
        </w:rPr>
        <w:t>Контроль за полнотой и качеством осуществления уполномоченным должностным лицом муниципального лесного контроля осуществляется в форме проведения проверок и рассмотрения жалоб на действия (бездействие) должностных лиц администрации поселения.</w:t>
      </w:r>
    </w:p>
    <w:p w:rsidR="00D90A78" w:rsidRPr="000C780D" w:rsidRDefault="00D90A78">
      <w:pPr>
        <w:pStyle w:val="a7"/>
        <w:framePr w:w="9472" w:h="14502" w:hRule="exact" w:wrap="none" w:vAnchor="page" w:hAnchor="page" w:x="1227" w:y="1151"/>
        <w:shd w:val="clear" w:color="auto" w:fill="auto"/>
        <w:spacing w:line="317" w:lineRule="exact"/>
        <w:ind w:left="40" w:right="40" w:firstLine="660"/>
        <w:jc w:val="both"/>
        <w:rPr>
          <w:sz w:val="28"/>
          <w:szCs w:val="28"/>
        </w:rPr>
      </w:pPr>
      <w:r w:rsidRPr="000C780D">
        <w:rPr>
          <w:rStyle w:val="1"/>
          <w:b w:val="0"/>
          <w:bCs w:val="0"/>
          <w:color w:val="000000"/>
          <w:sz w:val="28"/>
          <w:szCs w:val="28"/>
        </w:rPr>
        <w:t>Порядок и периодичность осуществления проверок полноты и качества осуществления уполномоченным должностным лицом муниципального лесного контроля устанавливается главой поселения. При проверке рассматриваются все вопросы, связанные с осуществлением муниципального лесного контроля (комплексные проверки), или отдельные вопросы, связанные с осуществлением муниципального лесного контроля (тематические проверки),</w:t>
      </w:r>
    </w:p>
    <w:p w:rsidR="00D90A78" w:rsidRPr="000C780D" w:rsidRDefault="00D90A78">
      <w:pPr>
        <w:rPr>
          <w:rFonts w:ascii="Times New Roman" w:hAnsi="Times New Roman" w:cs="Times New Roman"/>
          <w:color w:val="auto"/>
          <w:sz w:val="28"/>
          <w:szCs w:val="28"/>
        </w:rPr>
        <w:sectPr w:rsidR="00D90A78" w:rsidRPr="000C780D">
          <w:pgSz w:w="11909" w:h="16838"/>
          <w:pgMar w:top="0" w:right="0" w:bottom="0" w:left="0" w:header="0" w:footer="3" w:gutter="0"/>
          <w:cols w:space="720"/>
          <w:noEndnote/>
          <w:docGrid w:linePitch="360"/>
        </w:sectPr>
      </w:pPr>
    </w:p>
    <w:p w:rsidR="00D90A78" w:rsidRPr="000C780D" w:rsidRDefault="00D90A78">
      <w:pPr>
        <w:pStyle w:val="a7"/>
        <w:framePr w:w="9464" w:h="14537" w:hRule="exact" w:wrap="none" w:vAnchor="page" w:hAnchor="page" w:x="1231" w:y="1151"/>
        <w:numPr>
          <w:ilvl w:val="1"/>
          <w:numId w:val="1"/>
        </w:numPr>
        <w:shd w:val="clear" w:color="auto" w:fill="auto"/>
        <w:tabs>
          <w:tab w:val="left" w:pos="1215"/>
        </w:tabs>
        <w:spacing w:after="180" w:line="320" w:lineRule="exact"/>
        <w:ind w:left="40" w:right="40" w:firstLine="720"/>
        <w:jc w:val="both"/>
        <w:rPr>
          <w:sz w:val="28"/>
          <w:szCs w:val="28"/>
        </w:rPr>
      </w:pPr>
      <w:r w:rsidRPr="000C780D">
        <w:rPr>
          <w:rStyle w:val="1"/>
          <w:b w:val="0"/>
          <w:bCs w:val="0"/>
          <w:color w:val="000000"/>
          <w:sz w:val="28"/>
          <w:szCs w:val="28"/>
        </w:rPr>
        <w:lastRenderedPageBreak/>
        <w:t>Для проведения проверки полноты и качества проведения проверок может создаваться комиссия* Деятельность комиссии осуществляется в соответствии с муниципальным правовым актом администрации поселения.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D90A78" w:rsidRPr="000C780D" w:rsidRDefault="00D90A78">
      <w:pPr>
        <w:pStyle w:val="a7"/>
        <w:framePr w:w="9464" w:h="14537" w:hRule="exact" w:wrap="none" w:vAnchor="page" w:hAnchor="page" w:x="1231" w:y="1151"/>
        <w:shd w:val="clear" w:color="auto" w:fill="auto"/>
        <w:spacing w:after="180" w:line="320" w:lineRule="exact"/>
        <w:ind w:left="40" w:right="40" w:firstLine="720"/>
        <w:jc w:val="both"/>
        <w:rPr>
          <w:sz w:val="28"/>
          <w:szCs w:val="28"/>
        </w:rPr>
      </w:pPr>
      <w:r w:rsidRPr="000C780D">
        <w:rPr>
          <w:rStyle w:val="1"/>
          <w:b w:val="0"/>
          <w:bCs w:val="0"/>
          <w:color w:val="000000"/>
          <w:sz w:val="28"/>
          <w:szCs w:val="28"/>
        </w:rPr>
        <w:t>По результатам проведенных проверок в случае выявления нарушений положений настоящего регламента и иных нормативных правовых актов, устанавливающих требования к осуществлению муниципального лесного контроля, виновные должностные лица несут ответственность за решения и действия (бездействие), принимаемые (осуществляемые) ими в ходе осуществления муниципального лесного контроля в соответствии с действующим законодательством Российской Федерации,</w:t>
      </w:r>
    </w:p>
    <w:p w:rsidR="00D90A78" w:rsidRPr="000C780D" w:rsidRDefault="00D90A78">
      <w:pPr>
        <w:pStyle w:val="a7"/>
        <w:framePr w:w="9464" w:h="14537" w:hRule="exact" w:wrap="none" w:vAnchor="page" w:hAnchor="page" w:x="1231" w:y="1151"/>
        <w:shd w:val="clear" w:color="auto" w:fill="auto"/>
        <w:spacing w:after="180" w:line="320" w:lineRule="exact"/>
        <w:ind w:left="40" w:right="40" w:firstLine="720"/>
        <w:jc w:val="both"/>
        <w:rPr>
          <w:sz w:val="28"/>
          <w:szCs w:val="28"/>
        </w:rPr>
      </w:pPr>
      <w:r w:rsidRPr="000C780D">
        <w:rPr>
          <w:rStyle w:val="1"/>
          <w:b w:val="0"/>
          <w:bCs w:val="0"/>
          <w:color w:val="000000"/>
          <w:sz w:val="28"/>
          <w:szCs w:val="28"/>
        </w:rPr>
        <w:t>О мерах, принятых в отношении должностных лиц администрации поселения, виновных в нарушении положений настоящего регламента и иных нормативных правовых актов, устанавливающих требования к осуществлению муниципального лесного контроля, в течение десяти рабочих дней со дня принятия таких мер сообщается в письменной форме проверяемым лицам, права и (или) законные интересы которых нарушены.</w:t>
      </w:r>
    </w:p>
    <w:p w:rsidR="00D90A78" w:rsidRPr="000C780D" w:rsidRDefault="00D90A78">
      <w:pPr>
        <w:pStyle w:val="a7"/>
        <w:framePr w:w="9464" w:h="14537" w:hRule="exact" w:wrap="none" w:vAnchor="page" w:hAnchor="page" w:x="1231" w:y="1151"/>
        <w:numPr>
          <w:ilvl w:val="1"/>
          <w:numId w:val="1"/>
        </w:numPr>
        <w:shd w:val="clear" w:color="auto" w:fill="auto"/>
        <w:tabs>
          <w:tab w:val="left" w:pos="1215"/>
        </w:tabs>
        <w:spacing w:after="180" w:line="320" w:lineRule="exact"/>
        <w:ind w:left="40" w:right="40" w:firstLine="720"/>
        <w:jc w:val="both"/>
        <w:rPr>
          <w:sz w:val="28"/>
          <w:szCs w:val="28"/>
        </w:rPr>
      </w:pPr>
      <w:r w:rsidRPr="000C780D">
        <w:rPr>
          <w:rStyle w:val="1"/>
          <w:b w:val="0"/>
          <w:bCs w:val="0"/>
          <w:color w:val="000000"/>
          <w:sz w:val="28"/>
          <w:szCs w:val="28"/>
        </w:rPr>
        <w:t>Требования к порядку и формам контроля за осуществлением муниципального лесного контроля.</w:t>
      </w:r>
    </w:p>
    <w:p w:rsidR="00D90A78" w:rsidRPr="000C780D" w:rsidRDefault="00D90A78">
      <w:pPr>
        <w:pStyle w:val="a7"/>
        <w:framePr w:w="9464" w:h="14537" w:hRule="exact" w:wrap="none" w:vAnchor="page" w:hAnchor="page" w:x="1231" w:y="1151"/>
        <w:shd w:val="clear" w:color="auto" w:fill="auto"/>
        <w:spacing w:after="180" w:line="320" w:lineRule="exact"/>
        <w:ind w:left="40" w:right="40" w:firstLine="720"/>
        <w:jc w:val="both"/>
        <w:rPr>
          <w:sz w:val="28"/>
          <w:szCs w:val="28"/>
        </w:rPr>
      </w:pPr>
      <w:r w:rsidRPr="000C780D">
        <w:rPr>
          <w:rStyle w:val="1"/>
          <w:b w:val="0"/>
          <w:bCs w:val="0"/>
          <w:color w:val="000000"/>
          <w:sz w:val="28"/>
          <w:szCs w:val="28"/>
        </w:rPr>
        <w:t>Глава поселения, осуществляющий контроль за выполнением уполномоченным должностным лицом положений настоящего регламента, должен принимать меры по предотвращению конфликта интересов при осуществлении муниципального лесного контроля, обладать необходимыми профессиональными знаниями и навыками, своевременно и точно исполнять обязанности, предусмотренные настоящим регламентом.</w:t>
      </w:r>
    </w:p>
    <w:p w:rsidR="00D90A78" w:rsidRPr="000C780D" w:rsidRDefault="00D90A78">
      <w:pPr>
        <w:pStyle w:val="a7"/>
        <w:framePr w:w="9464" w:h="14537" w:hRule="exact" w:wrap="none" w:vAnchor="page" w:hAnchor="page" w:x="1231" w:y="1151"/>
        <w:shd w:val="clear" w:color="auto" w:fill="auto"/>
        <w:spacing w:after="180" w:line="320" w:lineRule="exact"/>
        <w:ind w:left="40" w:right="40"/>
        <w:jc w:val="both"/>
        <w:rPr>
          <w:sz w:val="28"/>
          <w:szCs w:val="28"/>
        </w:rPr>
      </w:pPr>
      <w:r w:rsidRPr="000C780D">
        <w:rPr>
          <w:rStyle w:val="1"/>
          <w:b w:val="0"/>
          <w:bCs w:val="0"/>
          <w:color w:val="000000"/>
          <w:sz w:val="28"/>
          <w:szCs w:val="28"/>
        </w:rPr>
        <w:t>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поселения, а также путем обжалования действий (бездействия) и решений, осуществляемых (принятых) в ходе проведения проверок, в судебном порядке.</w:t>
      </w:r>
    </w:p>
    <w:p w:rsidR="00D90A78" w:rsidRPr="000C780D" w:rsidRDefault="00D90A78">
      <w:pPr>
        <w:pStyle w:val="42"/>
        <w:framePr w:w="9464" w:h="14537" w:hRule="exact" w:wrap="none" w:vAnchor="page" w:hAnchor="page" w:x="1231" w:y="1151"/>
        <w:numPr>
          <w:ilvl w:val="0"/>
          <w:numId w:val="1"/>
        </w:numPr>
        <w:shd w:val="clear" w:color="auto" w:fill="auto"/>
        <w:tabs>
          <w:tab w:val="left" w:pos="306"/>
        </w:tabs>
        <w:spacing w:before="0" w:line="320" w:lineRule="exact"/>
        <w:ind w:left="40" w:right="40" w:firstLine="0"/>
        <w:rPr>
          <w:sz w:val="28"/>
          <w:szCs w:val="28"/>
        </w:rPr>
      </w:pPr>
      <w:bookmarkStart w:id="3" w:name="bookmark4"/>
      <w:r w:rsidRPr="000C780D">
        <w:rPr>
          <w:rStyle w:val="41"/>
          <w:b/>
          <w:bCs/>
          <w:color w:val="000000"/>
          <w:sz w:val="28"/>
          <w:szCs w:val="28"/>
        </w:rPr>
        <w:t>Досудебный (внесудебный) порядок обжалования решений и действий (бездействия) администрации, осуществляющей муниципальный контроль, а также его должностных лиц, гражданами</w:t>
      </w:r>
      <w:bookmarkEnd w:id="3"/>
    </w:p>
    <w:p w:rsidR="00D90A78" w:rsidRPr="000C780D" w:rsidRDefault="00D90A78">
      <w:pPr>
        <w:pStyle w:val="a7"/>
        <w:framePr w:w="9464" w:h="14537" w:hRule="exact" w:wrap="none" w:vAnchor="page" w:hAnchor="page" w:x="1231" w:y="1151"/>
        <w:numPr>
          <w:ilvl w:val="1"/>
          <w:numId w:val="1"/>
        </w:numPr>
        <w:shd w:val="clear" w:color="auto" w:fill="auto"/>
        <w:tabs>
          <w:tab w:val="left" w:pos="1215"/>
        </w:tabs>
        <w:spacing w:line="320" w:lineRule="exact"/>
        <w:ind w:left="40" w:right="40" w:firstLine="460"/>
        <w:jc w:val="both"/>
        <w:rPr>
          <w:sz w:val="28"/>
          <w:szCs w:val="28"/>
        </w:rPr>
      </w:pPr>
      <w:r w:rsidRPr="000C780D">
        <w:rPr>
          <w:rStyle w:val="1"/>
          <w:b w:val="0"/>
          <w:bCs w:val="0"/>
          <w:color w:val="000000"/>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 обжаловать действия (бездействие) должностных лиц администрации, повлекшие за собой нарушение прав юридического лица, индивидуального</w:t>
      </w:r>
    </w:p>
    <w:p w:rsidR="00D90A78" w:rsidRPr="000C780D" w:rsidRDefault="00D90A78">
      <w:pPr>
        <w:rPr>
          <w:rFonts w:ascii="Times New Roman" w:hAnsi="Times New Roman" w:cs="Times New Roman"/>
          <w:color w:val="auto"/>
          <w:sz w:val="28"/>
          <w:szCs w:val="28"/>
        </w:rPr>
        <w:sectPr w:rsidR="00D90A78" w:rsidRPr="000C780D">
          <w:pgSz w:w="11909" w:h="16838"/>
          <w:pgMar w:top="0" w:right="0" w:bottom="0" w:left="0" w:header="0" w:footer="3" w:gutter="0"/>
          <w:cols w:space="720"/>
          <w:noEndnote/>
          <w:docGrid w:linePitch="360"/>
        </w:sectPr>
      </w:pPr>
    </w:p>
    <w:p w:rsidR="00D90A78" w:rsidRPr="000C780D" w:rsidRDefault="00D90A78">
      <w:pPr>
        <w:pStyle w:val="a7"/>
        <w:framePr w:w="9468" w:h="14475" w:hRule="exact" w:wrap="none" w:vAnchor="page" w:hAnchor="page" w:x="1229" w:y="1151"/>
        <w:shd w:val="clear" w:color="auto" w:fill="auto"/>
        <w:tabs>
          <w:tab w:val="left" w:pos="1215"/>
        </w:tabs>
        <w:spacing w:line="320" w:lineRule="exact"/>
        <w:ind w:left="40" w:right="40"/>
        <w:jc w:val="both"/>
        <w:rPr>
          <w:sz w:val="28"/>
          <w:szCs w:val="28"/>
        </w:rPr>
      </w:pPr>
      <w:r w:rsidRPr="000C780D">
        <w:rPr>
          <w:rStyle w:val="1"/>
          <w:b w:val="0"/>
          <w:bCs w:val="0"/>
          <w:color w:val="000000"/>
          <w:sz w:val="28"/>
          <w:szCs w:val="28"/>
        </w:rPr>
        <w:lastRenderedPageBreak/>
        <w:t>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 и нормативными правовыми актами муниципального образования.</w:t>
      </w:r>
    </w:p>
    <w:p w:rsidR="00D90A78" w:rsidRPr="000C780D" w:rsidRDefault="00D90A78">
      <w:pPr>
        <w:pStyle w:val="a7"/>
        <w:framePr w:w="9468" w:h="14475" w:hRule="exact" w:wrap="none" w:vAnchor="page" w:hAnchor="page" w:x="1229" w:y="1151"/>
        <w:numPr>
          <w:ilvl w:val="1"/>
          <w:numId w:val="1"/>
        </w:numPr>
        <w:shd w:val="clear" w:color="auto" w:fill="auto"/>
        <w:tabs>
          <w:tab w:val="left" w:pos="1224"/>
        </w:tabs>
        <w:spacing w:line="320" w:lineRule="exact"/>
        <w:ind w:left="40" w:right="40" w:firstLine="440"/>
        <w:jc w:val="both"/>
        <w:rPr>
          <w:sz w:val="28"/>
          <w:szCs w:val="28"/>
        </w:rPr>
      </w:pPr>
      <w:r w:rsidRPr="000C780D">
        <w:rPr>
          <w:rStyle w:val="1"/>
          <w:b w:val="0"/>
          <w:bCs w:val="0"/>
          <w:color w:val="000000"/>
          <w:sz w:val="28"/>
          <w:szCs w:val="28"/>
        </w:rPr>
        <w:t>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D90A78" w:rsidRPr="000C780D" w:rsidRDefault="00D90A78">
      <w:pPr>
        <w:pStyle w:val="a7"/>
        <w:framePr w:w="9468" w:h="14475" w:hRule="exact" w:wrap="none" w:vAnchor="page" w:hAnchor="page" w:x="1229" w:y="1151"/>
        <w:numPr>
          <w:ilvl w:val="1"/>
          <w:numId w:val="1"/>
        </w:numPr>
        <w:shd w:val="clear" w:color="auto" w:fill="auto"/>
        <w:tabs>
          <w:tab w:val="left" w:pos="970"/>
        </w:tabs>
        <w:spacing w:line="320" w:lineRule="exact"/>
        <w:ind w:left="40" w:firstLine="440"/>
        <w:jc w:val="both"/>
        <w:rPr>
          <w:sz w:val="28"/>
          <w:szCs w:val="28"/>
        </w:rPr>
      </w:pPr>
      <w:r w:rsidRPr="000C780D">
        <w:rPr>
          <w:rStyle w:val="1"/>
          <w:b w:val="0"/>
          <w:bCs w:val="0"/>
          <w:color w:val="000000"/>
          <w:sz w:val="28"/>
          <w:szCs w:val="28"/>
        </w:rPr>
        <w:t>Досудебное обжалование:</w:t>
      </w:r>
    </w:p>
    <w:p w:rsidR="00D90A78" w:rsidRPr="000C780D" w:rsidRDefault="00D90A78">
      <w:pPr>
        <w:pStyle w:val="a7"/>
        <w:framePr w:w="9468" w:h="14475" w:hRule="exact" w:wrap="none" w:vAnchor="page" w:hAnchor="page" w:x="1229" w:y="1151"/>
        <w:shd w:val="clear" w:color="auto" w:fill="auto"/>
        <w:spacing w:line="320" w:lineRule="exact"/>
        <w:ind w:left="40" w:right="40" w:firstLine="440"/>
        <w:jc w:val="both"/>
        <w:rPr>
          <w:sz w:val="28"/>
          <w:szCs w:val="28"/>
        </w:rPr>
      </w:pPr>
      <w:r w:rsidRPr="000C780D">
        <w:rPr>
          <w:rStyle w:val="1"/>
          <w:b w:val="0"/>
          <w:bCs w:val="0"/>
          <w:color w:val="000000"/>
          <w:sz w:val="28"/>
          <w:szCs w:val="28"/>
        </w:rPr>
        <w:t>Заявитель может обратиться с жалобой на решение или действие (бездействие), принятое в ходе исполнения муниципальной функции (далее - обращение), устно к специалисту, курирующему исполнение муниципальной функции, либо письменно на имя главы поселения.</w:t>
      </w:r>
    </w:p>
    <w:p w:rsidR="00D90A78" w:rsidRPr="000C780D" w:rsidRDefault="00D90A78">
      <w:pPr>
        <w:pStyle w:val="a7"/>
        <w:framePr w:w="9468" w:h="14475" w:hRule="exact" w:wrap="none" w:vAnchor="page" w:hAnchor="page" w:x="1229" w:y="1151"/>
        <w:shd w:val="clear" w:color="auto" w:fill="auto"/>
        <w:spacing w:line="320" w:lineRule="exact"/>
        <w:ind w:left="40" w:right="40" w:firstLine="440"/>
        <w:jc w:val="both"/>
        <w:rPr>
          <w:sz w:val="28"/>
          <w:szCs w:val="28"/>
        </w:rPr>
      </w:pPr>
      <w:r w:rsidRPr="000C780D">
        <w:rPr>
          <w:rStyle w:val="1"/>
          <w:b w:val="0"/>
          <w:bCs w:val="0"/>
          <w:color w:val="000000"/>
          <w:sz w:val="28"/>
          <w:szCs w:val="28"/>
        </w:rPr>
        <w:t>При обращении с устной жалобой к специалисту,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 В письменном обращении указываются: наименование органа местного самоуправления, в который направляется обращение, или фамилию, имя, отчество должностного лица; фамилия, имя, отчество заявителя (уполномоченного представителя); почтовый адрес, по которому должен быть направлен ответ; предмет обращения; личная подпись заявителя (его уполномоченного представителя) и дата. Письменное обращение должно быть написано разборчивым почерком, не содержать нецензурных выражений.</w:t>
      </w:r>
    </w:p>
    <w:p w:rsidR="00D90A78" w:rsidRPr="000C780D" w:rsidRDefault="00D90A78">
      <w:pPr>
        <w:pStyle w:val="a7"/>
        <w:framePr w:w="9468" w:h="14475" w:hRule="exact" w:wrap="none" w:vAnchor="page" w:hAnchor="page" w:x="1229" w:y="1151"/>
        <w:shd w:val="clear" w:color="auto" w:fill="auto"/>
        <w:spacing w:line="320" w:lineRule="exact"/>
        <w:ind w:left="40" w:right="40" w:firstLine="440"/>
        <w:jc w:val="both"/>
        <w:rPr>
          <w:sz w:val="28"/>
          <w:szCs w:val="28"/>
        </w:rPr>
      </w:pPr>
      <w:r w:rsidRPr="000C780D">
        <w:rPr>
          <w:rStyle w:val="1"/>
          <w:b w:val="0"/>
          <w:bCs w:val="0"/>
          <w:color w:val="000000"/>
          <w:sz w:val="28"/>
          <w:szCs w:val="28"/>
        </w:rPr>
        <w:t>Обращения заявителей,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соответствующее уполномоченное должностное лицо вправе принять решение о безосновательности очередного обращения и прекращении переписки по данному вопросу. О данном решении в адрес заявителя, направившего обращение, направляется сообщение. Письменное обращение должно быть рассмотрено в течение 15 календарных дней с даты его регистрации. Если в результате рассмотрения обращение признано обоснованным, то принимается решение о применении меры ответственности к лицу, допустившему нарушения в ходе оформления документов требований законодательства Российской Федерации, муниципальных правовых актов и повлекшие за собой обращение. Обращения заявителей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 Если в ходе рассмотрения обращение признано необоснованным, заявителю направляется сообщение о результате</w:t>
      </w:r>
    </w:p>
    <w:p w:rsidR="00D90A78" w:rsidRPr="000C780D" w:rsidRDefault="00D90A78">
      <w:pPr>
        <w:rPr>
          <w:rFonts w:ascii="Times New Roman" w:hAnsi="Times New Roman" w:cs="Times New Roman"/>
          <w:color w:val="auto"/>
          <w:sz w:val="28"/>
          <w:szCs w:val="28"/>
        </w:rPr>
        <w:sectPr w:rsidR="00D90A78" w:rsidRPr="000C780D">
          <w:pgSz w:w="11909" w:h="16838"/>
          <w:pgMar w:top="0" w:right="0" w:bottom="0" w:left="0" w:header="0" w:footer="3" w:gutter="0"/>
          <w:cols w:space="720"/>
          <w:noEndnote/>
          <w:docGrid w:linePitch="360"/>
        </w:sectPr>
      </w:pPr>
    </w:p>
    <w:p w:rsidR="00D90A78" w:rsidRPr="000C780D" w:rsidRDefault="00D90A78">
      <w:pPr>
        <w:pStyle w:val="a7"/>
        <w:framePr w:w="9457" w:h="10613" w:hRule="exact" w:wrap="none" w:vAnchor="page" w:hAnchor="page" w:x="1234" w:y="1151"/>
        <w:shd w:val="clear" w:color="auto" w:fill="auto"/>
        <w:spacing w:line="320" w:lineRule="exact"/>
        <w:ind w:left="40" w:right="40"/>
        <w:jc w:val="both"/>
        <w:rPr>
          <w:sz w:val="28"/>
          <w:szCs w:val="28"/>
        </w:rPr>
      </w:pPr>
      <w:r w:rsidRPr="000C780D">
        <w:rPr>
          <w:rStyle w:val="1"/>
          <w:b w:val="0"/>
          <w:bCs w:val="0"/>
          <w:color w:val="000000"/>
          <w:sz w:val="28"/>
          <w:szCs w:val="28"/>
        </w:rPr>
        <w:lastRenderedPageBreak/>
        <w:t>рассмотрения обращения с указанием причин, почему оно признано необоснованным.</w:t>
      </w:r>
    </w:p>
    <w:p w:rsidR="00D90A78" w:rsidRPr="000C780D" w:rsidRDefault="00D90A78">
      <w:pPr>
        <w:pStyle w:val="a7"/>
        <w:framePr w:w="9457" w:h="10613" w:hRule="exact" w:wrap="none" w:vAnchor="page" w:hAnchor="page" w:x="1234" w:y="1151"/>
        <w:shd w:val="clear" w:color="auto" w:fill="auto"/>
        <w:spacing w:line="320" w:lineRule="exact"/>
        <w:ind w:left="40" w:right="20" w:firstLine="460"/>
        <w:jc w:val="both"/>
        <w:rPr>
          <w:sz w:val="28"/>
          <w:szCs w:val="28"/>
        </w:rPr>
      </w:pPr>
      <w:r w:rsidRPr="000C780D">
        <w:rPr>
          <w:rStyle w:val="1"/>
          <w:b w:val="0"/>
          <w:bCs w:val="0"/>
          <w:color w:val="000000"/>
          <w:sz w:val="28"/>
          <w:szCs w:val="28"/>
        </w:rPr>
        <w:t>Муниципальные правовые акты администрации, нарушающие права и (или) законные интересы юридических лиц и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D90A78" w:rsidRPr="000C780D" w:rsidRDefault="00D90A78">
      <w:pPr>
        <w:pStyle w:val="a7"/>
        <w:framePr w:w="9457" w:h="10613" w:hRule="exact" w:wrap="none" w:vAnchor="page" w:hAnchor="page" w:x="1234" w:y="1151"/>
        <w:numPr>
          <w:ilvl w:val="1"/>
          <w:numId w:val="1"/>
        </w:numPr>
        <w:shd w:val="clear" w:color="auto" w:fill="auto"/>
        <w:tabs>
          <w:tab w:val="left" w:pos="1026"/>
        </w:tabs>
        <w:spacing w:line="320" w:lineRule="exact"/>
        <w:ind w:left="40" w:right="20" w:firstLine="460"/>
        <w:jc w:val="both"/>
        <w:rPr>
          <w:sz w:val="28"/>
          <w:szCs w:val="28"/>
        </w:rPr>
      </w:pPr>
      <w:r w:rsidRPr="000C780D">
        <w:rPr>
          <w:rStyle w:val="1"/>
          <w:b w:val="0"/>
          <w:bCs w:val="0"/>
          <w:color w:val="000000"/>
          <w:sz w:val="28"/>
          <w:szCs w:val="28"/>
        </w:rPr>
        <w:t>Обжалование действий (бездействий) и решений, принятых в ходе исполнения муниципальной функции в судебном порядке.</w:t>
      </w:r>
    </w:p>
    <w:p w:rsidR="00D90A78" w:rsidRPr="000C780D" w:rsidRDefault="00D90A78">
      <w:pPr>
        <w:pStyle w:val="a7"/>
        <w:framePr w:w="9457" w:h="10613" w:hRule="exact" w:wrap="none" w:vAnchor="page" w:hAnchor="page" w:x="1234" w:y="1151"/>
        <w:shd w:val="clear" w:color="auto" w:fill="auto"/>
        <w:spacing w:line="320" w:lineRule="exact"/>
        <w:ind w:left="40" w:right="20" w:firstLine="460"/>
        <w:jc w:val="both"/>
        <w:rPr>
          <w:sz w:val="28"/>
          <w:szCs w:val="28"/>
        </w:rPr>
      </w:pPr>
      <w:r w:rsidRPr="000C780D">
        <w:rPr>
          <w:rStyle w:val="1"/>
          <w:b w:val="0"/>
          <w:bCs w:val="0"/>
          <w:color w:val="000000"/>
          <w:sz w:val="28"/>
          <w:szCs w:val="28"/>
        </w:rPr>
        <w:t>Действия (бездействия) и решения, принятые в ходе предоставления муниципальной функции, могут быть обжалованы в суд в порядке, установленном законодательством.</w:t>
      </w:r>
    </w:p>
    <w:p w:rsidR="00D90A78" w:rsidRPr="000C780D" w:rsidRDefault="00D90A78">
      <w:pPr>
        <w:pStyle w:val="a7"/>
        <w:framePr w:w="9457" w:h="10613" w:hRule="exact" w:wrap="none" w:vAnchor="page" w:hAnchor="page" w:x="1234" w:y="1151"/>
        <w:shd w:val="clear" w:color="auto" w:fill="auto"/>
        <w:spacing w:line="320" w:lineRule="exact"/>
        <w:ind w:left="40" w:right="20" w:firstLine="460"/>
        <w:jc w:val="both"/>
        <w:rPr>
          <w:sz w:val="28"/>
          <w:szCs w:val="28"/>
        </w:rPr>
      </w:pPr>
      <w:r w:rsidRPr="000C780D">
        <w:rPr>
          <w:rStyle w:val="1"/>
          <w:b w:val="0"/>
          <w:bCs w:val="0"/>
          <w:color w:val="000000"/>
          <w:sz w:val="28"/>
          <w:szCs w:val="28"/>
        </w:rPr>
        <w:t>Объединения юридических лиц, индивидуальных предпринимателей вправе:</w:t>
      </w:r>
    </w:p>
    <w:p w:rsidR="00D90A78" w:rsidRPr="000C780D" w:rsidRDefault="00D90A78">
      <w:pPr>
        <w:pStyle w:val="a7"/>
        <w:framePr w:w="9457" w:h="10613" w:hRule="exact" w:wrap="none" w:vAnchor="page" w:hAnchor="page" w:x="1234" w:y="1151"/>
        <w:shd w:val="clear" w:color="auto" w:fill="auto"/>
        <w:spacing w:line="320" w:lineRule="exact"/>
        <w:ind w:left="40" w:right="20" w:firstLine="460"/>
        <w:jc w:val="both"/>
        <w:rPr>
          <w:sz w:val="28"/>
          <w:szCs w:val="28"/>
        </w:rPr>
      </w:pPr>
      <w:r w:rsidRPr="000C780D">
        <w:rPr>
          <w:rStyle w:val="1"/>
          <w:b w:val="0"/>
          <w:bCs w:val="0"/>
          <w:color w:val="000000"/>
          <w:sz w:val="28"/>
          <w:szCs w:val="28"/>
        </w:rPr>
        <w:t>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D90A78" w:rsidRPr="000C780D" w:rsidRDefault="00D90A78">
      <w:pPr>
        <w:pStyle w:val="a7"/>
        <w:framePr w:w="9457" w:h="10613" w:hRule="exact" w:wrap="none" w:vAnchor="page" w:hAnchor="page" w:x="1234" w:y="1151"/>
        <w:shd w:val="clear" w:color="auto" w:fill="auto"/>
        <w:spacing w:line="320" w:lineRule="exact"/>
        <w:ind w:left="40" w:right="20" w:firstLine="460"/>
        <w:jc w:val="both"/>
        <w:rPr>
          <w:sz w:val="28"/>
          <w:szCs w:val="28"/>
        </w:rPr>
      </w:pPr>
      <w:r w:rsidRPr="000C780D">
        <w:rPr>
          <w:rStyle w:val="1"/>
          <w:b w:val="0"/>
          <w:bCs w:val="0"/>
          <w:color w:val="000000"/>
          <w:sz w:val="28"/>
          <w:szCs w:val="28"/>
        </w:rPr>
        <w:t>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w:t>
      </w:r>
    </w:p>
    <w:p w:rsidR="00D90A78" w:rsidRPr="000C780D" w:rsidRDefault="00D90A78">
      <w:pPr>
        <w:pStyle w:val="a7"/>
        <w:framePr w:w="9457" w:h="10613" w:hRule="exact" w:wrap="none" w:vAnchor="page" w:hAnchor="page" w:x="1234" w:y="1151"/>
        <w:shd w:val="clear" w:color="auto" w:fill="auto"/>
        <w:spacing w:line="320" w:lineRule="exact"/>
        <w:ind w:left="40" w:right="20" w:firstLine="460"/>
        <w:jc w:val="both"/>
        <w:rPr>
          <w:sz w:val="28"/>
          <w:szCs w:val="28"/>
        </w:rPr>
      </w:pPr>
      <w:r w:rsidRPr="000C780D">
        <w:rPr>
          <w:rStyle w:val="1"/>
          <w:b w:val="0"/>
          <w:bCs w:val="0"/>
          <w:color w:val="000000"/>
          <w:sz w:val="28"/>
          <w:szCs w:val="28"/>
        </w:rPr>
        <w:t>Результаты проверки, проведенной администрацией с грубыми нарушениями,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 гражданина.</w:t>
      </w:r>
    </w:p>
    <w:p w:rsidR="00D90A78" w:rsidRPr="000C780D" w:rsidRDefault="00D90A78">
      <w:pPr>
        <w:pStyle w:val="a7"/>
        <w:framePr w:w="9457" w:h="10613" w:hRule="exact" w:wrap="none" w:vAnchor="page" w:hAnchor="page" w:x="1234" w:y="1151"/>
        <w:numPr>
          <w:ilvl w:val="1"/>
          <w:numId w:val="1"/>
        </w:numPr>
        <w:shd w:val="clear" w:color="auto" w:fill="auto"/>
        <w:tabs>
          <w:tab w:val="left" w:pos="1426"/>
        </w:tabs>
        <w:spacing w:line="320" w:lineRule="exact"/>
        <w:ind w:left="40" w:right="20" w:firstLine="700"/>
        <w:jc w:val="both"/>
        <w:rPr>
          <w:sz w:val="28"/>
          <w:szCs w:val="28"/>
        </w:rPr>
      </w:pPr>
      <w:r w:rsidRPr="000C780D">
        <w:rPr>
          <w:rStyle w:val="1"/>
          <w:b w:val="0"/>
          <w:bCs w:val="0"/>
          <w:color w:val="000000"/>
          <w:sz w:val="28"/>
          <w:szCs w:val="28"/>
        </w:rPr>
        <w:t>Права заинтересованных лиц на получение информации и документов, необходимых для обоснования и рассмотрения жалобы.</w:t>
      </w:r>
    </w:p>
    <w:p w:rsidR="00D90A78" w:rsidRPr="000C780D" w:rsidRDefault="00D90A78">
      <w:pPr>
        <w:pStyle w:val="a7"/>
        <w:framePr w:w="9457" w:h="10613" w:hRule="exact" w:wrap="none" w:vAnchor="page" w:hAnchor="page" w:x="1234" w:y="1151"/>
        <w:shd w:val="clear" w:color="auto" w:fill="auto"/>
        <w:spacing w:line="320" w:lineRule="exact"/>
        <w:ind w:left="40" w:right="20" w:firstLine="700"/>
        <w:jc w:val="both"/>
        <w:rPr>
          <w:sz w:val="28"/>
          <w:szCs w:val="28"/>
        </w:rPr>
      </w:pPr>
      <w:r w:rsidRPr="000C780D">
        <w:rPr>
          <w:rStyle w:val="1"/>
          <w:b w:val="0"/>
          <w:bCs w:val="0"/>
          <w:color w:val="000000"/>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электронной форме.</w:t>
      </w:r>
    </w:p>
    <w:p w:rsidR="00D90A78" w:rsidRPr="000C780D" w:rsidRDefault="00D90A78">
      <w:pPr>
        <w:rPr>
          <w:rFonts w:ascii="Times New Roman" w:hAnsi="Times New Roman" w:cs="Times New Roman"/>
          <w:color w:val="auto"/>
          <w:sz w:val="28"/>
          <w:szCs w:val="28"/>
        </w:rPr>
      </w:pPr>
    </w:p>
    <w:p w:rsidR="005161AC" w:rsidRPr="000C780D" w:rsidRDefault="005161AC">
      <w:pPr>
        <w:rPr>
          <w:rFonts w:ascii="Times New Roman" w:hAnsi="Times New Roman" w:cs="Times New Roman"/>
          <w:color w:val="auto"/>
          <w:sz w:val="28"/>
          <w:szCs w:val="28"/>
        </w:rPr>
      </w:pPr>
    </w:p>
    <w:p w:rsidR="005161AC" w:rsidRPr="000C780D" w:rsidRDefault="005161AC">
      <w:pPr>
        <w:rPr>
          <w:rFonts w:ascii="Times New Roman" w:hAnsi="Times New Roman" w:cs="Times New Roman"/>
          <w:color w:val="auto"/>
          <w:sz w:val="28"/>
          <w:szCs w:val="28"/>
        </w:rPr>
      </w:pPr>
    </w:p>
    <w:sectPr w:rsidR="005161AC" w:rsidRPr="000C780D" w:rsidSect="00422FAB">
      <w:pgSz w:w="11909" w:h="16838"/>
      <w:pgMar w:top="0" w:right="0" w:bottom="0" w:left="0"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1"/>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13"/>
      <w:numFmt w:val="decimal"/>
      <w:lvlText w:val="4.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3"/>
      <w:numFmt w:val="decimal"/>
      <w:lvlText w:val="4.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3"/>
      <w:numFmt w:val="decimal"/>
      <w:lvlText w:val="4.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3"/>
      <w:numFmt w:val="decimal"/>
      <w:lvlText w:val="4.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3"/>
      <w:numFmt w:val="decimal"/>
      <w:lvlText w:val="4.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3"/>
      <w:numFmt w:val="decimal"/>
      <w:lvlText w:val="4.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3"/>
      <w:numFmt w:val="decimal"/>
      <w:lvlText w:val="4.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3"/>
      <w:numFmt w:val="decimal"/>
      <w:lvlText w:val="4.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3"/>
      <w:numFmt w:val="decimal"/>
      <w:lvlText w:val="4.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7"/>
    <w:multiLevelType w:val="multilevel"/>
    <w:tmpl w:val="00000006"/>
    <w:lvl w:ilvl="0">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9"/>
    <w:multiLevelType w:val="multilevel"/>
    <w:tmpl w:val="00000008"/>
    <w:lvl w:ilvl="0">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0D"/>
    <w:multiLevelType w:val="multilevel"/>
    <w:tmpl w:val="0000000C"/>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0F"/>
    <w:multiLevelType w:val="multilevel"/>
    <w:tmpl w:val="0000000E"/>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8">
    <w:nsid w:val="00000011"/>
    <w:multiLevelType w:val="multilevel"/>
    <w:tmpl w:val="00000010"/>
    <w:lvl w:ilvl="0">
      <w:start w:val="1"/>
      <w:numFmt w:val="decimal"/>
      <w:lvlText w:val="1.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9.%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13"/>
    <w:multiLevelType w:val="multilevel"/>
    <w:tmpl w:val="00000012"/>
    <w:lvl w:ilvl="0">
      <w:start w:val="10"/>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0"/>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0"/>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0"/>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0"/>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0"/>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0"/>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0"/>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0"/>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00000015"/>
    <w:multiLevelType w:val="multilevel"/>
    <w:tmpl w:val="00000014"/>
    <w:lvl w:ilvl="0">
      <w:start w:val="1"/>
      <w:numFmt w:val="decimal"/>
      <w:lvlText w:val="1.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0.%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nsid w:val="00000017"/>
    <w:multiLevelType w:val="multilevel"/>
    <w:tmpl w:val="00000016"/>
    <w:lvl w:ilvl="0">
      <w:start w:val="1"/>
      <w:numFmt w:val="decimal"/>
      <w:lvlText w:val="1.10.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0.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0.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0.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0.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0.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0.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0.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0.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nsid w:val="00000019"/>
    <w:multiLevelType w:val="multilevel"/>
    <w:tmpl w:val="00000018"/>
    <w:lvl w:ilvl="0">
      <w:start w:val="2"/>
      <w:numFmt w:val="decimal"/>
      <w:lvlText w:val="1.10.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1.10.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1.10.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1.10.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1.10.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1.10.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1.10.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1.10.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1.10.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nsid w:val="0000001B"/>
    <w:multiLevelType w:val="multilevel"/>
    <w:tmpl w:val="0000001A"/>
    <w:lvl w:ilvl="0">
      <w:start w:val="5"/>
      <w:numFmt w:val="decimal"/>
      <w:lvlText w:val="1.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5"/>
      <w:numFmt w:val="decimal"/>
      <w:lvlText w:val="1.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5"/>
      <w:numFmt w:val="decimal"/>
      <w:lvlText w:val="1.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5"/>
      <w:numFmt w:val="decimal"/>
      <w:lvlText w:val="1.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5"/>
      <w:numFmt w:val="decimal"/>
      <w:lvlText w:val="1.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5"/>
      <w:numFmt w:val="decimal"/>
      <w:lvlText w:val="1.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5"/>
      <w:numFmt w:val="decimal"/>
      <w:lvlText w:val="1.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5"/>
      <w:numFmt w:val="decimal"/>
      <w:lvlText w:val="1.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5"/>
      <w:numFmt w:val="decimal"/>
      <w:lvlText w:val="1.10.%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4">
    <w:nsid w:val="0000001D"/>
    <w:multiLevelType w:val="multilevel"/>
    <w:tmpl w:val="0000001C"/>
    <w:lvl w:ilvl="0">
      <w:start w:val="1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5">
    <w:nsid w:val="0000001F"/>
    <w:multiLevelType w:val="multilevel"/>
    <w:tmpl w:val="0000001E"/>
    <w:lvl w:ilvl="0">
      <w:start w:val="1"/>
      <w:numFmt w:val="decimal"/>
      <w:lvlText w:val="1.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6">
    <w:nsid w:val="00000021"/>
    <w:multiLevelType w:val="multilevel"/>
    <w:tmpl w:val="00000020"/>
    <w:lvl w:ilvl="0">
      <w:start w:val="1"/>
      <w:numFmt w:val="decimal"/>
      <w:lvlText w:val="1.1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1.7.%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7">
    <w:nsid w:val="00000023"/>
    <w:multiLevelType w:val="multilevel"/>
    <w:tmpl w:val="00000022"/>
    <w:lvl w:ilvl="0">
      <w:start w:val="1"/>
      <w:numFmt w:val="decimal"/>
      <w:lvlText w:val="1.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8">
    <w:nsid w:val="00000025"/>
    <w:multiLevelType w:val="multilevel"/>
    <w:tmpl w:val="00000024"/>
    <w:lvl w:ilvl="0">
      <w:start w:val="1"/>
      <w:numFmt w:val="decimal"/>
      <w:lvlText w:val="1.1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9">
    <w:nsid w:val="00000027"/>
    <w:multiLevelType w:val="multilevel"/>
    <w:tmpl w:val="00000026"/>
    <w:lvl w:ilvl="0">
      <w:start w:val="1"/>
      <w:numFmt w:val="decimal"/>
      <w:lvlText w:val="1.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0">
    <w:nsid w:val="00000029"/>
    <w:multiLevelType w:val="multilevel"/>
    <w:tmpl w:val="00000028"/>
    <w:lvl w:ilvl="0">
      <w:start w:val="1"/>
      <w:numFmt w:val="decimal"/>
      <w:lvlText w:val="1.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1">
    <w:nsid w:val="0000002B"/>
    <w:multiLevelType w:val="multilevel"/>
    <w:tmpl w:val="0000002A"/>
    <w:lvl w:ilvl="0">
      <w:start w:val="2"/>
      <w:numFmt w:val="decimal"/>
      <w:lvlText w:val="1.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1.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1.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1.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1.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1.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1.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1.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1.1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2">
    <w:nsid w:val="0000002D"/>
    <w:multiLevelType w:val="multilevel"/>
    <w:tmpl w:val="0000002C"/>
    <w:lvl w:ilvl="0">
      <w:start w:val="1"/>
      <w:numFmt w:val="decimal"/>
      <w:lvlText w:val="1.1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6.%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3">
    <w:nsid w:val="0000002F"/>
    <w:multiLevelType w:val="multilevel"/>
    <w:tmpl w:val="0000002E"/>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4">
    <w:nsid w:val="00000031"/>
    <w:multiLevelType w:val="multilevel"/>
    <w:tmpl w:val="00000030"/>
    <w:lvl w:ilvl="0">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5">
    <w:nsid w:val="00000033"/>
    <w:multiLevelType w:val="multilevel"/>
    <w:tmpl w:val="00000032"/>
    <w:lvl w:ilvl="0">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6">
    <w:nsid w:val="00000035"/>
    <w:multiLevelType w:val="multilevel"/>
    <w:tmpl w:val="00000034"/>
    <w:lvl w:ilvl="0">
      <w:start w:val="2"/>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7">
    <w:nsid w:val="00000037"/>
    <w:multiLevelType w:val="multilevel"/>
    <w:tmpl w:val="00000036"/>
    <w:lvl w:ilvl="0">
      <w:start w:val="1"/>
      <w:numFmt w:val="decimal"/>
      <w:lvlText w:val="3.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5.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8">
    <w:nsid w:val="00000039"/>
    <w:multiLevelType w:val="multilevel"/>
    <w:tmpl w:val="00000038"/>
    <w:lvl w:ilvl="0">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nsid w:val="0000003B"/>
    <w:multiLevelType w:val="multilevel"/>
    <w:tmpl w:val="0000003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0">
    <w:nsid w:val="0000003D"/>
    <w:multiLevelType w:val="multilevel"/>
    <w:tmpl w:val="0000003C"/>
    <w:lvl w:ilvl="0">
      <w:start w:val="8"/>
      <w:numFmt w:val="decimal"/>
      <w:lvlText w:val="3.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8"/>
      <w:numFmt w:val="decimal"/>
      <w:lvlText w:val="3.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8"/>
      <w:numFmt w:val="decimal"/>
      <w:lvlText w:val="3.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8"/>
      <w:numFmt w:val="decimal"/>
      <w:lvlText w:val="3.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8"/>
      <w:numFmt w:val="decimal"/>
      <w:lvlText w:val="3.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8"/>
      <w:numFmt w:val="decimal"/>
      <w:lvlText w:val="3.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8"/>
      <w:numFmt w:val="decimal"/>
      <w:lvlText w:val="3.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8"/>
      <w:numFmt w:val="decimal"/>
      <w:lvlText w:val="3.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8"/>
      <w:numFmt w:val="decimal"/>
      <w:lvlText w:val="3.6.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1">
    <w:nsid w:val="0000003F"/>
    <w:multiLevelType w:val="multilevel"/>
    <w:tmpl w:val="0000003E"/>
    <w:lvl w:ilvl="0">
      <w:start w:val="3"/>
      <w:numFmt w:val="decimal"/>
      <w:lvlText w:val="3.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3"/>
      <w:numFmt w:val="decimal"/>
      <w:lvlText w:val="3.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decimal"/>
      <w:lvlText w:val="3.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3.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3.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decimal"/>
      <w:lvlText w:val="3.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3.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3.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
      <w:numFmt w:val="decimal"/>
      <w:lvlText w:val="3.6.%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2">
    <w:nsid w:val="00000041"/>
    <w:multiLevelType w:val="multilevel"/>
    <w:tmpl w:val="00000040"/>
    <w:lvl w:ilvl="0">
      <w:start w:val="1"/>
      <w:numFmt w:val="decimal"/>
      <w:lvlText w:val="3.6.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6.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6.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6.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6.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6.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6.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6.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6.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3">
    <w:nsid w:val="00000043"/>
    <w:multiLevelType w:val="multilevel"/>
    <w:tmpl w:val="00000042"/>
    <w:lvl w:ilvl="0">
      <w:start w:val="1"/>
      <w:numFmt w:val="decimal"/>
      <w:lvlText w:val="3.6.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6.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6.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6.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6.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6.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6.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6.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6.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4">
    <w:nsid w:val="00000045"/>
    <w:multiLevelType w:val="multilevel"/>
    <w:tmpl w:val="00000044"/>
    <w:lvl w:ilvl="0">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5">
    <w:nsid w:val="00000047"/>
    <w:multiLevelType w:val="multilevel"/>
    <w:tmpl w:val="00000046"/>
    <w:lvl w:ilvl="0">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6">
    <w:nsid w:val="00000049"/>
    <w:multiLevelType w:val="multilevel"/>
    <w:tmpl w:val="00000048"/>
    <w:lvl w:ilvl="0">
      <w:start w:val="1"/>
      <w:numFmt w:val="decimal"/>
      <w:lvlText w:val="3.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8.%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7">
    <w:nsid w:val="0000004B"/>
    <w:multiLevelType w:val="multilevel"/>
    <w:tmpl w:val="0000004A"/>
    <w:lvl w:ilvl="0">
      <w:start w:val="2"/>
      <w:numFmt w:val="decimal"/>
      <w:lvlText w:val="3.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9"/>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8">
    <w:nsid w:val="0000004D"/>
    <w:multiLevelType w:val="multilevel"/>
    <w:tmpl w:val="0000004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9">
    <w:nsid w:val="0DA7671C"/>
    <w:multiLevelType w:val="hybridMultilevel"/>
    <w:tmpl w:val="4B38FB3E"/>
    <w:lvl w:ilvl="0" w:tplc="0022745C">
      <w:start w:val="1"/>
      <w:numFmt w:val="decimal"/>
      <w:lvlText w:val="%1."/>
      <w:lvlJc w:val="left"/>
      <w:pPr>
        <w:ind w:left="1542" w:hanging="975"/>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69221242"/>
    <w:multiLevelType w:val="hybridMultilevel"/>
    <w:tmpl w:val="64A476EC"/>
    <w:lvl w:ilvl="0" w:tplc="0419000F">
      <w:start w:val="1"/>
      <w:numFmt w:val="decimal"/>
      <w:lvlText w:val="%1."/>
      <w:lvlJc w:val="left"/>
      <w:pPr>
        <w:ind w:left="760" w:hanging="360"/>
      </w:p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41">
    <w:nsid w:val="6D093775"/>
    <w:multiLevelType w:val="hybridMultilevel"/>
    <w:tmpl w:val="62829E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evenAndOddHeaders/>
  <w:drawingGridHorizontalSpacing w:val="120"/>
  <w:drawingGridVerticalSpacing w:val="181"/>
  <w:displayHorizontalDrawingGridEvery w:val="2"/>
  <w:doNotShadeFormData/>
  <w:characterSpacingControl w:val="compressPunctuation"/>
  <w:doNotValidateAgainstSchema/>
  <w:doNotDemarcateInvalidXml/>
  <w:compat>
    <w:doNotExpandShiftReturn/>
  </w:compat>
  <w:rsids>
    <w:rsidRoot w:val="00452549"/>
    <w:rsid w:val="000C5362"/>
    <w:rsid w:val="000C780D"/>
    <w:rsid w:val="000E0CD6"/>
    <w:rsid w:val="00307E69"/>
    <w:rsid w:val="00392349"/>
    <w:rsid w:val="003E1542"/>
    <w:rsid w:val="00422FAB"/>
    <w:rsid w:val="00445B90"/>
    <w:rsid w:val="00452549"/>
    <w:rsid w:val="005161AC"/>
    <w:rsid w:val="005665A5"/>
    <w:rsid w:val="00571F98"/>
    <w:rsid w:val="00684741"/>
    <w:rsid w:val="006E7D28"/>
    <w:rsid w:val="00790C3E"/>
    <w:rsid w:val="007E0835"/>
    <w:rsid w:val="00927CC3"/>
    <w:rsid w:val="0098510F"/>
    <w:rsid w:val="00AD5D3B"/>
    <w:rsid w:val="00AF7F7D"/>
    <w:rsid w:val="00B5695B"/>
    <w:rsid w:val="00B645F8"/>
    <w:rsid w:val="00B7231B"/>
    <w:rsid w:val="00BD3C51"/>
    <w:rsid w:val="00BE7BF1"/>
    <w:rsid w:val="00D36A4D"/>
    <w:rsid w:val="00D62AB3"/>
    <w:rsid w:val="00D90A78"/>
    <w:rsid w:val="00E21630"/>
    <w:rsid w:val="00F872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imes New Roman" w:hAnsi="Courier New" w:cs="Courier New"/>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FAB"/>
    <w:pPr>
      <w:widowControl w:val="0"/>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22FAB"/>
    <w:rPr>
      <w:rFonts w:cs="Times New Roman"/>
      <w:color w:val="000080"/>
      <w:u w:val="single"/>
    </w:rPr>
  </w:style>
  <w:style w:type="character" w:customStyle="1" w:styleId="1">
    <w:name w:val="Основной текст Знак1"/>
    <w:basedOn w:val="a0"/>
    <w:link w:val="3"/>
    <w:uiPriority w:val="99"/>
    <w:locked/>
    <w:rsid w:val="00422FAB"/>
    <w:rPr>
      <w:rFonts w:ascii="Times New Roman" w:hAnsi="Times New Roman" w:cs="Times New Roman"/>
      <w:b/>
      <w:bCs/>
      <w:sz w:val="26"/>
      <w:szCs w:val="26"/>
      <w:u w:val="none"/>
    </w:rPr>
  </w:style>
  <w:style w:type="character" w:customStyle="1" w:styleId="2">
    <w:name w:val="Основной текст (2)_"/>
    <w:basedOn w:val="a0"/>
    <w:link w:val="20"/>
    <w:uiPriority w:val="99"/>
    <w:locked/>
    <w:rsid w:val="00422FAB"/>
    <w:rPr>
      <w:rFonts w:ascii="Times New Roman" w:hAnsi="Times New Roman" w:cs="Times New Roman"/>
      <w:b/>
      <w:bCs/>
      <w:sz w:val="22"/>
      <w:szCs w:val="22"/>
      <w:u w:val="none"/>
    </w:rPr>
  </w:style>
  <w:style w:type="character" w:customStyle="1" w:styleId="30">
    <w:name w:val="Основной текст (3)_"/>
    <w:basedOn w:val="a0"/>
    <w:link w:val="31"/>
    <w:uiPriority w:val="99"/>
    <w:locked/>
    <w:rsid w:val="00422FAB"/>
    <w:rPr>
      <w:rFonts w:ascii="Times New Roman" w:hAnsi="Times New Roman" w:cs="Times New Roman"/>
      <w:b/>
      <w:bCs/>
      <w:spacing w:val="4"/>
      <w:sz w:val="17"/>
      <w:szCs w:val="17"/>
      <w:u w:val="none"/>
    </w:rPr>
  </w:style>
  <w:style w:type="character" w:customStyle="1" w:styleId="311">
    <w:name w:val="Основной текст (3) + 11"/>
    <w:aliases w:val="5 pt,Интервал 0 pt"/>
    <w:basedOn w:val="30"/>
    <w:uiPriority w:val="99"/>
    <w:rsid w:val="00422FAB"/>
    <w:rPr>
      <w:spacing w:val="6"/>
      <w:sz w:val="23"/>
      <w:szCs w:val="23"/>
      <w:u w:val="single"/>
    </w:rPr>
  </w:style>
  <w:style w:type="character" w:customStyle="1" w:styleId="3113">
    <w:name w:val="Основной текст (3) + 113"/>
    <w:aliases w:val="5 pt3,Интервал 0 pt7"/>
    <w:basedOn w:val="30"/>
    <w:uiPriority w:val="99"/>
    <w:rsid w:val="00422FAB"/>
    <w:rPr>
      <w:spacing w:val="-3"/>
      <w:sz w:val="23"/>
      <w:szCs w:val="23"/>
      <w:u w:val="single"/>
    </w:rPr>
  </w:style>
  <w:style w:type="character" w:customStyle="1" w:styleId="3112">
    <w:name w:val="Основной текст (3) + 112"/>
    <w:aliases w:val="5 pt2,Интервал 0 pt6"/>
    <w:basedOn w:val="30"/>
    <w:uiPriority w:val="99"/>
    <w:rsid w:val="00422FAB"/>
    <w:rPr>
      <w:spacing w:val="6"/>
      <w:sz w:val="23"/>
      <w:szCs w:val="23"/>
    </w:rPr>
  </w:style>
  <w:style w:type="character" w:customStyle="1" w:styleId="3111">
    <w:name w:val="Основной текст (3) + 111"/>
    <w:aliases w:val="5 pt1,Курсив,Интервал 0 pt5"/>
    <w:basedOn w:val="30"/>
    <w:uiPriority w:val="99"/>
    <w:rsid w:val="00422FAB"/>
    <w:rPr>
      <w:i/>
      <w:iCs/>
      <w:spacing w:val="8"/>
      <w:sz w:val="23"/>
      <w:szCs w:val="23"/>
      <w:u w:val="single"/>
      <w:lang w:val="en-US" w:eastAsia="en-US"/>
    </w:rPr>
  </w:style>
  <w:style w:type="character" w:customStyle="1" w:styleId="4">
    <w:name w:val="Основной текст (4)_"/>
    <w:basedOn w:val="a0"/>
    <w:link w:val="40"/>
    <w:uiPriority w:val="99"/>
    <w:locked/>
    <w:rsid w:val="00422FAB"/>
    <w:rPr>
      <w:rFonts w:ascii="Times New Roman" w:hAnsi="Times New Roman" w:cs="Times New Roman"/>
      <w:b/>
      <w:bCs/>
      <w:spacing w:val="24"/>
      <w:sz w:val="21"/>
      <w:szCs w:val="21"/>
      <w:u w:val="none"/>
    </w:rPr>
  </w:style>
  <w:style w:type="character" w:customStyle="1" w:styleId="a4">
    <w:name w:val="Основной текст + Курсив"/>
    <w:aliases w:val="Интервал 1 pt"/>
    <w:basedOn w:val="1"/>
    <w:uiPriority w:val="99"/>
    <w:rsid w:val="00422FAB"/>
    <w:rPr>
      <w:i/>
      <w:iCs/>
      <w:spacing w:val="33"/>
    </w:rPr>
  </w:style>
  <w:style w:type="character" w:customStyle="1" w:styleId="10">
    <w:name w:val="Заголовок №1_"/>
    <w:basedOn w:val="a0"/>
    <w:link w:val="11"/>
    <w:uiPriority w:val="99"/>
    <w:locked/>
    <w:rsid w:val="00422FAB"/>
    <w:rPr>
      <w:rFonts w:ascii="Franklin Gothic Medium" w:hAnsi="Franklin Gothic Medium" w:cs="Franklin Gothic Medium"/>
      <w:i/>
      <w:iCs/>
      <w:spacing w:val="-24"/>
      <w:sz w:val="21"/>
      <w:szCs w:val="21"/>
      <w:u w:val="none"/>
      <w:lang w:val="en-US" w:eastAsia="en-US"/>
    </w:rPr>
  </w:style>
  <w:style w:type="character" w:customStyle="1" w:styleId="5">
    <w:name w:val="Основной текст (5)_"/>
    <w:basedOn w:val="a0"/>
    <w:link w:val="50"/>
    <w:uiPriority w:val="99"/>
    <w:locked/>
    <w:rsid w:val="00422FAB"/>
    <w:rPr>
      <w:rFonts w:ascii="Times New Roman" w:hAnsi="Times New Roman" w:cs="Times New Roman"/>
      <w:b/>
      <w:bCs/>
      <w:sz w:val="26"/>
      <w:szCs w:val="26"/>
      <w:u w:val="none"/>
    </w:rPr>
  </w:style>
  <w:style w:type="character" w:customStyle="1" w:styleId="6">
    <w:name w:val="Основной текст (6)_"/>
    <w:basedOn w:val="a0"/>
    <w:link w:val="61"/>
    <w:uiPriority w:val="99"/>
    <w:locked/>
    <w:rsid w:val="00422FAB"/>
    <w:rPr>
      <w:rFonts w:ascii="Calibri" w:hAnsi="Calibri" w:cs="Calibri"/>
      <w:i/>
      <w:iCs/>
      <w:spacing w:val="2"/>
      <w:sz w:val="26"/>
      <w:szCs w:val="26"/>
      <w:u w:val="none"/>
    </w:rPr>
  </w:style>
  <w:style w:type="character" w:customStyle="1" w:styleId="60">
    <w:name w:val="Основной текст (6)"/>
    <w:basedOn w:val="6"/>
    <w:uiPriority w:val="99"/>
    <w:rsid w:val="00422FAB"/>
    <w:rPr>
      <w:u w:val="single"/>
    </w:rPr>
  </w:style>
  <w:style w:type="character" w:customStyle="1" w:styleId="a5">
    <w:name w:val="Колонтитул_"/>
    <w:basedOn w:val="a0"/>
    <w:link w:val="a6"/>
    <w:uiPriority w:val="99"/>
    <w:locked/>
    <w:rsid w:val="00422FAB"/>
    <w:rPr>
      <w:rFonts w:ascii="Times New Roman" w:hAnsi="Times New Roman" w:cs="Times New Roman"/>
      <w:b/>
      <w:bCs/>
      <w:sz w:val="20"/>
      <w:szCs w:val="20"/>
      <w:u w:val="none"/>
    </w:rPr>
  </w:style>
  <w:style w:type="paragraph" w:styleId="a7">
    <w:name w:val="Body Text"/>
    <w:basedOn w:val="a"/>
    <w:link w:val="a8"/>
    <w:uiPriority w:val="99"/>
    <w:rsid w:val="00422FAB"/>
    <w:pPr>
      <w:shd w:val="clear" w:color="auto" w:fill="FFFFFF"/>
      <w:spacing w:line="238" w:lineRule="exact"/>
    </w:pPr>
    <w:rPr>
      <w:rFonts w:ascii="Times New Roman" w:hAnsi="Times New Roman" w:cs="Times New Roman"/>
      <w:color w:val="auto"/>
      <w:sz w:val="26"/>
      <w:szCs w:val="26"/>
    </w:rPr>
  </w:style>
  <w:style w:type="character" w:customStyle="1" w:styleId="a8">
    <w:name w:val="Основной текст Знак"/>
    <w:basedOn w:val="a0"/>
    <w:link w:val="a7"/>
    <w:uiPriority w:val="99"/>
    <w:semiHidden/>
    <w:locked/>
    <w:rsid w:val="00422FAB"/>
    <w:rPr>
      <w:rFonts w:cs="Courier New"/>
      <w:color w:val="000000"/>
    </w:rPr>
  </w:style>
  <w:style w:type="character" w:customStyle="1" w:styleId="21">
    <w:name w:val="Колонтитул (2)_"/>
    <w:basedOn w:val="a0"/>
    <w:link w:val="22"/>
    <w:uiPriority w:val="99"/>
    <w:locked/>
    <w:rsid w:val="00422FAB"/>
    <w:rPr>
      <w:rFonts w:ascii="Times New Roman" w:hAnsi="Times New Roman" w:cs="Times New Roman"/>
      <w:b/>
      <w:bCs/>
      <w:spacing w:val="-11"/>
      <w:sz w:val="21"/>
      <w:szCs w:val="21"/>
      <w:u w:val="none"/>
    </w:rPr>
  </w:style>
  <w:style w:type="character" w:customStyle="1" w:styleId="a9">
    <w:name w:val="Основной текст + Полужирный"/>
    <w:aliases w:val="Интервал 0 pt4"/>
    <w:basedOn w:val="1"/>
    <w:uiPriority w:val="99"/>
    <w:rsid w:val="00422FAB"/>
  </w:style>
  <w:style w:type="character" w:customStyle="1" w:styleId="23">
    <w:name w:val="Заголовок №2_"/>
    <w:basedOn w:val="a0"/>
    <w:link w:val="24"/>
    <w:uiPriority w:val="99"/>
    <w:locked/>
    <w:rsid w:val="00422FAB"/>
    <w:rPr>
      <w:rFonts w:ascii="Times New Roman" w:hAnsi="Times New Roman" w:cs="Times New Roman"/>
      <w:sz w:val="32"/>
      <w:szCs w:val="32"/>
      <w:u w:val="none"/>
    </w:rPr>
  </w:style>
  <w:style w:type="character" w:customStyle="1" w:styleId="7">
    <w:name w:val="Основной текст (7)_"/>
    <w:basedOn w:val="a0"/>
    <w:link w:val="70"/>
    <w:uiPriority w:val="99"/>
    <w:locked/>
    <w:rsid w:val="00422FAB"/>
    <w:rPr>
      <w:rFonts w:ascii="Times New Roman" w:hAnsi="Times New Roman" w:cs="Times New Roman"/>
      <w:sz w:val="12"/>
      <w:szCs w:val="12"/>
      <w:u w:val="none"/>
    </w:rPr>
  </w:style>
  <w:style w:type="character" w:customStyle="1" w:styleId="12">
    <w:name w:val="Основной текст + Курсив1"/>
    <w:aliases w:val="Интервал 0 pt3"/>
    <w:basedOn w:val="1"/>
    <w:uiPriority w:val="99"/>
    <w:rsid w:val="00422FAB"/>
    <w:rPr>
      <w:i/>
      <w:iCs/>
      <w:noProof/>
      <w:spacing w:val="-4"/>
    </w:rPr>
  </w:style>
  <w:style w:type="character" w:customStyle="1" w:styleId="8">
    <w:name w:val="Основной текст (8)_"/>
    <w:basedOn w:val="a0"/>
    <w:link w:val="80"/>
    <w:uiPriority w:val="99"/>
    <w:locked/>
    <w:rsid w:val="00422FAB"/>
    <w:rPr>
      <w:rFonts w:ascii="Times New Roman" w:hAnsi="Times New Roman" w:cs="Times New Roman"/>
      <w:i/>
      <w:iCs/>
      <w:spacing w:val="-4"/>
      <w:sz w:val="26"/>
      <w:szCs w:val="26"/>
      <w:u w:val="none"/>
    </w:rPr>
  </w:style>
  <w:style w:type="character" w:customStyle="1" w:styleId="81">
    <w:name w:val="Основной текст (8) + Не курсив"/>
    <w:aliases w:val="Интервал 0 pt2"/>
    <w:basedOn w:val="8"/>
    <w:uiPriority w:val="99"/>
    <w:rsid w:val="00422FAB"/>
    <w:rPr>
      <w:spacing w:val="0"/>
    </w:rPr>
  </w:style>
  <w:style w:type="character" w:customStyle="1" w:styleId="51">
    <w:name w:val="Основной текст (5) + Не полужирный"/>
    <w:aliases w:val="Интервал 0 pt1"/>
    <w:basedOn w:val="5"/>
    <w:uiPriority w:val="99"/>
    <w:rsid w:val="00422FAB"/>
    <w:rPr>
      <w:spacing w:val="0"/>
    </w:rPr>
  </w:style>
  <w:style w:type="character" w:customStyle="1" w:styleId="aa">
    <w:name w:val="Оглавление_"/>
    <w:basedOn w:val="a0"/>
    <w:link w:val="ab"/>
    <w:uiPriority w:val="99"/>
    <w:locked/>
    <w:rsid w:val="00422FAB"/>
    <w:rPr>
      <w:rFonts w:ascii="Times New Roman" w:hAnsi="Times New Roman" w:cs="Times New Roman"/>
      <w:sz w:val="26"/>
      <w:szCs w:val="26"/>
      <w:u w:val="none"/>
    </w:rPr>
  </w:style>
  <w:style w:type="character" w:customStyle="1" w:styleId="41">
    <w:name w:val="Заголовок №4_"/>
    <w:basedOn w:val="a0"/>
    <w:link w:val="42"/>
    <w:uiPriority w:val="99"/>
    <w:locked/>
    <w:rsid w:val="00422FAB"/>
    <w:rPr>
      <w:rFonts w:ascii="Times New Roman" w:hAnsi="Times New Roman" w:cs="Times New Roman"/>
      <w:b/>
      <w:bCs/>
      <w:sz w:val="26"/>
      <w:szCs w:val="26"/>
      <w:u w:val="none"/>
    </w:rPr>
  </w:style>
  <w:style w:type="paragraph" w:customStyle="1" w:styleId="20">
    <w:name w:val="Основной текст (2)"/>
    <w:basedOn w:val="a"/>
    <w:link w:val="2"/>
    <w:uiPriority w:val="99"/>
    <w:rsid w:val="00422FAB"/>
    <w:pPr>
      <w:shd w:val="clear" w:color="auto" w:fill="FFFFFF"/>
      <w:spacing w:after="240" w:line="274" w:lineRule="exact"/>
      <w:jc w:val="center"/>
    </w:pPr>
    <w:rPr>
      <w:rFonts w:ascii="Times New Roman" w:hAnsi="Times New Roman" w:cs="Times New Roman"/>
      <w:b/>
      <w:bCs/>
      <w:color w:val="auto"/>
      <w:spacing w:val="-1"/>
      <w:sz w:val="22"/>
      <w:szCs w:val="22"/>
    </w:rPr>
  </w:style>
  <w:style w:type="paragraph" w:customStyle="1" w:styleId="31">
    <w:name w:val="Основной текст (3)"/>
    <w:basedOn w:val="a"/>
    <w:link w:val="30"/>
    <w:uiPriority w:val="99"/>
    <w:rsid w:val="00422FAB"/>
    <w:pPr>
      <w:shd w:val="clear" w:color="auto" w:fill="FFFFFF"/>
      <w:spacing w:line="248" w:lineRule="exact"/>
      <w:ind w:firstLine="480"/>
    </w:pPr>
    <w:rPr>
      <w:rFonts w:ascii="Times New Roman" w:hAnsi="Times New Roman" w:cs="Times New Roman"/>
      <w:b/>
      <w:bCs/>
      <w:color w:val="auto"/>
      <w:spacing w:val="4"/>
      <w:sz w:val="17"/>
      <w:szCs w:val="17"/>
    </w:rPr>
  </w:style>
  <w:style w:type="paragraph" w:customStyle="1" w:styleId="40">
    <w:name w:val="Основной текст (4)"/>
    <w:basedOn w:val="a"/>
    <w:link w:val="4"/>
    <w:uiPriority w:val="99"/>
    <w:rsid w:val="00422FAB"/>
    <w:pPr>
      <w:shd w:val="clear" w:color="auto" w:fill="FFFFFF"/>
      <w:spacing w:after="360" w:line="240" w:lineRule="atLeast"/>
      <w:jc w:val="both"/>
    </w:pPr>
    <w:rPr>
      <w:rFonts w:ascii="Times New Roman" w:hAnsi="Times New Roman" w:cs="Times New Roman"/>
      <w:b/>
      <w:bCs/>
      <w:color w:val="auto"/>
      <w:spacing w:val="24"/>
      <w:sz w:val="21"/>
      <w:szCs w:val="21"/>
    </w:rPr>
  </w:style>
  <w:style w:type="paragraph" w:customStyle="1" w:styleId="11">
    <w:name w:val="Заголовок №1"/>
    <w:basedOn w:val="a"/>
    <w:link w:val="10"/>
    <w:uiPriority w:val="99"/>
    <w:rsid w:val="00422FAB"/>
    <w:pPr>
      <w:shd w:val="clear" w:color="auto" w:fill="FFFFFF"/>
      <w:spacing w:before="960" w:line="240" w:lineRule="atLeast"/>
      <w:outlineLvl w:val="0"/>
    </w:pPr>
    <w:rPr>
      <w:rFonts w:ascii="Franklin Gothic Medium" w:hAnsi="Franklin Gothic Medium" w:cs="Franklin Gothic Medium"/>
      <w:i/>
      <w:iCs/>
      <w:color w:val="auto"/>
      <w:spacing w:val="-24"/>
      <w:sz w:val="21"/>
      <w:szCs w:val="21"/>
      <w:lang w:val="en-US" w:eastAsia="en-US"/>
    </w:rPr>
  </w:style>
  <w:style w:type="paragraph" w:customStyle="1" w:styleId="50">
    <w:name w:val="Основной текст (5)"/>
    <w:basedOn w:val="a"/>
    <w:link w:val="5"/>
    <w:uiPriority w:val="99"/>
    <w:rsid w:val="00422FAB"/>
    <w:pPr>
      <w:shd w:val="clear" w:color="auto" w:fill="FFFFFF"/>
      <w:spacing w:before="300" w:line="320" w:lineRule="exact"/>
      <w:jc w:val="both"/>
    </w:pPr>
    <w:rPr>
      <w:rFonts w:ascii="Times New Roman" w:hAnsi="Times New Roman" w:cs="Times New Roman"/>
      <w:b/>
      <w:bCs/>
      <w:color w:val="auto"/>
      <w:spacing w:val="-1"/>
      <w:sz w:val="26"/>
      <w:szCs w:val="26"/>
    </w:rPr>
  </w:style>
  <w:style w:type="paragraph" w:customStyle="1" w:styleId="61">
    <w:name w:val="Основной текст (6)1"/>
    <w:basedOn w:val="a"/>
    <w:link w:val="6"/>
    <w:uiPriority w:val="99"/>
    <w:rsid w:val="00422FAB"/>
    <w:pPr>
      <w:shd w:val="clear" w:color="auto" w:fill="FFFFFF"/>
      <w:spacing w:before="300" w:line="240" w:lineRule="atLeast"/>
      <w:jc w:val="both"/>
    </w:pPr>
    <w:rPr>
      <w:rFonts w:ascii="Calibri" w:hAnsi="Calibri" w:cs="Calibri"/>
      <w:i/>
      <w:iCs/>
      <w:color w:val="auto"/>
      <w:spacing w:val="2"/>
      <w:sz w:val="26"/>
      <w:szCs w:val="26"/>
    </w:rPr>
  </w:style>
  <w:style w:type="paragraph" w:customStyle="1" w:styleId="a6">
    <w:name w:val="Колонтитул"/>
    <w:basedOn w:val="a"/>
    <w:link w:val="a5"/>
    <w:uiPriority w:val="99"/>
    <w:rsid w:val="00422FAB"/>
    <w:pPr>
      <w:shd w:val="clear" w:color="auto" w:fill="FFFFFF"/>
      <w:spacing w:line="240" w:lineRule="atLeast"/>
    </w:pPr>
    <w:rPr>
      <w:rFonts w:ascii="Times New Roman" w:hAnsi="Times New Roman" w:cs="Times New Roman"/>
      <w:b/>
      <w:bCs/>
      <w:color w:val="auto"/>
      <w:sz w:val="20"/>
      <w:szCs w:val="20"/>
    </w:rPr>
  </w:style>
  <w:style w:type="paragraph" w:customStyle="1" w:styleId="3">
    <w:name w:val="Заголовок №3"/>
    <w:basedOn w:val="a"/>
    <w:link w:val="1"/>
    <w:uiPriority w:val="99"/>
    <w:rsid w:val="00422FAB"/>
    <w:pPr>
      <w:shd w:val="clear" w:color="auto" w:fill="FFFFFF"/>
      <w:spacing w:line="320" w:lineRule="exact"/>
      <w:ind w:firstLine="720"/>
      <w:jc w:val="both"/>
      <w:outlineLvl w:val="2"/>
    </w:pPr>
    <w:rPr>
      <w:rFonts w:ascii="Times New Roman" w:hAnsi="Times New Roman" w:cs="Times New Roman"/>
      <w:b/>
      <w:bCs/>
      <w:color w:val="auto"/>
      <w:spacing w:val="-1"/>
      <w:sz w:val="26"/>
      <w:szCs w:val="26"/>
    </w:rPr>
  </w:style>
  <w:style w:type="paragraph" w:customStyle="1" w:styleId="22">
    <w:name w:val="Колонтитул (2)"/>
    <w:basedOn w:val="a"/>
    <w:link w:val="21"/>
    <w:uiPriority w:val="99"/>
    <w:rsid w:val="00422FAB"/>
    <w:pPr>
      <w:shd w:val="clear" w:color="auto" w:fill="FFFFFF"/>
      <w:spacing w:line="240" w:lineRule="atLeast"/>
    </w:pPr>
    <w:rPr>
      <w:rFonts w:ascii="Times New Roman" w:hAnsi="Times New Roman" w:cs="Times New Roman"/>
      <w:b/>
      <w:bCs/>
      <w:color w:val="auto"/>
      <w:spacing w:val="-11"/>
      <w:sz w:val="21"/>
      <w:szCs w:val="21"/>
    </w:rPr>
  </w:style>
  <w:style w:type="paragraph" w:customStyle="1" w:styleId="24">
    <w:name w:val="Заголовок №2"/>
    <w:basedOn w:val="a"/>
    <w:link w:val="23"/>
    <w:uiPriority w:val="99"/>
    <w:rsid w:val="00422FAB"/>
    <w:pPr>
      <w:shd w:val="clear" w:color="auto" w:fill="FFFFFF"/>
      <w:spacing w:before="840" w:line="317" w:lineRule="exact"/>
      <w:jc w:val="center"/>
      <w:outlineLvl w:val="1"/>
    </w:pPr>
    <w:rPr>
      <w:rFonts w:ascii="Times New Roman" w:hAnsi="Times New Roman" w:cs="Times New Roman"/>
      <w:color w:val="auto"/>
      <w:spacing w:val="-1"/>
      <w:sz w:val="32"/>
      <w:szCs w:val="32"/>
    </w:rPr>
  </w:style>
  <w:style w:type="paragraph" w:customStyle="1" w:styleId="70">
    <w:name w:val="Основной текст (7)"/>
    <w:basedOn w:val="a"/>
    <w:link w:val="7"/>
    <w:uiPriority w:val="99"/>
    <w:rsid w:val="00422FAB"/>
    <w:pPr>
      <w:shd w:val="clear" w:color="auto" w:fill="FFFFFF"/>
      <w:spacing w:line="317" w:lineRule="exact"/>
      <w:jc w:val="both"/>
    </w:pPr>
    <w:rPr>
      <w:rFonts w:ascii="Times New Roman" w:hAnsi="Times New Roman" w:cs="Times New Roman"/>
      <w:color w:val="auto"/>
      <w:sz w:val="12"/>
      <w:szCs w:val="12"/>
    </w:rPr>
  </w:style>
  <w:style w:type="paragraph" w:customStyle="1" w:styleId="80">
    <w:name w:val="Основной текст (8)"/>
    <w:basedOn w:val="a"/>
    <w:link w:val="8"/>
    <w:uiPriority w:val="99"/>
    <w:rsid w:val="00422FAB"/>
    <w:pPr>
      <w:shd w:val="clear" w:color="auto" w:fill="FFFFFF"/>
      <w:spacing w:line="240" w:lineRule="atLeast"/>
      <w:jc w:val="both"/>
    </w:pPr>
    <w:rPr>
      <w:rFonts w:ascii="Times New Roman" w:hAnsi="Times New Roman" w:cs="Times New Roman"/>
      <w:i/>
      <w:iCs/>
      <w:color w:val="auto"/>
      <w:spacing w:val="-4"/>
      <w:sz w:val="26"/>
      <w:szCs w:val="26"/>
    </w:rPr>
  </w:style>
  <w:style w:type="paragraph" w:customStyle="1" w:styleId="ab">
    <w:name w:val="Оглавление"/>
    <w:basedOn w:val="a"/>
    <w:link w:val="aa"/>
    <w:uiPriority w:val="99"/>
    <w:rsid w:val="00422FAB"/>
    <w:pPr>
      <w:shd w:val="clear" w:color="auto" w:fill="FFFFFF"/>
      <w:spacing w:line="320" w:lineRule="exact"/>
      <w:jc w:val="both"/>
    </w:pPr>
    <w:rPr>
      <w:rFonts w:ascii="Times New Roman" w:hAnsi="Times New Roman" w:cs="Times New Roman"/>
      <w:color w:val="auto"/>
      <w:sz w:val="26"/>
      <w:szCs w:val="26"/>
    </w:rPr>
  </w:style>
  <w:style w:type="paragraph" w:customStyle="1" w:styleId="42">
    <w:name w:val="Заголовок №4"/>
    <w:basedOn w:val="a"/>
    <w:link w:val="41"/>
    <w:uiPriority w:val="99"/>
    <w:rsid w:val="00422FAB"/>
    <w:pPr>
      <w:shd w:val="clear" w:color="auto" w:fill="FFFFFF"/>
      <w:spacing w:before="300" w:after="180" w:line="331" w:lineRule="exact"/>
      <w:ind w:hanging="900"/>
      <w:outlineLvl w:val="3"/>
    </w:pPr>
    <w:rPr>
      <w:rFonts w:ascii="Times New Roman" w:hAnsi="Times New Roman" w:cs="Times New Roman"/>
      <w:b/>
      <w:bCs/>
      <w:color w:val="auto"/>
      <w:spacing w:val="-1"/>
      <w:sz w:val="26"/>
      <w:szCs w:val="26"/>
    </w:rPr>
  </w:style>
  <w:style w:type="paragraph" w:styleId="ac">
    <w:name w:val="List Paragraph"/>
    <w:basedOn w:val="a"/>
    <w:uiPriority w:val="34"/>
    <w:qFormat/>
    <w:rsid w:val="000C780D"/>
    <w:pPr>
      <w:ind w:left="708"/>
    </w:pPr>
  </w:style>
  <w:style w:type="paragraph" w:customStyle="1" w:styleId="ConsNormal">
    <w:name w:val="ConsNormal"/>
    <w:rsid w:val="005161AC"/>
    <w:pPr>
      <w:suppressAutoHyphens/>
      <w:autoSpaceDE w:val="0"/>
      <w:ind w:right="19772" w:firstLine="720"/>
    </w:pPr>
    <w:rPr>
      <w:rFonts w:ascii="Arial" w:eastAsia="Arial" w:hAnsi="Arial" w:cs="Arial"/>
      <w:sz w:val="20"/>
      <w:szCs w:val="20"/>
      <w:lang w:eastAsia="ar-SA"/>
    </w:rPr>
  </w:style>
  <w:style w:type="paragraph" w:styleId="ad">
    <w:name w:val="No Spacing"/>
    <w:uiPriority w:val="1"/>
    <w:qFormat/>
    <w:rsid w:val="005161AC"/>
    <w:rPr>
      <w:rFonts w:ascii="Calibri" w:hAnsi="Calibri"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16156</Words>
  <Characters>92091</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18</cp:revision>
  <cp:lastPrinted>2020-09-30T07:05:00Z</cp:lastPrinted>
  <dcterms:created xsi:type="dcterms:W3CDTF">2020-07-09T05:53:00Z</dcterms:created>
  <dcterms:modified xsi:type="dcterms:W3CDTF">2020-10-01T10:25:00Z</dcterms:modified>
</cp:coreProperties>
</file>