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48" w:rsidRPr="00E552B3" w:rsidRDefault="00D15148" w:rsidP="00D15148">
      <w:pPr>
        <w:jc w:val="center"/>
        <w:rPr>
          <w:b/>
          <w:i/>
          <w:shadow/>
          <w:sz w:val="120"/>
          <w:szCs w:val="144"/>
        </w:rPr>
      </w:pPr>
      <w:r w:rsidRPr="00E552B3">
        <w:rPr>
          <w:b/>
          <w:i/>
          <w:shadow/>
          <w:sz w:val="120"/>
          <w:szCs w:val="144"/>
        </w:rPr>
        <w:t>ВЕСТИ</w:t>
      </w:r>
    </w:p>
    <w:p w:rsidR="00D15148" w:rsidRPr="00E552B3" w:rsidRDefault="00D15148" w:rsidP="00D15148">
      <w:pPr>
        <w:tabs>
          <w:tab w:val="left" w:pos="4455"/>
        </w:tabs>
        <w:jc w:val="center"/>
        <w:rPr>
          <w:b/>
          <w:sz w:val="32"/>
          <w:szCs w:val="32"/>
        </w:rPr>
      </w:pPr>
      <w:r>
        <w:rPr>
          <w:b/>
          <w:sz w:val="28"/>
          <w:szCs w:val="28"/>
        </w:rPr>
        <w:t>Вторник</w:t>
      </w:r>
      <w:r>
        <w:rPr>
          <w:sz w:val="144"/>
          <w:szCs w:val="144"/>
        </w:rPr>
        <w:t xml:space="preserve"> </w:t>
      </w:r>
      <w:r>
        <w:rPr>
          <w:b/>
          <w:sz w:val="32"/>
          <w:szCs w:val="32"/>
        </w:rPr>
        <w:t>22.09.2020</w:t>
      </w:r>
      <w:r w:rsidRPr="00E552B3">
        <w:rPr>
          <w:b/>
          <w:sz w:val="32"/>
          <w:szCs w:val="32"/>
        </w:rPr>
        <w:t xml:space="preserve"> года</w:t>
      </w:r>
      <w:r>
        <w:rPr>
          <w:b/>
          <w:sz w:val="32"/>
          <w:szCs w:val="32"/>
        </w:rPr>
        <w:t xml:space="preserve">  № 9 </w:t>
      </w:r>
    </w:p>
    <w:tbl>
      <w:tblPr>
        <w:tblStyle w:val="a3"/>
        <w:tblW w:w="5000" w:type="pct"/>
        <w:tblLook w:val="01E0"/>
      </w:tblPr>
      <w:tblGrid>
        <w:gridCol w:w="9428"/>
      </w:tblGrid>
      <w:tr w:rsidR="00D15148" w:rsidRPr="00E552B3" w:rsidTr="00255B7D">
        <w:tc>
          <w:tcPr>
            <w:tcW w:w="5000" w:type="pct"/>
          </w:tcPr>
          <w:p w:rsidR="00D15148" w:rsidRPr="00E552B3" w:rsidRDefault="00D15148" w:rsidP="00255B7D">
            <w:pPr>
              <w:tabs>
                <w:tab w:val="left" w:pos="4455"/>
              </w:tabs>
              <w:jc w:val="center"/>
              <w:rPr>
                <w:b/>
                <w:sz w:val="28"/>
                <w:szCs w:val="28"/>
              </w:rPr>
            </w:pPr>
            <w:r w:rsidRPr="00E552B3">
              <w:rPr>
                <w:b/>
                <w:sz w:val="28"/>
                <w:szCs w:val="28"/>
              </w:rPr>
              <w:t>Газета муниципального образования   Раздольного сельсовета  Беляевского района Оренбургской  области</w:t>
            </w:r>
          </w:p>
        </w:tc>
      </w:tr>
    </w:tbl>
    <w:p w:rsidR="00D15148" w:rsidRPr="00B34130" w:rsidRDefault="00D15148" w:rsidP="00D15148">
      <w:pPr>
        <w:rPr>
          <w:sz w:val="22"/>
          <w:szCs w:val="22"/>
        </w:rPr>
      </w:pPr>
    </w:p>
    <w:p w:rsidR="00D15148" w:rsidRDefault="00D15148" w:rsidP="00D15148">
      <w:pPr>
        <w:jc w:val="center"/>
        <w:rPr>
          <w:b/>
          <w:sz w:val="20"/>
          <w:szCs w:val="20"/>
          <w:u w:val="single"/>
        </w:rPr>
      </w:pPr>
      <w:r w:rsidRPr="00B34130">
        <w:rPr>
          <w:b/>
          <w:sz w:val="20"/>
          <w:szCs w:val="20"/>
          <w:u w:val="single"/>
        </w:rPr>
        <w:t>ИНФОРМАЦИЯ СОВЕТА ДЕПУТАТОВ</w:t>
      </w:r>
    </w:p>
    <w:p w:rsidR="00D15148" w:rsidRDefault="00D15148" w:rsidP="00D15148">
      <w:pPr>
        <w:jc w:val="center"/>
        <w:rPr>
          <w:b/>
        </w:rPr>
      </w:pPr>
    </w:p>
    <w:p w:rsidR="00D15148" w:rsidRPr="00D15148" w:rsidRDefault="00D15148" w:rsidP="00D15148">
      <w:pPr>
        <w:jc w:val="center"/>
        <w:rPr>
          <w:b/>
        </w:rPr>
      </w:pPr>
      <w:r w:rsidRPr="00D15148">
        <w:rPr>
          <w:b/>
        </w:rPr>
        <w:t>СОВЕТ ДЕПУТАТОВ</w:t>
      </w:r>
    </w:p>
    <w:p w:rsidR="00D15148" w:rsidRPr="00D15148" w:rsidRDefault="00D15148" w:rsidP="00D15148">
      <w:pPr>
        <w:jc w:val="center"/>
        <w:rPr>
          <w:b/>
        </w:rPr>
      </w:pPr>
      <w:r w:rsidRPr="00D15148">
        <w:rPr>
          <w:b/>
        </w:rPr>
        <w:t>МУНИЦИПАЛЬНОГО ОБРАЗОВАНИЯ РАЗДОЛЬНЫЙ СЕЛЬСОВЕТ</w:t>
      </w:r>
    </w:p>
    <w:p w:rsidR="00D15148" w:rsidRPr="00D15148" w:rsidRDefault="00D15148" w:rsidP="00D15148">
      <w:pPr>
        <w:jc w:val="center"/>
        <w:rPr>
          <w:b/>
        </w:rPr>
      </w:pPr>
      <w:r w:rsidRPr="00D15148">
        <w:rPr>
          <w:b/>
        </w:rPr>
        <w:t>БЕЛЯЕВСКОГО РАЙОНА ОРЕНБУРГСКОЙ ОБЛАСТИ</w:t>
      </w:r>
    </w:p>
    <w:p w:rsidR="00D15148" w:rsidRPr="00D15148" w:rsidRDefault="00D15148" w:rsidP="00D15148">
      <w:pPr>
        <w:jc w:val="center"/>
        <w:rPr>
          <w:b/>
        </w:rPr>
      </w:pPr>
      <w:r w:rsidRPr="00D15148">
        <w:rPr>
          <w:b/>
        </w:rPr>
        <w:t>четвертый созыв</w:t>
      </w:r>
    </w:p>
    <w:p w:rsidR="00D15148" w:rsidRPr="00D15148" w:rsidRDefault="00D15148" w:rsidP="00D15148">
      <w:pPr>
        <w:jc w:val="center"/>
        <w:rPr>
          <w:b/>
        </w:rPr>
      </w:pPr>
      <w:r w:rsidRPr="00D15148">
        <w:rPr>
          <w:b/>
        </w:rPr>
        <w:t xml:space="preserve">РЕШЕНИЕ  </w:t>
      </w:r>
    </w:p>
    <w:p w:rsidR="00D15148" w:rsidRPr="00D15148" w:rsidRDefault="00D15148" w:rsidP="00D15148">
      <w:pPr>
        <w:jc w:val="center"/>
      </w:pPr>
      <w:r w:rsidRPr="00D15148">
        <w:t>с. Междуречье</w:t>
      </w:r>
    </w:p>
    <w:p w:rsidR="00D15148" w:rsidRPr="00D15148" w:rsidRDefault="00D15148" w:rsidP="00D15148">
      <w:pPr>
        <w:jc w:val="center"/>
        <w:rPr>
          <w:b/>
        </w:rPr>
      </w:pPr>
    </w:p>
    <w:p w:rsidR="00D15148" w:rsidRPr="00D15148" w:rsidRDefault="00D15148" w:rsidP="00D15148">
      <w:pPr>
        <w:jc w:val="center"/>
      </w:pPr>
      <w:r w:rsidRPr="00D15148">
        <w:t>22.09.2020                                                                                                                 №  01</w:t>
      </w:r>
    </w:p>
    <w:p w:rsidR="00D15148" w:rsidRPr="00D15148" w:rsidRDefault="00D15148" w:rsidP="00D15148">
      <w:pPr>
        <w:jc w:val="center"/>
      </w:pPr>
    </w:p>
    <w:p w:rsidR="00D15148" w:rsidRPr="00D15148" w:rsidRDefault="00D15148" w:rsidP="00D15148">
      <w:pPr>
        <w:jc w:val="center"/>
        <w:rPr>
          <w:b/>
        </w:rPr>
      </w:pPr>
      <w:r w:rsidRPr="00D15148">
        <w:rPr>
          <w:b/>
        </w:rPr>
        <w:t>Об избрании председателя Совета депутатов муниципального образования Раздольный сельсовет Беляевского района Оренбургской области</w:t>
      </w:r>
    </w:p>
    <w:p w:rsidR="00D15148" w:rsidRPr="00D15148" w:rsidRDefault="00D15148" w:rsidP="00D15148">
      <w:pPr>
        <w:ind w:firstLine="540"/>
        <w:jc w:val="both"/>
      </w:pPr>
      <w:r w:rsidRPr="00D15148">
        <w:t>Руководствуясь Уставом муниципального образования Раздольный сельсовет Беляевского  района, ст. 2.2 Регламента Совета депутатов, утвержденного решением Совета депутатов муниципального образования Раздольный сельсовет Беляевского  района от 27.11.2015 № 7/2 «Об утверждении Регламента Совета депутатов муниципального образования Раздольный сельсовет Беляевского района Оренбургской области», Совет депутатов РЕШИЛ:</w:t>
      </w:r>
    </w:p>
    <w:p w:rsidR="00D15148" w:rsidRPr="00D15148" w:rsidRDefault="00D15148" w:rsidP="00D15148">
      <w:pPr>
        <w:ind w:firstLine="540"/>
        <w:jc w:val="both"/>
      </w:pPr>
      <w:r w:rsidRPr="00D15148">
        <w:t>1. Утвердить протокол  № 2 счётной комиссии об избрании председателя Совета депутатов муниципального образования Раздольный сельсовет.</w:t>
      </w:r>
    </w:p>
    <w:p w:rsidR="00D15148" w:rsidRPr="00D15148" w:rsidRDefault="00D15148" w:rsidP="00D15148">
      <w:pPr>
        <w:ind w:firstLine="540"/>
        <w:jc w:val="both"/>
      </w:pPr>
      <w:r w:rsidRPr="00D15148">
        <w:t>2. Избрать председателем Совета депутатов муниципального образования Раздольный сельсовет Беляевского района Оренбургской области Павлову Светлану Владимировну.</w:t>
      </w:r>
    </w:p>
    <w:p w:rsidR="00D15148" w:rsidRPr="00D15148" w:rsidRDefault="00D15148" w:rsidP="00D15148">
      <w:pPr>
        <w:widowControl w:val="0"/>
        <w:autoSpaceDE w:val="0"/>
        <w:autoSpaceDN w:val="0"/>
        <w:ind w:firstLine="540"/>
        <w:jc w:val="both"/>
      </w:pPr>
      <w:r w:rsidRPr="00D15148">
        <w:t>3. Настоящее Решение вступает в силу со дня его подписания.</w:t>
      </w: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r w:rsidRPr="00D15148">
        <w:tab/>
      </w:r>
    </w:p>
    <w:p w:rsidR="00D15148" w:rsidRPr="00D15148" w:rsidRDefault="00D15148" w:rsidP="00D15148">
      <w:pPr>
        <w:jc w:val="both"/>
      </w:pPr>
      <w:r w:rsidRPr="00D15148">
        <w:t>Председательствующий</w:t>
      </w:r>
    </w:p>
    <w:p w:rsidR="00D15148" w:rsidRPr="00D15148" w:rsidRDefault="00D15148" w:rsidP="00D15148">
      <w:pPr>
        <w:jc w:val="both"/>
      </w:pPr>
      <w:r w:rsidRPr="00D15148">
        <w:t>заседания Совета депутатов                                                 С.В. Павлова</w:t>
      </w:r>
    </w:p>
    <w:p w:rsidR="00D15148" w:rsidRPr="00D15148" w:rsidRDefault="00D15148" w:rsidP="00D15148">
      <w:pPr>
        <w:jc w:val="both"/>
        <w:rPr>
          <w:bCs/>
        </w:rPr>
      </w:pPr>
    </w:p>
    <w:p w:rsidR="00E05CC1" w:rsidRPr="00D15148" w:rsidRDefault="00E05CC1"/>
    <w:p w:rsidR="00D15148" w:rsidRPr="00D15148" w:rsidRDefault="00D15148"/>
    <w:p w:rsidR="00D15148" w:rsidRPr="00D15148" w:rsidRDefault="00D15148"/>
    <w:p w:rsidR="00D15148" w:rsidRPr="00D15148" w:rsidRDefault="00D15148"/>
    <w:p w:rsidR="00D15148" w:rsidRPr="00D15148" w:rsidRDefault="00D15148"/>
    <w:p w:rsidR="00D15148" w:rsidRPr="00D15148" w:rsidRDefault="00D15148" w:rsidP="00D15148">
      <w:pPr>
        <w:jc w:val="center"/>
        <w:rPr>
          <w:b/>
        </w:rPr>
      </w:pPr>
      <w:r w:rsidRPr="00D15148">
        <w:rPr>
          <w:b/>
        </w:rPr>
        <w:t>СОВЕТ ДЕПУТАТОВ</w:t>
      </w:r>
    </w:p>
    <w:p w:rsidR="00D15148" w:rsidRPr="00D15148" w:rsidRDefault="00D15148" w:rsidP="00D15148">
      <w:pPr>
        <w:jc w:val="center"/>
        <w:rPr>
          <w:b/>
        </w:rPr>
      </w:pPr>
      <w:r w:rsidRPr="00D15148">
        <w:rPr>
          <w:b/>
        </w:rPr>
        <w:t>МУНИЦИПАЛЬНОГО ОБРАЗОВАНИЯ РАЗДОЛЬНЫЙ СЕЛЬСОВЕТ</w:t>
      </w:r>
    </w:p>
    <w:p w:rsidR="00D15148" w:rsidRPr="00D15148" w:rsidRDefault="00D15148" w:rsidP="00D15148">
      <w:pPr>
        <w:jc w:val="center"/>
        <w:rPr>
          <w:b/>
        </w:rPr>
      </w:pPr>
      <w:r w:rsidRPr="00D15148">
        <w:rPr>
          <w:b/>
        </w:rPr>
        <w:t>БЕЛЯЕВСКОГО РАЙОНА ОРЕНБУРГСКОЙ ОБЛАСТИ</w:t>
      </w:r>
    </w:p>
    <w:p w:rsidR="00D15148" w:rsidRPr="00D15148" w:rsidRDefault="00D15148" w:rsidP="00D15148">
      <w:pPr>
        <w:jc w:val="center"/>
        <w:rPr>
          <w:b/>
        </w:rPr>
      </w:pPr>
      <w:r w:rsidRPr="00D15148">
        <w:rPr>
          <w:b/>
        </w:rPr>
        <w:t>четвертый созыв</w:t>
      </w:r>
    </w:p>
    <w:p w:rsidR="00D15148" w:rsidRPr="00D15148" w:rsidRDefault="00D15148" w:rsidP="00D15148">
      <w:pPr>
        <w:jc w:val="center"/>
        <w:rPr>
          <w:b/>
        </w:rPr>
      </w:pPr>
      <w:r w:rsidRPr="00D15148">
        <w:rPr>
          <w:b/>
        </w:rPr>
        <w:lastRenderedPageBreak/>
        <w:t xml:space="preserve">РЕШЕНИЕ  </w:t>
      </w:r>
    </w:p>
    <w:p w:rsidR="00D15148" w:rsidRPr="00D15148" w:rsidRDefault="00D15148" w:rsidP="00D15148">
      <w:pPr>
        <w:jc w:val="center"/>
      </w:pPr>
      <w:r w:rsidRPr="00D15148">
        <w:t>с. Междуречье</w:t>
      </w:r>
    </w:p>
    <w:p w:rsidR="00D15148" w:rsidRPr="00D15148" w:rsidRDefault="00D15148" w:rsidP="00D15148">
      <w:pPr>
        <w:jc w:val="center"/>
      </w:pPr>
      <w:r w:rsidRPr="00D15148">
        <w:t>22.09.2020                                                                                                                 №  02</w:t>
      </w:r>
    </w:p>
    <w:p w:rsidR="00D15148" w:rsidRPr="00D15148" w:rsidRDefault="00D15148" w:rsidP="00D15148">
      <w:pPr>
        <w:jc w:val="center"/>
        <w:rPr>
          <w:b/>
        </w:rPr>
      </w:pPr>
      <w:r w:rsidRPr="00D15148">
        <w:rPr>
          <w:b/>
        </w:rPr>
        <w:t>Об избрании заместителя председателя Совета депутатов                    муниципального образования Раздольный сельсовет                                   Беляевского района Оренбургской области</w:t>
      </w:r>
    </w:p>
    <w:p w:rsidR="00D15148" w:rsidRPr="00D15148" w:rsidRDefault="00D15148" w:rsidP="00D15148">
      <w:pPr>
        <w:jc w:val="center"/>
        <w:rPr>
          <w:b/>
        </w:rPr>
      </w:pPr>
    </w:p>
    <w:p w:rsidR="00D15148" w:rsidRPr="00D15148" w:rsidRDefault="00D15148" w:rsidP="00D15148">
      <w:pPr>
        <w:ind w:firstLine="540"/>
        <w:jc w:val="both"/>
      </w:pPr>
      <w:r w:rsidRPr="00D15148">
        <w:t>В соответствии с  Уставом муниципального образования Раздольный сельсовет Совет депутатов муниципального образования Раздольный сельсовет РЕШИЛ:</w:t>
      </w:r>
    </w:p>
    <w:p w:rsidR="00D15148" w:rsidRPr="00D15148" w:rsidRDefault="00D15148" w:rsidP="00D15148">
      <w:pPr>
        <w:ind w:firstLine="540"/>
        <w:jc w:val="both"/>
      </w:pPr>
      <w:r w:rsidRPr="00D15148">
        <w:t>1. Утвердить протокол №  3 счётной комиссии об избрании председателя Совета депутатов муниципального образования Раздольный сельсовет.</w:t>
      </w:r>
    </w:p>
    <w:p w:rsidR="00D15148" w:rsidRPr="00D15148" w:rsidRDefault="00D15148" w:rsidP="00D15148">
      <w:pPr>
        <w:ind w:firstLine="540"/>
        <w:jc w:val="both"/>
      </w:pPr>
      <w:r w:rsidRPr="00D15148">
        <w:t>2. Избрать заместителем председателя  Совета депутатов муниципального образования Раздольный сельсовет Беляевского района Оренбургской области депутата от избирательного округа №1  Елеупову Анну Владимировну.</w:t>
      </w:r>
    </w:p>
    <w:p w:rsidR="00D15148" w:rsidRPr="00D15148" w:rsidRDefault="00D15148" w:rsidP="00D15148">
      <w:pPr>
        <w:widowControl w:val="0"/>
        <w:autoSpaceDE w:val="0"/>
        <w:autoSpaceDN w:val="0"/>
        <w:ind w:firstLine="540"/>
        <w:jc w:val="both"/>
      </w:pPr>
      <w:r w:rsidRPr="00D15148">
        <w:t>3. Настоящее Решение вступает в силу со дня его подписания.</w:t>
      </w:r>
    </w:p>
    <w:p w:rsidR="00D15148" w:rsidRPr="00D15148" w:rsidRDefault="00D15148" w:rsidP="00D15148">
      <w:pPr>
        <w:jc w:val="both"/>
      </w:pPr>
    </w:p>
    <w:p w:rsidR="00D15148" w:rsidRPr="00D15148" w:rsidRDefault="00D15148" w:rsidP="00D15148">
      <w:pPr>
        <w:jc w:val="both"/>
      </w:pPr>
      <w:r w:rsidRPr="00D15148">
        <w:tab/>
      </w:r>
    </w:p>
    <w:p w:rsidR="00D15148" w:rsidRPr="00D15148" w:rsidRDefault="00D15148" w:rsidP="00D15148">
      <w:pPr>
        <w:jc w:val="both"/>
      </w:pPr>
    </w:p>
    <w:p w:rsidR="00D15148" w:rsidRPr="00D15148" w:rsidRDefault="00D15148" w:rsidP="00D15148">
      <w:pPr>
        <w:jc w:val="both"/>
      </w:pPr>
      <w:r w:rsidRPr="00D15148">
        <w:t xml:space="preserve">Председатель </w:t>
      </w:r>
    </w:p>
    <w:p w:rsidR="00D15148" w:rsidRPr="00D15148" w:rsidRDefault="00D15148" w:rsidP="00D15148">
      <w:pPr>
        <w:jc w:val="both"/>
      </w:pPr>
      <w:r w:rsidRPr="00D15148">
        <w:t xml:space="preserve">Совета депутатов                                                        С. В. Павлова  </w:t>
      </w:r>
    </w:p>
    <w:p w:rsidR="00D15148" w:rsidRPr="00D15148" w:rsidRDefault="00D15148" w:rsidP="00D15148">
      <w:pPr>
        <w:jc w:val="both"/>
        <w:rPr>
          <w:bCs/>
        </w:rPr>
      </w:pPr>
    </w:p>
    <w:p w:rsidR="00D15148" w:rsidRPr="00D15148" w:rsidRDefault="00D15148" w:rsidP="00D15148">
      <w:pPr>
        <w:jc w:val="center"/>
        <w:rPr>
          <w:b/>
        </w:rPr>
      </w:pPr>
      <w:r w:rsidRPr="00D15148">
        <w:rPr>
          <w:b/>
        </w:rPr>
        <w:t xml:space="preserve">СОВЕТ ДЕПУТАТОВ </w:t>
      </w:r>
    </w:p>
    <w:p w:rsidR="00D15148" w:rsidRPr="00D15148" w:rsidRDefault="00D15148" w:rsidP="00D15148">
      <w:pPr>
        <w:jc w:val="center"/>
        <w:rPr>
          <w:b/>
        </w:rPr>
      </w:pPr>
      <w:r w:rsidRPr="00D15148">
        <w:rPr>
          <w:b/>
        </w:rPr>
        <w:t>МУНИЦИПАЛЬНОГО ОБРАЗОВАНИЯ РАЗДОЛЬНЫЙ СЕЛЬСОВЕТ</w:t>
      </w:r>
    </w:p>
    <w:p w:rsidR="00D15148" w:rsidRPr="00D15148" w:rsidRDefault="00D15148" w:rsidP="00D15148">
      <w:pPr>
        <w:jc w:val="center"/>
        <w:rPr>
          <w:b/>
        </w:rPr>
      </w:pPr>
      <w:r w:rsidRPr="00D15148">
        <w:rPr>
          <w:b/>
        </w:rPr>
        <w:t>БЕЛЯЕВСКОГО РАЙОНА ОРЕНБУРГСКОЙ ОБЛАСТИ</w:t>
      </w:r>
    </w:p>
    <w:p w:rsidR="00D15148" w:rsidRPr="00D15148" w:rsidRDefault="00D15148" w:rsidP="00D15148">
      <w:pPr>
        <w:jc w:val="center"/>
        <w:rPr>
          <w:b/>
        </w:rPr>
      </w:pPr>
      <w:r w:rsidRPr="00D15148">
        <w:rPr>
          <w:b/>
        </w:rPr>
        <w:t>четвертого  созыва</w:t>
      </w:r>
    </w:p>
    <w:p w:rsidR="00D15148" w:rsidRPr="00D15148" w:rsidRDefault="00D15148" w:rsidP="00D15148">
      <w:pPr>
        <w:jc w:val="center"/>
        <w:rPr>
          <w:b/>
        </w:rPr>
      </w:pPr>
    </w:p>
    <w:p w:rsidR="00D15148" w:rsidRPr="00D15148" w:rsidRDefault="00D15148" w:rsidP="00D15148">
      <w:pPr>
        <w:jc w:val="center"/>
      </w:pPr>
      <w:r w:rsidRPr="00D15148">
        <w:rPr>
          <w:b/>
        </w:rPr>
        <w:t xml:space="preserve">РЕШЕНИЕ </w:t>
      </w:r>
    </w:p>
    <w:p w:rsidR="00D15148" w:rsidRPr="00D15148" w:rsidRDefault="00D15148" w:rsidP="00D15148">
      <w:pPr>
        <w:jc w:val="center"/>
      </w:pPr>
      <w:r w:rsidRPr="00D15148">
        <w:t xml:space="preserve">    </w:t>
      </w:r>
    </w:p>
    <w:p w:rsidR="00D15148" w:rsidRPr="00D15148" w:rsidRDefault="00D15148" w:rsidP="00D15148">
      <w:r w:rsidRPr="00D15148">
        <w:t>22.09.2020                                                                                                    №  03</w:t>
      </w:r>
    </w:p>
    <w:p w:rsidR="00D15148" w:rsidRPr="00D15148" w:rsidRDefault="00D15148" w:rsidP="00D15148">
      <w:pPr>
        <w:jc w:val="center"/>
      </w:pPr>
      <w:r w:rsidRPr="00D15148">
        <w:t>с. Междуречье</w:t>
      </w:r>
    </w:p>
    <w:p w:rsidR="00D15148" w:rsidRPr="00D15148" w:rsidRDefault="00D15148" w:rsidP="00D15148"/>
    <w:p w:rsidR="00D15148" w:rsidRPr="00D15148" w:rsidRDefault="00D15148" w:rsidP="00D15148">
      <w:r w:rsidRPr="00D15148">
        <w:t xml:space="preserve">            </w:t>
      </w:r>
    </w:p>
    <w:p w:rsidR="00D15148" w:rsidRPr="00D15148" w:rsidRDefault="00D15148" w:rsidP="00D15148"/>
    <w:p w:rsidR="00D15148" w:rsidRPr="00D15148" w:rsidRDefault="00D15148" w:rsidP="00D15148">
      <w:pPr>
        <w:jc w:val="center"/>
      </w:pPr>
      <w:r w:rsidRPr="00D15148">
        <w:t>Об    утверждении  Регламента Совета депутатов муниципального</w:t>
      </w:r>
    </w:p>
    <w:p w:rsidR="00D15148" w:rsidRPr="00D15148" w:rsidRDefault="00D15148" w:rsidP="00D15148">
      <w:pPr>
        <w:jc w:val="center"/>
      </w:pPr>
      <w:r w:rsidRPr="00D15148">
        <w:t>образования   Раздольный сельсовет</w:t>
      </w:r>
    </w:p>
    <w:p w:rsidR="00D15148" w:rsidRPr="00D15148" w:rsidRDefault="00D15148" w:rsidP="00D15148"/>
    <w:p w:rsidR="00D15148" w:rsidRPr="00D15148" w:rsidRDefault="00D15148" w:rsidP="00D15148"/>
    <w:p w:rsidR="00D15148" w:rsidRPr="00D15148" w:rsidRDefault="00D15148" w:rsidP="00D15148">
      <w:pPr>
        <w:jc w:val="both"/>
      </w:pPr>
      <w:r w:rsidRPr="00D15148">
        <w:t xml:space="preserve">     Заслушав и обсудив информацию о Регламенте  Совета депутатов муниципального образования Раздольный сельсовет Беляевского района Оренбургской области  Совет депутатов </w:t>
      </w:r>
    </w:p>
    <w:p w:rsidR="00D15148" w:rsidRPr="00D15148" w:rsidRDefault="00D15148" w:rsidP="00D15148">
      <w:pPr>
        <w:jc w:val="center"/>
      </w:pPr>
      <w:r w:rsidRPr="00D15148">
        <w:t>р е ш и л:</w:t>
      </w:r>
    </w:p>
    <w:p w:rsidR="00D15148" w:rsidRPr="00D15148" w:rsidRDefault="00D15148" w:rsidP="00D15148">
      <w:pPr>
        <w:jc w:val="both"/>
      </w:pPr>
      <w:r w:rsidRPr="00D15148">
        <w:t xml:space="preserve">     1.Утвердить Регламент  Совета депутатов муниципального образования Раздольный сельсовет Беляевского района Оренбургской области.</w:t>
      </w:r>
    </w:p>
    <w:p w:rsidR="00D15148" w:rsidRPr="00D15148" w:rsidRDefault="00D15148" w:rsidP="00D15148">
      <w:pPr>
        <w:jc w:val="both"/>
      </w:pPr>
      <w:r w:rsidRPr="00D15148">
        <w:t xml:space="preserve">     2. Решение Совета депутатов от 27.11.2015 «Об утверждении Регламента Совета депутатов муниципального образования Раздольный сельсовет»,  признать утратившими силу.  </w:t>
      </w:r>
    </w:p>
    <w:p w:rsidR="00D15148" w:rsidRPr="00D15148" w:rsidRDefault="00D15148" w:rsidP="00D15148">
      <w:pPr>
        <w:pStyle w:val="1"/>
        <w:ind w:firstLine="0"/>
        <w:jc w:val="both"/>
        <w:rPr>
          <w:rFonts w:ascii="Times New Roman" w:hAnsi="Times New Roman"/>
          <w:sz w:val="24"/>
          <w:szCs w:val="24"/>
        </w:rPr>
      </w:pPr>
      <w:r w:rsidRPr="00D15148">
        <w:rPr>
          <w:rFonts w:ascii="Times New Roman" w:hAnsi="Times New Roman"/>
          <w:sz w:val="24"/>
          <w:szCs w:val="24"/>
        </w:rPr>
        <w:t xml:space="preserve">     3. Контроль за исполнением настоящего решения возложить на  председателя Совета депутатов.</w:t>
      </w:r>
    </w:p>
    <w:p w:rsidR="00D15148" w:rsidRPr="00D15148" w:rsidRDefault="00D15148" w:rsidP="00D15148">
      <w:pPr>
        <w:pStyle w:val="1"/>
        <w:ind w:firstLine="0"/>
        <w:jc w:val="both"/>
        <w:rPr>
          <w:rFonts w:ascii="Times New Roman" w:hAnsi="Times New Roman"/>
          <w:sz w:val="24"/>
          <w:szCs w:val="24"/>
        </w:rPr>
      </w:pPr>
      <w:r w:rsidRPr="00D15148">
        <w:rPr>
          <w:rFonts w:ascii="Times New Roman" w:hAnsi="Times New Roman"/>
          <w:sz w:val="24"/>
          <w:szCs w:val="24"/>
        </w:rPr>
        <w:t xml:space="preserve">     4. Настоящее решение вступает в силу со дня подписания.</w:t>
      </w:r>
    </w:p>
    <w:p w:rsidR="00D15148" w:rsidRPr="00D15148" w:rsidRDefault="00D15148" w:rsidP="00D15148"/>
    <w:p w:rsidR="00D15148" w:rsidRPr="00D15148" w:rsidRDefault="00D15148" w:rsidP="00D15148"/>
    <w:p w:rsidR="00D15148" w:rsidRPr="00D15148" w:rsidRDefault="00D15148" w:rsidP="00D15148"/>
    <w:p w:rsidR="00D15148" w:rsidRPr="00D15148" w:rsidRDefault="00D15148" w:rsidP="00D15148">
      <w:r w:rsidRPr="00D15148">
        <w:t>Председатель Совета депутатов                                                    С.В. Павлова</w:t>
      </w:r>
    </w:p>
    <w:p w:rsidR="00D15148" w:rsidRPr="00D15148" w:rsidRDefault="00D15148" w:rsidP="00D15148"/>
    <w:p w:rsidR="00D15148" w:rsidRPr="00D15148" w:rsidRDefault="00D15148" w:rsidP="00D15148">
      <w:pPr>
        <w:ind w:firstLine="5400"/>
      </w:pPr>
      <w:r w:rsidRPr="00D15148">
        <w:t xml:space="preserve">Приложение </w:t>
      </w:r>
    </w:p>
    <w:p w:rsidR="00D15148" w:rsidRPr="00D15148" w:rsidRDefault="00D15148" w:rsidP="00D15148">
      <w:pPr>
        <w:ind w:firstLine="5400"/>
      </w:pPr>
      <w:r w:rsidRPr="00D15148">
        <w:t xml:space="preserve">к решению Совета депутатов </w:t>
      </w:r>
    </w:p>
    <w:p w:rsidR="00D15148" w:rsidRPr="00D15148" w:rsidRDefault="00D15148" w:rsidP="00D15148">
      <w:pPr>
        <w:ind w:firstLine="5400"/>
      </w:pPr>
      <w:r w:rsidRPr="00D15148">
        <w:t>от  22.09.2020    № 03</w:t>
      </w:r>
    </w:p>
    <w:p w:rsidR="00D15148" w:rsidRPr="00D15148" w:rsidRDefault="00D15148" w:rsidP="00D15148">
      <w:pPr>
        <w:ind w:firstLine="5400"/>
      </w:pPr>
      <w:r w:rsidRPr="00D15148">
        <w:t xml:space="preserve">                                                               </w:t>
      </w:r>
    </w:p>
    <w:p w:rsidR="00D15148" w:rsidRPr="00D15148" w:rsidRDefault="00D15148" w:rsidP="00D15148">
      <w:pPr>
        <w:ind w:firstLine="5400"/>
      </w:pPr>
    </w:p>
    <w:p w:rsidR="00D15148" w:rsidRPr="00D15148" w:rsidRDefault="00D15148" w:rsidP="00D15148">
      <w:pPr>
        <w:ind w:firstLine="5400"/>
      </w:pPr>
    </w:p>
    <w:p w:rsidR="00D15148" w:rsidRPr="00D15148" w:rsidRDefault="00D15148" w:rsidP="00D15148">
      <w:pPr>
        <w:pStyle w:val="2"/>
        <w:rPr>
          <w:sz w:val="24"/>
          <w:szCs w:val="24"/>
        </w:rPr>
      </w:pPr>
      <w:r w:rsidRPr="00D15148">
        <w:rPr>
          <w:sz w:val="24"/>
          <w:szCs w:val="24"/>
        </w:rPr>
        <w:t>Р Е Г Л А М Е Н Т</w:t>
      </w:r>
    </w:p>
    <w:p w:rsidR="00D15148" w:rsidRPr="00D15148" w:rsidRDefault="00D15148" w:rsidP="00D15148">
      <w:pPr>
        <w:jc w:val="center"/>
        <w:rPr>
          <w:b/>
        </w:rPr>
      </w:pPr>
      <w:r w:rsidRPr="00D15148">
        <w:rPr>
          <w:b/>
        </w:rPr>
        <w:t>Совета депутатов муниципального образования</w:t>
      </w:r>
    </w:p>
    <w:p w:rsidR="00D15148" w:rsidRPr="00D15148" w:rsidRDefault="00D15148" w:rsidP="00D15148">
      <w:pPr>
        <w:jc w:val="center"/>
        <w:rPr>
          <w:b/>
        </w:rPr>
      </w:pPr>
      <w:r w:rsidRPr="00D15148">
        <w:rPr>
          <w:b/>
        </w:rPr>
        <w:t>Раздольный сельсовет</w:t>
      </w:r>
    </w:p>
    <w:p w:rsidR="00D15148" w:rsidRPr="00D15148" w:rsidRDefault="00D15148" w:rsidP="00D15148">
      <w:pPr>
        <w:rPr>
          <w:b/>
        </w:rPr>
      </w:pPr>
    </w:p>
    <w:p w:rsidR="00D15148" w:rsidRPr="00D15148" w:rsidRDefault="00D15148" w:rsidP="00D15148">
      <w:pPr>
        <w:ind w:firstLine="360"/>
        <w:rPr>
          <w:b/>
        </w:rPr>
      </w:pPr>
      <w:r w:rsidRPr="00D15148">
        <w:rPr>
          <w:b/>
        </w:rPr>
        <w:t>Глава 1. Общие  положения</w:t>
      </w:r>
    </w:p>
    <w:p w:rsidR="00D15148" w:rsidRPr="00D15148" w:rsidRDefault="00D15148" w:rsidP="00D15148">
      <w:pPr>
        <w:jc w:val="center"/>
        <w:rPr>
          <w:b/>
        </w:rPr>
      </w:pPr>
    </w:p>
    <w:p w:rsidR="00D15148" w:rsidRPr="00D15148" w:rsidRDefault="00D15148" w:rsidP="00D15148">
      <w:pPr>
        <w:jc w:val="both"/>
        <w:rPr>
          <w:b/>
        </w:rPr>
      </w:pPr>
      <w:r w:rsidRPr="00D15148">
        <w:rPr>
          <w:b/>
        </w:rPr>
        <w:t xml:space="preserve">     Статья 1. Регламент Совета депутатов муниципального образования Раздольный сельсовет</w:t>
      </w:r>
    </w:p>
    <w:p w:rsidR="00D15148" w:rsidRPr="00D15148" w:rsidRDefault="00D15148" w:rsidP="00D15148">
      <w:pPr>
        <w:jc w:val="both"/>
      </w:pPr>
    </w:p>
    <w:p w:rsidR="00D15148" w:rsidRPr="00D15148" w:rsidRDefault="00D15148" w:rsidP="00D15148">
      <w:pPr>
        <w:pStyle w:val="a4"/>
        <w:rPr>
          <w:sz w:val="24"/>
          <w:szCs w:val="24"/>
        </w:rPr>
      </w:pPr>
      <w:r w:rsidRPr="00D15148">
        <w:rPr>
          <w:sz w:val="24"/>
          <w:szCs w:val="24"/>
        </w:rPr>
        <w:t xml:space="preserve">     1. Регламент Совета депутатов муниципального образования Раздольный сельсовет (далее-Регламент) устанавливает периодичность, порядок созыва и проведения заседаний Совета депутатов муниципального образования Раздольный сельсовет и иных организационных форм его деятельности, планирования работы, подготовки и принятия правовых актов, порядок  образования  и избрания его органов, заслушивание отчётов об их работе, процедуру голосования и другие вопросы организации деятельности Совета депутатов и его рабочих  органов.</w:t>
      </w:r>
    </w:p>
    <w:p w:rsidR="00D15148" w:rsidRPr="00D15148" w:rsidRDefault="00D15148" w:rsidP="00D15148">
      <w:pPr>
        <w:jc w:val="both"/>
      </w:pPr>
      <w:r w:rsidRPr="00D15148">
        <w:t xml:space="preserve">     2.    Контроль       за   соблюдением    настоящего   Регламента, разъяснения   его   положений    во    время    заседаний    Совета депутатов   возлагается   на   председателя   Совета   депутатов муниципального  образования     Раздольный сельсовет   (далее - председатель).</w:t>
      </w:r>
    </w:p>
    <w:p w:rsidR="00D15148" w:rsidRPr="00D15148" w:rsidRDefault="00D15148" w:rsidP="00D15148">
      <w:pPr>
        <w:rPr>
          <w:b/>
        </w:rPr>
      </w:pPr>
    </w:p>
    <w:p w:rsidR="00D15148" w:rsidRPr="00D15148" w:rsidRDefault="00D15148" w:rsidP="00D15148">
      <w:pPr>
        <w:jc w:val="both"/>
        <w:rPr>
          <w:b/>
        </w:rPr>
      </w:pPr>
      <w:r w:rsidRPr="00D15148">
        <w:rPr>
          <w:b/>
        </w:rPr>
        <w:t xml:space="preserve">      Статья  2. Основы организации и деятельности </w:t>
      </w:r>
    </w:p>
    <w:p w:rsidR="00D15148" w:rsidRPr="00D15148" w:rsidRDefault="00D15148" w:rsidP="00D15148">
      <w:pPr>
        <w:jc w:val="both"/>
        <w:rPr>
          <w:b/>
        </w:rPr>
      </w:pPr>
    </w:p>
    <w:p w:rsidR="00D15148" w:rsidRPr="00D15148" w:rsidRDefault="00D15148" w:rsidP="00D15148">
      <w:pPr>
        <w:jc w:val="both"/>
      </w:pPr>
      <w:r w:rsidRPr="00D15148">
        <w:t xml:space="preserve">        1. Совет депутатов  Раздольного сельсовета (далее Совет) является представительным органом муниципального образования, наделённый собственными полномочиями по решению вопросов местного значения муниципального образования Раздольный сельсовет (далее - муниципальное образование). Заседание Совета является основной формой его работы.</w:t>
      </w:r>
    </w:p>
    <w:p w:rsidR="00D15148" w:rsidRPr="00D15148" w:rsidRDefault="00D15148" w:rsidP="00D15148">
      <w:pPr>
        <w:jc w:val="both"/>
      </w:pPr>
      <w:r w:rsidRPr="00D15148">
        <w:t xml:space="preserve">         2. Деятельность Совета основывается на принципах законности, гласности, свободного обсуждения и коллективного решения вопросов. </w:t>
      </w:r>
    </w:p>
    <w:p w:rsidR="00D15148" w:rsidRPr="00D15148" w:rsidRDefault="00D15148" w:rsidP="00D15148">
      <w:pPr>
        <w:jc w:val="both"/>
      </w:pPr>
      <w:r w:rsidRPr="00D15148">
        <w:t xml:space="preserve">         3. Совет депутатов муниципального образования Раздольный сельсовет осуществляет свою деятельность на основе Конституции Российской Федерации, законодательства Российской Федерации и Оренбургской области, Устава муниципального образования  и настоящего Регламента.</w:t>
      </w:r>
    </w:p>
    <w:p w:rsidR="00D15148" w:rsidRPr="00D15148" w:rsidRDefault="00D15148" w:rsidP="00D15148">
      <w:pPr>
        <w:jc w:val="both"/>
      </w:pPr>
      <w:r w:rsidRPr="00D15148">
        <w:tab/>
        <w:t>4. 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D15148" w:rsidRPr="00D15148" w:rsidRDefault="00D15148" w:rsidP="00D15148">
      <w:pPr>
        <w:jc w:val="both"/>
      </w:pPr>
      <w:r w:rsidRPr="00D15148">
        <w:tab/>
        <w:t>5. Совет может обладать правами юридического лица, может иметь смету, расчётные и иные счета в соответствии с  законодательством, бланки,  печати и штампы установленного образца.</w:t>
      </w:r>
    </w:p>
    <w:p w:rsidR="00D15148" w:rsidRPr="00D15148" w:rsidRDefault="00D15148" w:rsidP="00D15148">
      <w:pPr>
        <w:pStyle w:val="a4"/>
        <w:ind w:firstLine="720"/>
        <w:rPr>
          <w:b/>
          <w:sz w:val="24"/>
          <w:szCs w:val="24"/>
        </w:rPr>
      </w:pPr>
      <w:r w:rsidRPr="00D15148">
        <w:rPr>
          <w:b/>
          <w:sz w:val="24"/>
          <w:szCs w:val="24"/>
        </w:rPr>
        <w:t>Глава 2. Структурная организация Совета.</w:t>
      </w:r>
    </w:p>
    <w:p w:rsidR="00D15148" w:rsidRPr="00D15148" w:rsidRDefault="00D15148" w:rsidP="00D15148">
      <w:pPr>
        <w:pStyle w:val="a4"/>
        <w:rPr>
          <w:b/>
          <w:sz w:val="24"/>
          <w:szCs w:val="24"/>
        </w:rPr>
      </w:pPr>
      <w:r w:rsidRPr="00D15148">
        <w:rPr>
          <w:b/>
          <w:sz w:val="24"/>
          <w:szCs w:val="24"/>
        </w:rPr>
        <w:lastRenderedPageBreak/>
        <w:tab/>
      </w:r>
    </w:p>
    <w:p w:rsidR="00D15148" w:rsidRPr="00D15148" w:rsidRDefault="00D15148" w:rsidP="00D15148">
      <w:pPr>
        <w:pStyle w:val="a4"/>
        <w:ind w:firstLine="720"/>
        <w:rPr>
          <w:b/>
          <w:sz w:val="24"/>
          <w:szCs w:val="24"/>
        </w:rPr>
      </w:pPr>
      <w:r w:rsidRPr="00D15148">
        <w:rPr>
          <w:b/>
          <w:sz w:val="24"/>
          <w:szCs w:val="24"/>
        </w:rPr>
        <w:t>Статья 3. Структура  органа</w:t>
      </w:r>
    </w:p>
    <w:p w:rsidR="00D15148" w:rsidRPr="00D15148" w:rsidRDefault="00D15148" w:rsidP="00D15148">
      <w:pPr>
        <w:pStyle w:val="a4"/>
        <w:rPr>
          <w:sz w:val="24"/>
          <w:szCs w:val="24"/>
        </w:rPr>
      </w:pPr>
    </w:p>
    <w:p w:rsidR="00D15148" w:rsidRPr="00D15148" w:rsidRDefault="00D15148" w:rsidP="00D15148">
      <w:pPr>
        <w:pStyle w:val="a4"/>
        <w:rPr>
          <w:sz w:val="24"/>
          <w:szCs w:val="24"/>
        </w:rPr>
      </w:pPr>
      <w:r w:rsidRPr="00D15148">
        <w:rPr>
          <w:sz w:val="24"/>
          <w:szCs w:val="24"/>
        </w:rPr>
        <w:tab/>
        <w:t>1. Совет состоит из 7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D15148" w:rsidRPr="00D15148" w:rsidRDefault="00D15148" w:rsidP="00D15148">
      <w:pPr>
        <w:jc w:val="both"/>
      </w:pPr>
      <w:r w:rsidRPr="00D15148">
        <w:tab/>
        <w:t>2. В структуру Совета депутатов входят председатель, его заместитель, постоянные комиссии.</w:t>
      </w:r>
    </w:p>
    <w:p w:rsidR="00D15148" w:rsidRPr="00D15148" w:rsidRDefault="00D15148" w:rsidP="00D15148">
      <w:pPr>
        <w:jc w:val="both"/>
      </w:pPr>
      <w:r w:rsidRPr="00D15148">
        <w:t xml:space="preserve">         3. Для подготовки проектов решений Совета депутатов, изучения социально - экономических проблем и других целей Совет депутатов может избирать временные комиссии.</w:t>
      </w:r>
    </w:p>
    <w:p w:rsidR="00D15148" w:rsidRPr="00D15148" w:rsidRDefault="00D15148" w:rsidP="00D15148">
      <w:pPr>
        <w:jc w:val="both"/>
      </w:pPr>
      <w:r w:rsidRPr="00D15148">
        <w:t xml:space="preserve">        4. Для совместной деятельности и выражения единой позиции по вопросам, рассматриваемым Советом депутатов, депутаты могут объединяться в депутатские группы.</w:t>
      </w:r>
    </w:p>
    <w:p w:rsidR="00D15148" w:rsidRPr="00D15148" w:rsidRDefault="00D15148" w:rsidP="00D15148">
      <w:pPr>
        <w:pStyle w:val="a4"/>
        <w:jc w:val="center"/>
        <w:rPr>
          <w:b/>
          <w:sz w:val="24"/>
          <w:szCs w:val="24"/>
        </w:rPr>
      </w:pPr>
    </w:p>
    <w:p w:rsidR="00D15148" w:rsidRPr="00D15148" w:rsidRDefault="00D15148" w:rsidP="00D15148">
      <w:pPr>
        <w:pStyle w:val="a4"/>
        <w:ind w:firstLine="720"/>
        <w:rPr>
          <w:b/>
          <w:sz w:val="24"/>
          <w:szCs w:val="24"/>
        </w:rPr>
      </w:pPr>
      <w:r w:rsidRPr="00D15148">
        <w:rPr>
          <w:b/>
          <w:sz w:val="24"/>
          <w:szCs w:val="24"/>
        </w:rPr>
        <w:t>Статья 4. Председатель Совета</w:t>
      </w:r>
    </w:p>
    <w:p w:rsidR="00D15148" w:rsidRPr="00D15148" w:rsidRDefault="00D15148" w:rsidP="00D15148">
      <w:pPr>
        <w:pStyle w:val="a4"/>
        <w:numPr>
          <w:ilvl w:val="0"/>
          <w:numId w:val="1"/>
        </w:numPr>
        <w:jc w:val="center"/>
        <w:rPr>
          <w:b/>
          <w:color w:val="FF6600"/>
          <w:sz w:val="24"/>
          <w:szCs w:val="24"/>
        </w:rPr>
      </w:pPr>
    </w:p>
    <w:p w:rsidR="00D15148" w:rsidRPr="00D15148" w:rsidRDefault="00D15148" w:rsidP="00D15148">
      <w:pPr>
        <w:pStyle w:val="ConsNormal"/>
        <w:widowControl/>
        <w:ind w:firstLine="0"/>
        <w:jc w:val="both"/>
        <w:rPr>
          <w:rFonts w:ascii="Times New Roman" w:hAnsi="Times New Roman" w:cs="Times New Roman"/>
          <w:sz w:val="24"/>
          <w:szCs w:val="24"/>
        </w:rPr>
      </w:pPr>
      <w:r w:rsidRPr="00D15148">
        <w:rPr>
          <w:rFonts w:ascii="Times New Roman" w:hAnsi="Times New Roman" w:cs="Times New Roman"/>
          <w:sz w:val="24"/>
          <w:szCs w:val="24"/>
        </w:rPr>
        <w:t xml:space="preserve">     1. Полномочия председателя Совета депутатов муниципального образования осуществляет Глава муниципального образования с правом решающего голоса.</w:t>
      </w:r>
    </w:p>
    <w:p w:rsidR="00D15148" w:rsidRPr="00D15148" w:rsidRDefault="00D15148" w:rsidP="00D15148">
      <w:pPr>
        <w:jc w:val="both"/>
      </w:pPr>
      <w:r w:rsidRPr="00D15148">
        <w:t xml:space="preserve">     2. Председатель Совета организует работу Совета депутатов, имеет полномочия и исполняет свои обязанности в соответствии с действующим законодательством и настоящим Регламентом.</w:t>
      </w:r>
    </w:p>
    <w:p w:rsidR="00D15148" w:rsidRPr="00D15148" w:rsidRDefault="00D15148" w:rsidP="00D15148">
      <w:pPr>
        <w:jc w:val="both"/>
      </w:pPr>
      <w:r w:rsidRPr="00D15148">
        <w:t xml:space="preserve">     3. Председатель Совета:</w:t>
      </w:r>
    </w:p>
    <w:p w:rsidR="00D15148" w:rsidRPr="00D15148" w:rsidRDefault="00D15148" w:rsidP="00D15148">
      <w:pPr>
        <w:jc w:val="both"/>
      </w:pPr>
      <w:r w:rsidRPr="00D15148">
        <w:t xml:space="preserve">     3.1. представляет Совет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депутатов;</w:t>
      </w:r>
    </w:p>
    <w:p w:rsidR="00D15148" w:rsidRPr="00D15148" w:rsidRDefault="00D15148" w:rsidP="00D15148">
      <w:pPr>
        <w:jc w:val="both"/>
      </w:pPr>
      <w:r w:rsidRPr="00D15148">
        <w:t xml:space="preserve">     3.2. созывает заседания  Совета депутатов, доводит до сведения депутатов и населения время и место их проведения, а также проект повестки дня;</w:t>
      </w:r>
    </w:p>
    <w:p w:rsidR="00D15148" w:rsidRPr="00D15148" w:rsidRDefault="00D15148" w:rsidP="00D15148">
      <w:pPr>
        <w:jc w:val="both"/>
      </w:pPr>
      <w:r w:rsidRPr="00D15148">
        <w:t xml:space="preserve">     3.3. осуществляет руководство подготовкой заседания Совета и вопросов, вносимых на рассмотрение Совета;</w:t>
      </w:r>
    </w:p>
    <w:p w:rsidR="00D15148" w:rsidRPr="00D15148" w:rsidRDefault="00D15148" w:rsidP="00D15148">
      <w:pPr>
        <w:jc w:val="both"/>
      </w:pPr>
      <w:r w:rsidRPr="00D15148">
        <w:t xml:space="preserve">     3.4. ведёт заседания Совета, ведает внутренним распорядком в соответствии с Регламентом Совета;</w:t>
      </w:r>
    </w:p>
    <w:p w:rsidR="00D15148" w:rsidRPr="00D15148" w:rsidRDefault="00D15148" w:rsidP="00D15148">
      <w:pPr>
        <w:jc w:val="both"/>
      </w:pPr>
      <w:r w:rsidRPr="00D15148">
        <w:t xml:space="preserve">     3.5. принимает меры по обеспечению гласности и учёту общественного мнения в работе Совета депутатов;</w:t>
      </w:r>
    </w:p>
    <w:p w:rsidR="00D15148" w:rsidRPr="00D15148" w:rsidRDefault="00D15148" w:rsidP="00D15148">
      <w:pPr>
        <w:jc w:val="both"/>
      </w:pPr>
      <w:r w:rsidRPr="00D15148">
        <w:t xml:space="preserve">     3.6. подписывает протоколы заседаний и  решения Совета депутатов;</w:t>
      </w:r>
    </w:p>
    <w:p w:rsidR="00D15148" w:rsidRPr="00D15148" w:rsidRDefault="00D15148" w:rsidP="00D15148">
      <w:pPr>
        <w:jc w:val="both"/>
      </w:pPr>
      <w:r w:rsidRPr="00D15148">
        <w:t xml:space="preserve">     3.7. издаёт в пределах своих полномочий распоряжения и постановления по вопросам организации деятельности Совета депутатов;</w:t>
      </w:r>
    </w:p>
    <w:p w:rsidR="00D15148" w:rsidRPr="00D15148" w:rsidRDefault="00D15148" w:rsidP="00D15148">
      <w:pPr>
        <w:jc w:val="both"/>
      </w:pPr>
      <w:r w:rsidRPr="00D15148">
        <w:t xml:space="preserve">     3.8. организует приём граждан, рассмотрение их обращений, заявлений и жалоб;</w:t>
      </w:r>
    </w:p>
    <w:p w:rsidR="00D15148" w:rsidRPr="00D15148" w:rsidRDefault="00D15148" w:rsidP="00D15148">
      <w:pPr>
        <w:jc w:val="both"/>
      </w:pPr>
      <w:r w:rsidRPr="00D15148">
        <w:t xml:space="preserve">     3.9. координирует деятельность постоянных и иных комиссий Совета депутатов, депутатских групп;</w:t>
      </w:r>
    </w:p>
    <w:p w:rsidR="00D15148" w:rsidRPr="00D15148" w:rsidRDefault="00D15148" w:rsidP="00D15148">
      <w:pPr>
        <w:jc w:val="both"/>
      </w:pPr>
      <w:r w:rsidRPr="00D15148">
        <w:t xml:space="preserve">     3.10. рассматривает в соответствии с законодательством вопросы организации муниципальных выборов;</w:t>
      </w:r>
    </w:p>
    <w:p w:rsidR="00D15148" w:rsidRPr="00D15148" w:rsidRDefault="00D15148" w:rsidP="00D15148">
      <w:pPr>
        <w:jc w:val="both"/>
      </w:pPr>
      <w:r w:rsidRPr="00D15148">
        <w:t xml:space="preserve">     3.11. от имени Совета депутатов подписывает исковые заявления, направленные в суд или арбитражный суд в случаях, предусмотренных законодательством;</w:t>
      </w:r>
    </w:p>
    <w:p w:rsidR="00D15148" w:rsidRPr="00D15148" w:rsidRDefault="00D15148" w:rsidP="00D15148">
      <w:pPr>
        <w:jc w:val="both"/>
      </w:pPr>
      <w:r w:rsidRPr="00D15148">
        <w:t xml:space="preserve">     3.12. систематически информирует Совет депутатов о выполнении решений и поручений Совета депутатов;</w:t>
      </w:r>
    </w:p>
    <w:p w:rsidR="00D15148" w:rsidRPr="00D15148" w:rsidRDefault="00D15148" w:rsidP="00D15148">
      <w:pPr>
        <w:jc w:val="both"/>
      </w:pPr>
      <w:r w:rsidRPr="00D15148">
        <w:t xml:space="preserve">    3.13. обеспечивает взаимодействие Совета с общественными организациями, объединениями, движениями, партиями;</w:t>
      </w:r>
    </w:p>
    <w:p w:rsidR="00D15148" w:rsidRPr="00D15148" w:rsidRDefault="00D15148" w:rsidP="00D15148">
      <w:pPr>
        <w:jc w:val="both"/>
      </w:pPr>
      <w:r w:rsidRPr="00D15148">
        <w:t xml:space="preserve">    3.14. обеспечивает взаимодействие Совета со средствами массовой информации, организует информирование населения о деятельности Совета;</w:t>
      </w:r>
    </w:p>
    <w:p w:rsidR="00D15148" w:rsidRPr="00D15148" w:rsidRDefault="00D15148" w:rsidP="00D15148">
      <w:pPr>
        <w:jc w:val="both"/>
      </w:pPr>
      <w:r w:rsidRPr="00D15148">
        <w:lastRenderedPageBreak/>
        <w:t xml:space="preserve">    3.15. осуществляет иные полномочия, предусмотренные действующим законодательством и решениями Совета депутатов.</w:t>
      </w:r>
    </w:p>
    <w:p w:rsidR="00D15148" w:rsidRPr="00D15148" w:rsidRDefault="00D15148" w:rsidP="00D15148">
      <w:pPr>
        <w:jc w:val="both"/>
      </w:pPr>
      <w:r w:rsidRPr="00D15148">
        <w:t xml:space="preserve">     4. Председатель Совета депутатов подписывает решения Совета депутатов по вопросам организации деятельности Совета депутатов в течение трёх дней с момента их принятия Советом депутатов.</w:t>
      </w:r>
    </w:p>
    <w:p w:rsidR="00D15148" w:rsidRPr="00D15148" w:rsidRDefault="00D15148" w:rsidP="00D15148">
      <w:pPr>
        <w:jc w:val="both"/>
      </w:pPr>
      <w:r w:rsidRPr="00D15148">
        <w:t xml:space="preserve">      5. Председатель Совета подотчётен и подконтролен Совету в своей работе.</w:t>
      </w:r>
    </w:p>
    <w:p w:rsidR="00D15148" w:rsidRPr="00D15148" w:rsidRDefault="00D15148" w:rsidP="00D15148">
      <w:pPr>
        <w:jc w:val="both"/>
      </w:pPr>
    </w:p>
    <w:p w:rsidR="00D15148" w:rsidRPr="00D15148" w:rsidRDefault="00D15148" w:rsidP="00D15148">
      <w:pPr>
        <w:pStyle w:val="a4"/>
        <w:ind w:firstLine="540"/>
        <w:jc w:val="left"/>
        <w:rPr>
          <w:b/>
          <w:sz w:val="24"/>
          <w:szCs w:val="24"/>
        </w:rPr>
      </w:pPr>
      <w:r w:rsidRPr="00D15148">
        <w:rPr>
          <w:b/>
          <w:sz w:val="24"/>
          <w:szCs w:val="24"/>
        </w:rPr>
        <w:t>Статья 5. Заместитель председателя Совета</w:t>
      </w:r>
    </w:p>
    <w:p w:rsidR="00D15148" w:rsidRPr="00D15148" w:rsidRDefault="00D15148" w:rsidP="00D15148">
      <w:pPr>
        <w:pStyle w:val="a4"/>
        <w:rPr>
          <w:b/>
          <w:sz w:val="24"/>
          <w:szCs w:val="24"/>
        </w:rPr>
      </w:pPr>
    </w:p>
    <w:p w:rsidR="00D15148" w:rsidRPr="00D15148" w:rsidRDefault="00D15148" w:rsidP="00D15148">
      <w:pPr>
        <w:pStyle w:val="a4"/>
        <w:rPr>
          <w:color w:val="FF6600"/>
          <w:sz w:val="24"/>
          <w:szCs w:val="24"/>
        </w:rPr>
      </w:pPr>
      <w:r w:rsidRPr="00D15148">
        <w:rPr>
          <w:sz w:val="24"/>
          <w:szCs w:val="24"/>
        </w:rPr>
        <w:tab/>
        <w:t xml:space="preserve">1. Заместитель председателя Совета избирается из числа депутатов. </w:t>
      </w:r>
    </w:p>
    <w:p w:rsidR="00D15148" w:rsidRPr="00D15148" w:rsidRDefault="00D15148" w:rsidP="00D15148">
      <w:pPr>
        <w:pStyle w:val="a4"/>
        <w:rPr>
          <w:sz w:val="24"/>
          <w:szCs w:val="24"/>
        </w:rPr>
      </w:pPr>
      <w:r w:rsidRPr="00D15148">
        <w:rPr>
          <w:sz w:val="24"/>
          <w:szCs w:val="24"/>
        </w:rPr>
        <w:tab/>
        <w:t xml:space="preserve">2. Заместитель председателя вступает в должность после его избрания путём </w:t>
      </w:r>
      <w:r w:rsidRPr="00D15148">
        <w:rPr>
          <w:color w:val="FF6600"/>
          <w:sz w:val="24"/>
          <w:szCs w:val="24"/>
        </w:rPr>
        <w:t xml:space="preserve"> </w:t>
      </w:r>
      <w:r w:rsidRPr="00D15148">
        <w:rPr>
          <w:sz w:val="24"/>
          <w:szCs w:val="24"/>
        </w:rPr>
        <w:t>открытого голосования.</w:t>
      </w:r>
    </w:p>
    <w:p w:rsidR="00D15148" w:rsidRPr="00D15148" w:rsidRDefault="00D15148" w:rsidP="00D15148">
      <w:pPr>
        <w:pStyle w:val="a4"/>
        <w:rPr>
          <w:sz w:val="24"/>
          <w:szCs w:val="24"/>
        </w:rPr>
      </w:pPr>
      <w:r w:rsidRPr="00D15148">
        <w:rPr>
          <w:sz w:val="24"/>
          <w:szCs w:val="24"/>
        </w:rPr>
        <w:tab/>
        <w:t>3.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w:t>
      </w:r>
    </w:p>
    <w:p w:rsidR="00D15148" w:rsidRPr="00D15148" w:rsidRDefault="00D15148" w:rsidP="00D15148">
      <w:pPr>
        <w:pStyle w:val="a4"/>
        <w:rPr>
          <w:sz w:val="24"/>
          <w:szCs w:val="24"/>
        </w:rPr>
      </w:pPr>
      <w:r w:rsidRPr="00D15148">
        <w:rPr>
          <w:sz w:val="24"/>
          <w:szCs w:val="24"/>
        </w:rPr>
        <w:tab/>
        <w:t>4. Заместитель председателя осуществляет свои полномочия на не постоянной основе.</w:t>
      </w:r>
    </w:p>
    <w:p w:rsidR="00D15148" w:rsidRPr="00D15148" w:rsidRDefault="00D15148" w:rsidP="00D15148">
      <w:pPr>
        <w:pStyle w:val="a4"/>
        <w:rPr>
          <w:sz w:val="24"/>
          <w:szCs w:val="24"/>
        </w:rPr>
      </w:pPr>
      <w:r w:rsidRPr="00D15148">
        <w:rPr>
          <w:sz w:val="24"/>
          <w:szCs w:val="24"/>
        </w:rPr>
        <w:tab/>
        <w:t>5.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D15148" w:rsidRPr="00D15148" w:rsidRDefault="00D15148" w:rsidP="00D15148">
      <w:pPr>
        <w:pStyle w:val="a4"/>
        <w:rPr>
          <w:sz w:val="24"/>
          <w:szCs w:val="24"/>
        </w:rPr>
      </w:pPr>
      <w:r w:rsidRPr="00D15148">
        <w:rPr>
          <w:sz w:val="24"/>
          <w:szCs w:val="24"/>
        </w:rPr>
        <w:tab/>
        <w:t>6. Заместитель председателя Совета в своей работе подотчётен и подконтролен председателю Совета и Совету депутатов.</w:t>
      </w:r>
    </w:p>
    <w:p w:rsidR="00D15148" w:rsidRPr="00D15148" w:rsidRDefault="00D15148" w:rsidP="00D15148">
      <w:pPr>
        <w:pStyle w:val="a4"/>
        <w:rPr>
          <w:sz w:val="24"/>
          <w:szCs w:val="24"/>
        </w:rPr>
      </w:pPr>
    </w:p>
    <w:p w:rsidR="00D15148" w:rsidRPr="00D15148" w:rsidRDefault="00D15148" w:rsidP="00D15148">
      <w:pPr>
        <w:pStyle w:val="a4"/>
        <w:ind w:firstLine="720"/>
        <w:jc w:val="left"/>
        <w:rPr>
          <w:b/>
          <w:sz w:val="24"/>
          <w:szCs w:val="24"/>
        </w:rPr>
      </w:pPr>
      <w:r w:rsidRPr="00D15148">
        <w:rPr>
          <w:b/>
          <w:sz w:val="24"/>
          <w:szCs w:val="24"/>
        </w:rPr>
        <w:t>Статья 6. Комиссии  Совета</w:t>
      </w:r>
    </w:p>
    <w:p w:rsidR="00D15148" w:rsidRPr="00D15148" w:rsidRDefault="00D15148" w:rsidP="00D15148">
      <w:pPr>
        <w:pStyle w:val="a4"/>
        <w:rPr>
          <w:sz w:val="24"/>
          <w:szCs w:val="24"/>
        </w:rPr>
      </w:pPr>
    </w:p>
    <w:p w:rsidR="00D15148" w:rsidRPr="00D15148" w:rsidRDefault="00D15148" w:rsidP="00D15148">
      <w:pPr>
        <w:jc w:val="both"/>
      </w:pPr>
      <w:r w:rsidRPr="00D15148">
        <w:tab/>
        <w:t>1. Постоянные    комиссий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D15148" w:rsidRPr="00D15148" w:rsidRDefault="00D15148" w:rsidP="00D15148">
      <w:pPr>
        <w:jc w:val="both"/>
      </w:pPr>
      <w:r w:rsidRPr="00D15148">
        <w:t xml:space="preserve">     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D15148" w:rsidRPr="00D15148" w:rsidRDefault="00D15148" w:rsidP="00D15148">
      <w:pPr>
        <w:jc w:val="both"/>
      </w:pPr>
      <w:r w:rsidRPr="00D15148">
        <w:t xml:space="preserve">      2.</w:t>
      </w:r>
      <w:r w:rsidRPr="00D15148">
        <w:tab/>
        <w:t>Решение об образовании постоянных комиссий и их составе принимаются, как правило, на втором заседании Совета депутатов        большинством голосов от установленного числа депутатов Совета  депутатов. Формирование персонального состава постоянных комиссий осуществляется на основании письменных заявлений депутатов.</w:t>
      </w:r>
    </w:p>
    <w:p w:rsidR="00D15148" w:rsidRPr="00D15148" w:rsidRDefault="00D15148" w:rsidP="00D15148">
      <w:pPr>
        <w:jc w:val="both"/>
      </w:pPr>
      <w:r w:rsidRPr="00D15148">
        <w:t xml:space="preserve">     3.</w:t>
      </w:r>
      <w:r w:rsidRPr="00D15148">
        <w:tab/>
        <w:t>Председатель     не     может     входить     в     состав постоянных комиссий.</w:t>
      </w:r>
    </w:p>
    <w:p w:rsidR="00D15148" w:rsidRPr="00D15148" w:rsidRDefault="00D15148" w:rsidP="00D15148">
      <w:r w:rsidRPr="00D15148">
        <w:t xml:space="preserve">     Депутат   Совета   депутатов   может   быть   членом   не более одной постоянной комиссии.</w:t>
      </w:r>
    </w:p>
    <w:p w:rsidR="00D15148" w:rsidRPr="00D15148" w:rsidRDefault="00D15148" w:rsidP="00D15148">
      <w:r w:rsidRPr="00D15148">
        <w:t xml:space="preserve">     4. При формировании   постоянной комиссии голосование возможно как в    целом за список, так и по каждой кандидатуре отдельно.</w:t>
      </w:r>
    </w:p>
    <w:p w:rsidR="00D15148" w:rsidRPr="00D15148" w:rsidRDefault="00D15148" w:rsidP="00D15148">
      <w:pPr>
        <w:jc w:val="both"/>
      </w:pPr>
      <w:r w:rsidRPr="00D15148">
        <w:t xml:space="preserve">     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D15148" w:rsidRPr="00D15148" w:rsidRDefault="00D15148" w:rsidP="00D15148">
      <w:pPr>
        <w:jc w:val="both"/>
      </w:pPr>
      <w:r w:rsidRPr="00D15148">
        <w:t xml:space="preserve">     6.</w:t>
      </w:r>
      <w:r w:rsidRPr="00D15148">
        <w:tab/>
        <w:t>Заседание постоянной   комиссии является   право</w:t>
      </w:r>
      <w:r w:rsidRPr="00D15148">
        <w:softHyphen/>
        <w:t>мочным, если на нём присутствует большинство от общего числа членов данной постоянной комиссии, утвержденного</w:t>
      </w:r>
      <w:r w:rsidRPr="00D15148">
        <w:rPr>
          <w:color w:val="FF6600"/>
        </w:rPr>
        <w:t xml:space="preserve"> </w:t>
      </w:r>
      <w:r w:rsidRPr="00D15148">
        <w:t>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D15148" w:rsidRPr="00D15148" w:rsidRDefault="00D15148" w:rsidP="00D15148">
      <w:pPr>
        <w:jc w:val="both"/>
      </w:pPr>
      <w:r w:rsidRPr="00D15148">
        <w:t xml:space="preserve">     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w:t>
      </w:r>
      <w:r w:rsidRPr="00D15148">
        <w:lastRenderedPageBreak/>
        <w:t>входящие в состав данной постоянной комиссии. На заседании постоянной комиссии вправе присутствовать лица, приглашенные для участия заседании комиссии, и иные лица по решению постоянной комиссии.</w:t>
      </w:r>
    </w:p>
    <w:p w:rsidR="00D15148" w:rsidRPr="00D15148" w:rsidRDefault="00D15148" w:rsidP="00D15148">
      <w:pPr>
        <w:jc w:val="both"/>
      </w:pPr>
      <w:r w:rsidRPr="00D15148">
        <w:t xml:space="preserve">     8. Постоянные комиссии подотчетны Совету депутатов, выполняют   поручения   Совета   депутатов,   председателя   и заместителя председателя, принимают участие в рассмотрении поступивших в Совет депутатов предложений, заявлений, обращений граждан, предприятий и организаций.     </w:t>
      </w:r>
    </w:p>
    <w:p w:rsidR="00D15148" w:rsidRPr="00D15148" w:rsidRDefault="00D15148" w:rsidP="00D15148">
      <w:pPr>
        <w:jc w:val="both"/>
      </w:pPr>
      <w:r w:rsidRPr="00D15148">
        <w:t xml:space="preserve">     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D15148" w:rsidRPr="00D15148" w:rsidRDefault="00D15148" w:rsidP="00D15148">
      <w:pPr>
        <w:jc w:val="both"/>
      </w:pPr>
      <w:r w:rsidRPr="00D15148">
        <w:t xml:space="preserve">     10. Совет депутатов, в случае необходимости, может образовывать новые постоянные комиссии, реорганизовывать и упразднять ранее созданные.</w:t>
      </w:r>
    </w:p>
    <w:p w:rsidR="00D15148" w:rsidRPr="00D15148" w:rsidRDefault="00D15148" w:rsidP="00D15148">
      <w:r w:rsidRPr="00D15148">
        <w:t xml:space="preserve">     11. Совет депутатов непосредственно на заседании Совета депутатов 1 раз в год заслушивает председателей постоянных комиссий о результатах работы постоянных комиссий.</w:t>
      </w:r>
    </w:p>
    <w:p w:rsidR="00D15148" w:rsidRPr="00D15148" w:rsidRDefault="00D15148" w:rsidP="00D15148">
      <w:pPr>
        <w:pStyle w:val="a4"/>
        <w:rPr>
          <w:color w:val="FF6600"/>
          <w:sz w:val="24"/>
          <w:szCs w:val="24"/>
        </w:rPr>
      </w:pPr>
      <w:r w:rsidRPr="00D15148">
        <w:rPr>
          <w:sz w:val="24"/>
          <w:szCs w:val="24"/>
        </w:rPr>
        <w:t xml:space="preserve">     12. Комиссия на своём первом заседании избирает из своего состава председателя, заместителя, секретаря</w:t>
      </w:r>
      <w:r w:rsidRPr="00D15148">
        <w:rPr>
          <w:color w:val="FF6600"/>
          <w:sz w:val="24"/>
          <w:szCs w:val="24"/>
        </w:rPr>
        <w:t>.</w:t>
      </w:r>
    </w:p>
    <w:p w:rsidR="00D15148" w:rsidRPr="00D15148" w:rsidRDefault="00D15148" w:rsidP="00D15148">
      <w:pPr>
        <w:pStyle w:val="a4"/>
        <w:rPr>
          <w:sz w:val="24"/>
          <w:szCs w:val="24"/>
        </w:rPr>
      </w:pPr>
      <w:r w:rsidRPr="00D15148">
        <w:rPr>
          <w:sz w:val="24"/>
          <w:szCs w:val="24"/>
        </w:rPr>
        <w:t xml:space="preserve">     13. Комиссия по поручению Совета или его председателя, либо по собственной инициативе осуществляет:</w:t>
      </w:r>
    </w:p>
    <w:p w:rsidR="00D15148" w:rsidRPr="00D15148" w:rsidRDefault="00D15148" w:rsidP="00D15148">
      <w:pPr>
        <w:pStyle w:val="a4"/>
        <w:rPr>
          <w:sz w:val="24"/>
          <w:szCs w:val="24"/>
        </w:rPr>
      </w:pPr>
      <w:r w:rsidRPr="00D15148">
        <w:rPr>
          <w:sz w:val="24"/>
          <w:szCs w:val="24"/>
        </w:rPr>
        <w:t xml:space="preserve">     14.8.1.  организацию работы в Совете по своим направлениям деятельности;</w:t>
      </w:r>
    </w:p>
    <w:p w:rsidR="00D15148" w:rsidRPr="00D15148" w:rsidRDefault="00D15148" w:rsidP="00D15148">
      <w:pPr>
        <w:pStyle w:val="a4"/>
        <w:rPr>
          <w:sz w:val="24"/>
          <w:szCs w:val="24"/>
        </w:rPr>
      </w:pPr>
      <w:r w:rsidRPr="00D15148">
        <w:rPr>
          <w:sz w:val="24"/>
          <w:szCs w:val="24"/>
        </w:rPr>
        <w:t xml:space="preserve">     14.8.2. предварительное обсуждение проектов документов, внесённых на рассмотрение Совета, подготовку заключений по ним, рассмотрение  и внесение поправок к проектам документов, принятым за основу ;</w:t>
      </w:r>
    </w:p>
    <w:p w:rsidR="00D15148" w:rsidRPr="00D15148" w:rsidRDefault="00D15148" w:rsidP="00D15148">
      <w:pPr>
        <w:pStyle w:val="a4"/>
        <w:rPr>
          <w:sz w:val="24"/>
          <w:szCs w:val="24"/>
        </w:rPr>
      </w:pPr>
      <w:r w:rsidRPr="00D15148">
        <w:rPr>
          <w:sz w:val="24"/>
          <w:szCs w:val="24"/>
        </w:rPr>
        <w:t xml:space="preserve">      14.8.3. инициативную разработку  проектов и предложений, внесение подготовленных документов на рассмотрение Совета ;</w:t>
      </w:r>
    </w:p>
    <w:p w:rsidR="00D15148" w:rsidRPr="00D15148" w:rsidRDefault="00D15148" w:rsidP="00D15148">
      <w:pPr>
        <w:pStyle w:val="a4"/>
        <w:rPr>
          <w:sz w:val="24"/>
          <w:szCs w:val="24"/>
        </w:rPr>
      </w:pPr>
      <w:r w:rsidRPr="00D15148">
        <w:rPr>
          <w:sz w:val="24"/>
          <w:szCs w:val="24"/>
        </w:rPr>
        <w:t xml:space="preserve">       14.8.4. взаимодействие с  председателем Совета, заместителем председателя Совета, иными органами и должностными лицами муниципального образования при  подготовке решений Совета, относящихся к ведению комиссии;</w:t>
      </w:r>
    </w:p>
    <w:p w:rsidR="00D15148" w:rsidRPr="00D15148" w:rsidRDefault="00D15148" w:rsidP="00D15148">
      <w:pPr>
        <w:pStyle w:val="a4"/>
        <w:rPr>
          <w:sz w:val="24"/>
          <w:szCs w:val="24"/>
        </w:rPr>
      </w:pPr>
      <w:r w:rsidRPr="00D15148">
        <w:rPr>
          <w:sz w:val="24"/>
          <w:szCs w:val="24"/>
        </w:rPr>
        <w:t xml:space="preserve">        14.8.5. направление своих представителей в качестве докладчиков, содокладчиков, экспертов на заседания Совета, внесение согласованных комиссией поправок, рассмотрение подготовленных заключений и других материалов ;</w:t>
      </w:r>
    </w:p>
    <w:p w:rsidR="00D15148" w:rsidRPr="00D15148" w:rsidRDefault="00D15148" w:rsidP="00D15148">
      <w:pPr>
        <w:pStyle w:val="a4"/>
        <w:rPr>
          <w:sz w:val="24"/>
          <w:szCs w:val="24"/>
        </w:rPr>
      </w:pPr>
      <w:r w:rsidRPr="00D15148">
        <w:rPr>
          <w:sz w:val="24"/>
          <w:szCs w:val="24"/>
        </w:rPr>
        <w:tab/>
        <w:t>14.8.6. 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числе по выполнению  ими принятых  Советом решений.</w:t>
      </w:r>
    </w:p>
    <w:p w:rsidR="00D15148" w:rsidRPr="00D15148" w:rsidRDefault="00D15148" w:rsidP="00D15148">
      <w:pPr>
        <w:pStyle w:val="a4"/>
        <w:rPr>
          <w:sz w:val="24"/>
          <w:szCs w:val="24"/>
        </w:rPr>
      </w:pPr>
      <w:r w:rsidRPr="00D15148">
        <w:rPr>
          <w:sz w:val="24"/>
          <w:szCs w:val="24"/>
        </w:rPr>
        <w:tab/>
        <w:t>14.8.7.  обсуждение кандидатур   должностных лиц, представляемых Совету для назначения или согласования.</w:t>
      </w:r>
    </w:p>
    <w:p w:rsidR="00D15148" w:rsidRPr="00D15148" w:rsidRDefault="00D15148" w:rsidP="00D15148">
      <w:pPr>
        <w:pStyle w:val="a4"/>
        <w:rPr>
          <w:sz w:val="24"/>
          <w:szCs w:val="24"/>
        </w:rPr>
      </w:pPr>
      <w:r w:rsidRPr="00D15148">
        <w:rPr>
          <w:sz w:val="24"/>
          <w:szCs w:val="24"/>
        </w:rPr>
        <w:tab/>
        <w:t>14.8.8. Сбор и анализ информации по местным проблемам, находящимся в ведении комиссии ;</w:t>
      </w:r>
    </w:p>
    <w:p w:rsidR="00D15148" w:rsidRPr="00D15148" w:rsidRDefault="00D15148" w:rsidP="00D15148">
      <w:pPr>
        <w:pStyle w:val="a4"/>
        <w:rPr>
          <w:sz w:val="24"/>
          <w:szCs w:val="24"/>
        </w:rPr>
      </w:pPr>
      <w:r w:rsidRPr="00D15148">
        <w:rPr>
          <w:sz w:val="24"/>
          <w:szCs w:val="24"/>
        </w:rPr>
        <w:tab/>
        <w:t>14.8.9. планирование деятельности комиссии;</w:t>
      </w:r>
    </w:p>
    <w:p w:rsidR="00D15148" w:rsidRPr="00D15148" w:rsidRDefault="00D15148" w:rsidP="00D15148">
      <w:pPr>
        <w:pStyle w:val="a4"/>
        <w:rPr>
          <w:sz w:val="24"/>
          <w:szCs w:val="24"/>
        </w:rPr>
      </w:pPr>
      <w:r w:rsidRPr="00D15148">
        <w:rPr>
          <w:sz w:val="24"/>
          <w:szCs w:val="24"/>
        </w:rPr>
        <w:tab/>
        <w:t>14.8.10. документирование деятельности комиссии, предоставление материалов о работе комиссии депутатам Совета.</w:t>
      </w:r>
    </w:p>
    <w:p w:rsidR="00D15148" w:rsidRPr="00D15148" w:rsidRDefault="00D15148" w:rsidP="00D15148">
      <w:pPr>
        <w:pStyle w:val="a4"/>
        <w:rPr>
          <w:sz w:val="24"/>
          <w:szCs w:val="24"/>
        </w:rPr>
      </w:pPr>
      <w:r w:rsidRPr="00D15148">
        <w:rPr>
          <w:sz w:val="24"/>
          <w:szCs w:val="24"/>
        </w:rPr>
        <w:tab/>
        <w:t>15.Комиссии Совета избираются на срок полномочий Совета и подотчётны ему.</w:t>
      </w:r>
    </w:p>
    <w:p w:rsidR="00D15148" w:rsidRPr="00D15148" w:rsidRDefault="00D15148" w:rsidP="00D15148">
      <w:pPr>
        <w:pStyle w:val="a4"/>
        <w:rPr>
          <w:sz w:val="24"/>
          <w:szCs w:val="24"/>
        </w:rPr>
      </w:pPr>
      <w:r w:rsidRPr="00D15148">
        <w:rPr>
          <w:sz w:val="24"/>
          <w:szCs w:val="24"/>
        </w:rPr>
        <w:tab/>
      </w:r>
    </w:p>
    <w:p w:rsidR="00D15148" w:rsidRPr="00D15148" w:rsidRDefault="00D15148" w:rsidP="00D15148">
      <w:pPr>
        <w:pStyle w:val="a4"/>
        <w:ind w:firstLine="720"/>
        <w:jc w:val="left"/>
        <w:rPr>
          <w:b/>
          <w:sz w:val="24"/>
          <w:szCs w:val="24"/>
        </w:rPr>
      </w:pPr>
      <w:r w:rsidRPr="00D15148">
        <w:rPr>
          <w:b/>
          <w:sz w:val="24"/>
          <w:szCs w:val="24"/>
        </w:rPr>
        <w:t>Статья 7. Рабочие группы</w:t>
      </w:r>
    </w:p>
    <w:p w:rsidR="00D15148" w:rsidRPr="00D15148" w:rsidRDefault="00D15148" w:rsidP="00D15148">
      <w:pPr>
        <w:pStyle w:val="a4"/>
        <w:rPr>
          <w:b/>
          <w:sz w:val="24"/>
          <w:szCs w:val="24"/>
        </w:rPr>
      </w:pPr>
    </w:p>
    <w:p w:rsidR="00D15148" w:rsidRPr="00D15148" w:rsidRDefault="00D15148" w:rsidP="00D15148">
      <w:pPr>
        <w:pStyle w:val="a4"/>
        <w:rPr>
          <w:sz w:val="24"/>
          <w:szCs w:val="24"/>
        </w:rPr>
      </w:pPr>
      <w:r w:rsidRPr="00D15148">
        <w:rPr>
          <w:sz w:val="24"/>
          <w:szCs w:val="24"/>
        </w:rPr>
        <w:tab/>
        <w:t>1. Для рассмотрения отдельных вопросов, относящихся к компетенции Совета, Совет  может создавать рабочие группы.  Предложение об образовании и составе рабочей группы вносится председателем Совета, депутатами.</w:t>
      </w:r>
    </w:p>
    <w:p w:rsidR="00D15148" w:rsidRPr="00D15148" w:rsidRDefault="00D15148" w:rsidP="00D15148">
      <w:pPr>
        <w:pStyle w:val="a4"/>
        <w:rPr>
          <w:sz w:val="24"/>
          <w:szCs w:val="24"/>
        </w:rPr>
      </w:pPr>
      <w:r w:rsidRPr="00D15148">
        <w:rPr>
          <w:sz w:val="24"/>
          <w:szCs w:val="24"/>
        </w:rPr>
        <w:tab/>
        <w:t>2. Рабочая группа осуществляет свою деятельность по предметам ведения в соответствии с целями, установленными при  её образовании.</w:t>
      </w:r>
    </w:p>
    <w:p w:rsidR="00D15148" w:rsidRPr="00D15148" w:rsidRDefault="00D15148" w:rsidP="00D15148">
      <w:pPr>
        <w:pStyle w:val="a4"/>
        <w:rPr>
          <w:sz w:val="24"/>
          <w:szCs w:val="24"/>
        </w:rPr>
      </w:pPr>
    </w:p>
    <w:p w:rsidR="00D15148" w:rsidRPr="00D15148" w:rsidRDefault="00D15148" w:rsidP="00D15148">
      <w:pPr>
        <w:pStyle w:val="a4"/>
        <w:ind w:firstLine="720"/>
        <w:jc w:val="left"/>
        <w:rPr>
          <w:b/>
          <w:sz w:val="24"/>
          <w:szCs w:val="24"/>
        </w:rPr>
      </w:pPr>
      <w:r w:rsidRPr="00D15148">
        <w:rPr>
          <w:b/>
          <w:sz w:val="24"/>
          <w:szCs w:val="24"/>
        </w:rPr>
        <w:lastRenderedPageBreak/>
        <w:t>Статья 8. Порядок работы комиссий и рабочих групп.</w:t>
      </w:r>
    </w:p>
    <w:p w:rsidR="00D15148" w:rsidRPr="00D15148" w:rsidRDefault="00D15148" w:rsidP="00D15148">
      <w:pPr>
        <w:pStyle w:val="a4"/>
        <w:rPr>
          <w:b/>
          <w:sz w:val="24"/>
          <w:szCs w:val="24"/>
        </w:rPr>
      </w:pPr>
    </w:p>
    <w:p w:rsidR="00D15148" w:rsidRPr="00D15148" w:rsidRDefault="00D15148" w:rsidP="00D15148">
      <w:pPr>
        <w:pStyle w:val="a4"/>
        <w:rPr>
          <w:sz w:val="24"/>
          <w:szCs w:val="24"/>
        </w:rPr>
      </w:pPr>
      <w:r w:rsidRPr="00D15148">
        <w:rPr>
          <w:sz w:val="24"/>
          <w:szCs w:val="24"/>
        </w:rPr>
        <w:tab/>
        <w:t>1. Специалисты и эксперты могут привлекаться к работе в комиссии, рабочей группе на условиях оплаты за счёт средств бюджета муниципального образования в соответствии со сметой, утверждённой Советом.</w:t>
      </w:r>
    </w:p>
    <w:p w:rsidR="00D15148" w:rsidRPr="00D15148" w:rsidRDefault="00D15148" w:rsidP="00D15148">
      <w:pPr>
        <w:pStyle w:val="a4"/>
        <w:rPr>
          <w:sz w:val="24"/>
          <w:szCs w:val="24"/>
        </w:rPr>
      </w:pPr>
      <w:r w:rsidRPr="00D15148">
        <w:rPr>
          <w:sz w:val="24"/>
          <w:szCs w:val="24"/>
        </w:rPr>
        <w:tab/>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D15148" w:rsidRPr="00D15148" w:rsidRDefault="00D15148" w:rsidP="00D15148">
      <w:pPr>
        <w:pStyle w:val="a4"/>
        <w:rPr>
          <w:sz w:val="24"/>
          <w:szCs w:val="24"/>
        </w:rPr>
      </w:pPr>
      <w:r w:rsidRPr="00D15148">
        <w:rPr>
          <w:sz w:val="24"/>
          <w:szCs w:val="24"/>
        </w:rPr>
        <w:tab/>
        <w:t>3.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D15148" w:rsidRPr="00D15148" w:rsidRDefault="00D15148" w:rsidP="00D15148">
      <w:pPr>
        <w:pStyle w:val="a4"/>
        <w:rPr>
          <w:sz w:val="24"/>
          <w:szCs w:val="24"/>
        </w:rPr>
      </w:pPr>
      <w:r w:rsidRPr="00D15148">
        <w:rPr>
          <w:sz w:val="24"/>
          <w:szCs w:val="24"/>
        </w:rPr>
        <w:tab/>
        <w:t>Порядок рассмотрения вопросов на заседании определяется председательствующим.</w:t>
      </w:r>
    </w:p>
    <w:p w:rsidR="00D15148" w:rsidRPr="00D15148" w:rsidRDefault="00D15148" w:rsidP="00D15148">
      <w:pPr>
        <w:pStyle w:val="a4"/>
        <w:rPr>
          <w:sz w:val="24"/>
          <w:szCs w:val="24"/>
        </w:rPr>
      </w:pPr>
      <w:r w:rsidRPr="00D15148">
        <w:rPr>
          <w:sz w:val="24"/>
          <w:szCs w:val="24"/>
        </w:rPr>
        <w:tab/>
        <w:t>4. По рассмотренным вопросам комиссия, рабочая группа принимает решения, предложения  и заключения большинством голосов комиссии, рабочей группы, присутствующих на заседании.</w:t>
      </w:r>
    </w:p>
    <w:p w:rsidR="00D15148" w:rsidRPr="00D15148" w:rsidRDefault="00D15148" w:rsidP="00D15148">
      <w:pPr>
        <w:pStyle w:val="a4"/>
        <w:rPr>
          <w:sz w:val="24"/>
          <w:szCs w:val="24"/>
        </w:rPr>
      </w:pPr>
      <w:r w:rsidRPr="00D15148">
        <w:rPr>
          <w:sz w:val="24"/>
          <w:szCs w:val="24"/>
        </w:rPr>
        <w:tab/>
        <w:t>5. Все члены комиссии, рабочей группы при рассмотрении вопросов и принятии решений пользуются равными правами.</w:t>
      </w:r>
    </w:p>
    <w:p w:rsidR="00D15148" w:rsidRPr="00D15148" w:rsidRDefault="00D15148" w:rsidP="00D15148">
      <w:pPr>
        <w:pStyle w:val="a4"/>
        <w:rPr>
          <w:sz w:val="24"/>
          <w:szCs w:val="24"/>
        </w:rPr>
      </w:pPr>
      <w:r w:rsidRPr="00D15148">
        <w:rPr>
          <w:sz w:val="24"/>
          <w:szCs w:val="24"/>
        </w:rPr>
        <w:tab/>
        <w:t>6. На заседании комиссии, рабочей группы ведётся протокол, который подписывается председательствующим.</w:t>
      </w:r>
    </w:p>
    <w:p w:rsidR="00D15148" w:rsidRPr="00D15148" w:rsidRDefault="00D15148" w:rsidP="00D15148">
      <w:pPr>
        <w:pStyle w:val="a4"/>
        <w:rPr>
          <w:sz w:val="24"/>
          <w:szCs w:val="24"/>
        </w:rPr>
      </w:pPr>
      <w:r w:rsidRPr="00D15148">
        <w:rPr>
          <w:sz w:val="24"/>
          <w:szCs w:val="24"/>
        </w:rPr>
        <w:tab/>
        <w:t>7.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w:t>
      </w:r>
    </w:p>
    <w:p w:rsidR="00D15148" w:rsidRPr="00D15148" w:rsidRDefault="00D15148" w:rsidP="00D15148">
      <w:pPr>
        <w:pStyle w:val="a4"/>
        <w:rPr>
          <w:sz w:val="24"/>
          <w:szCs w:val="24"/>
        </w:rPr>
      </w:pPr>
      <w:r w:rsidRPr="00D15148">
        <w:rPr>
          <w:sz w:val="24"/>
          <w:szCs w:val="24"/>
        </w:rPr>
        <w:tab/>
        <w:t>8. Председатель комиссии, руководитель рабочей группы:</w:t>
      </w:r>
    </w:p>
    <w:p w:rsidR="00D15148" w:rsidRPr="00D15148" w:rsidRDefault="00D15148" w:rsidP="00D15148">
      <w:pPr>
        <w:pStyle w:val="a4"/>
        <w:numPr>
          <w:ilvl w:val="0"/>
          <w:numId w:val="2"/>
        </w:numPr>
        <w:rPr>
          <w:sz w:val="24"/>
          <w:szCs w:val="24"/>
        </w:rPr>
      </w:pPr>
      <w:r w:rsidRPr="00D15148">
        <w:rPr>
          <w:sz w:val="24"/>
          <w:szCs w:val="24"/>
        </w:rPr>
        <w:t>организует работу комиссии, рабочей группы ;</w:t>
      </w:r>
    </w:p>
    <w:p w:rsidR="00D15148" w:rsidRPr="00D15148" w:rsidRDefault="00D15148" w:rsidP="00D15148">
      <w:pPr>
        <w:pStyle w:val="a4"/>
        <w:numPr>
          <w:ilvl w:val="0"/>
          <w:numId w:val="2"/>
        </w:numPr>
        <w:rPr>
          <w:sz w:val="24"/>
          <w:szCs w:val="24"/>
        </w:rPr>
      </w:pPr>
      <w:r w:rsidRPr="00D15148">
        <w:rPr>
          <w:sz w:val="24"/>
          <w:szCs w:val="24"/>
        </w:rPr>
        <w:t>созывает  заседания и председательствует на них ;</w:t>
      </w:r>
    </w:p>
    <w:p w:rsidR="00D15148" w:rsidRPr="00D15148" w:rsidRDefault="00D15148" w:rsidP="00D15148">
      <w:pPr>
        <w:pStyle w:val="a4"/>
        <w:ind w:firstLine="720"/>
        <w:rPr>
          <w:sz w:val="24"/>
          <w:szCs w:val="24"/>
        </w:rPr>
      </w:pPr>
      <w:r w:rsidRPr="00D15148">
        <w:rPr>
          <w:sz w:val="24"/>
          <w:szCs w:val="24"/>
        </w:rPr>
        <w:t>-  обеспечивает членов комиссии, рабочей группы материалами и документами по вопросам, связанным с их деятельностью;</w:t>
      </w:r>
    </w:p>
    <w:p w:rsidR="00D15148" w:rsidRPr="00D15148" w:rsidRDefault="00D15148" w:rsidP="00D15148">
      <w:pPr>
        <w:pStyle w:val="a4"/>
        <w:ind w:firstLine="720"/>
        <w:rPr>
          <w:sz w:val="24"/>
          <w:szCs w:val="24"/>
        </w:rPr>
      </w:pPr>
      <w:r w:rsidRPr="00D15148">
        <w:rPr>
          <w:sz w:val="24"/>
          <w:szCs w:val="24"/>
        </w:rPr>
        <w:t>- даёт поручения членам комиссии в пределах своих полномочий по вопросам, входящим в компетенцию комиссии;</w:t>
      </w:r>
    </w:p>
    <w:p w:rsidR="00D15148" w:rsidRPr="00D15148" w:rsidRDefault="00D15148" w:rsidP="00D15148">
      <w:pPr>
        <w:pStyle w:val="a4"/>
        <w:ind w:firstLine="720"/>
        <w:rPr>
          <w:sz w:val="24"/>
          <w:szCs w:val="24"/>
        </w:rPr>
      </w:pPr>
      <w:r w:rsidRPr="00D15148">
        <w:rPr>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 ;</w:t>
      </w:r>
    </w:p>
    <w:p w:rsidR="00D15148" w:rsidRPr="00D15148" w:rsidRDefault="00D15148" w:rsidP="00D15148">
      <w:pPr>
        <w:pStyle w:val="a4"/>
        <w:ind w:firstLine="720"/>
        <w:rPr>
          <w:sz w:val="24"/>
          <w:szCs w:val="24"/>
        </w:rPr>
      </w:pPr>
      <w:r w:rsidRPr="00D15148">
        <w:rPr>
          <w:sz w:val="24"/>
          <w:szCs w:val="24"/>
        </w:rPr>
        <w:t>- организует контроль за исполнением решений Совета по вопросам, входящим в компетенцию комиссии.</w:t>
      </w:r>
    </w:p>
    <w:p w:rsidR="00D15148" w:rsidRPr="00D15148" w:rsidRDefault="00D15148" w:rsidP="00D15148">
      <w:pPr>
        <w:pStyle w:val="a4"/>
        <w:ind w:firstLine="720"/>
        <w:rPr>
          <w:sz w:val="24"/>
          <w:szCs w:val="24"/>
        </w:rPr>
      </w:pPr>
    </w:p>
    <w:p w:rsidR="00D15148" w:rsidRPr="00D15148" w:rsidRDefault="00D15148" w:rsidP="00D15148">
      <w:pPr>
        <w:ind w:firstLine="720"/>
        <w:jc w:val="both"/>
        <w:rPr>
          <w:b/>
        </w:rPr>
      </w:pPr>
      <w:r w:rsidRPr="00D15148">
        <w:rPr>
          <w:b/>
        </w:rPr>
        <w:t xml:space="preserve">Глава 3. Организация работы Совета депутатов </w:t>
      </w:r>
    </w:p>
    <w:p w:rsidR="00D15148" w:rsidRPr="00D15148" w:rsidRDefault="00D15148" w:rsidP="00D15148">
      <w:pPr>
        <w:pStyle w:val="a4"/>
        <w:ind w:firstLine="720"/>
        <w:rPr>
          <w:b/>
          <w:sz w:val="24"/>
          <w:szCs w:val="24"/>
        </w:rPr>
      </w:pPr>
    </w:p>
    <w:p w:rsidR="00D15148" w:rsidRPr="00D15148" w:rsidRDefault="00D15148" w:rsidP="00D15148">
      <w:pPr>
        <w:ind w:firstLine="720"/>
        <w:jc w:val="both"/>
        <w:rPr>
          <w:b/>
        </w:rPr>
      </w:pPr>
      <w:r w:rsidRPr="00D15148">
        <w:rPr>
          <w:b/>
        </w:rPr>
        <w:t>Статья 9. Планирование работы Совета депутатов</w:t>
      </w:r>
    </w:p>
    <w:p w:rsidR="00D15148" w:rsidRPr="00D15148" w:rsidRDefault="00D15148" w:rsidP="00D15148">
      <w:pPr>
        <w:ind w:firstLine="720"/>
        <w:jc w:val="both"/>
        <w:rPr>
          <w:b/>
        </w:rPr>
      </w:pPr>
    </w:p>
    <w:p w:rsidR="00D15148" w:rsidRPr="00D15148" w:rsidRDefault="00D15148" w:rsidP="00D15148">
      <w:pPr>
        <w:ind w:firstLine="720"/>
        <w:jc w:val="both"/>
      </w:pPr>
      <w:r w:rsidRPr="00D15148">
        <w:t>1 .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D15148" w:rsidRPr="00D15148" w:rsidRDefault="00D15148" w:rsidP="00D15148">
      <w:pPr>
        <w:ind w:firstLine="720"/>
        <w:jc w:val="both"/>
      </w:pPr>
      <w:r w:rsidRPr="00D15148">
        <w:t>2.</w:t>
      </w:r>
      <w:r w:rsidRPr="00D15148">
        <w:tab/>
        <w:t>План   работы Совета депутатов составляется на 1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D15148" w:rsidRPr="00D15148" w:rsidRDefault="00D15148" w:rsidP="00D15148">
      <w:pPr>
        <w:ind w:firstLine="720"/>
        <w:jc w:val="both"/>
      </w:pPr>
      <w:r w:rsidRPr="00D15148">
        <w:t>3.</w:t>
      </w:r>
      <w:r w:rsidRPr="00D15148">
        <w:tab/>
        <w:t>Правом предлагать вопросы  в  план  работы Совета депутатов         обладает председатель, заместитель председателя, депутаты Совета     депутатов.</w:t>
      </w:r>
    </w:p>
    <w:p w:rsidR="00D15148" w:rsidRPr="00D15148" w:rsidRDefault="00D15148" w:rsidP="00D15148">
      <w:pPr>
        <w:ind w:firstLine="720"/>
        <w:jc w:val="both"/>
      </w:pPr>
      <w:r w:rsidRPr="00D15148">
        <w:t>4.</w:t>
      </w:r>
      <w:r w:rsidRPr="00D15148">
        <w:tab/>
        <w:t>План работы Совета депутатов содержит:</w:t>
      </w:r>
    </w:p>
    <w:p w:rsidR="00D15148" w:rsidRPr="00D15148" w:rsidRDefault="00D15148" w:rsidP="00D15148">
      <w:pPr>
        <w:ind w:firstLine="720"/>
        <w:jc w:val="both"/>
      </w:pPr>
      <w:r w:rsidRPr="00D15148">
        <w:lastRenderedPageBreak/>
        <w:t>- перечень     вопросов,     подлежащих     рассмотрению Советом депутатов, ответственных за подготовку и внесение вопроса;</w:t>
      </w:r>
    </w:p>
    <w:p w:rsidR="00D15148" w:rsidRPr="00D15148" w:rsidRDefault="00D15148" w:rsidP="00D15148">
      <w:pPr>
        <w:ind w:firstLine="720"/>
        <w:jc w:val="both"/>
      </w:pPr>
      <w:r w:rsidRPr="00D15148">
        <w:t>- срок рассмотрения.</w:t>
      </w:r>
    </w:p>
    <w:p w:rsidR="00D15148" w:rsidRPr="00D15148" w:rsidRDefault="00D15148" w:rsidP="00D15148">
      <w:pPr>
        <w:ind w:firstLine="720"/>
        <w:jc w:val="both"/>
      </w:pPr>
      <w:r w:rsidRPr="00D15148">
        <w:t xml:space="preserve">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w:t>
      </w:r>
      <w:r w:rsidRPr="00D15148">
        <w:br/>
        <w:t>оформляются решениями Совета депутатов.</w:t>
      </w:r>
    </w:p>
    <w:p w:rsidR="00D15148" w:rsidRPr="00D15148" w:rsidRDefault="00D15148" w:rsidP="00D15148">
      <w:pPr>
        <w:ind w:firstLine="720"/>
        <w:jc w:val="both"/>
      </w:pPr>
      <w:r w:rsidRPr="00D15148">
        <w:t>Организация выполнения плана работы Совета депутатов возлагается   на   постоянные комиссии Совета депутатов.</w:t>
      </w:r>
    </w:p>
    <w:p w:rsidR="00D15148" w:rsidRPr="00D15148" w:rsidRDefault="00D15148" w:rsidP="00D15148">
      <w:pPr>
        <w:ind w:firstLine="720"/>
        <w:jc w:val="both"/>
      </w:pPr>
      <w:r w:rsidRPr="00D15148">
        <w:t>7. Отчет о выполнении плана работы Совета депутатов предоставляется Совету депутатов председа</w:t>
      </w:r>
      <w:r w:rsidRPr="00D15148">
        <w:softHyphen/>
        <w:t>телем один раз в год одновременно с планом наследующий период.</w:t>
      </w:r>
    </w:p>
    <w:p w:rsidR="00D15148" w:rsidRPr="00D15148" w:rsidRDefault="00D15148" w:rsidP="00D15148">
      <w:pPr>
        <w:pStyle w:val="a4"/>
        <w:rPr>
          <w:b/>
          <w:sz w:val="24"/>
          <w:szCs w:val="24"/>
        </w:rPr>
      </w:pPr>
      <w:r w:rsidRPr="00D15148">
        <w:rPr>
          <w:b/>
          <w:sz w:val="24"/>
          <w:szCs w:val="24"/>
        </w:rPr>
        <w:tab/>
      </w:r>
    </w:p>
    <w:p w:rsidR="00D15148" w:rsidRPr="00D15148" w:rsidRDefault="00D15148" w:rsidP="00D15148">
      <w:pPr>
        <w:pStyle w:val="a4"/>
        <w:ind w:firstLine="720"/>
        <w:rPr>
          <w:sz w:val="24"/>
          <w:szCs w:val="24"/>
        </w:rPr>
      </w:pPr>
      <w:r w:rsidRPr="00D15148">
        <w:rPr>
          <w:b/>
          <w:sz w:val="24"/>
          <w:szCs w:val="24"/>
        </w:rPr>
        <w:t>Статья 10. Заседания Совета депутатов</w:t>
      </w:r>
    </w:p>
    <w:p w:rsidR="00D15148" w:rsidRPr="00D15148" w:rsidRDefault="00D15148" w:rsidP="00D15148">
      <w:pPr>
        <w:pStyle w:val="a4"/>
        <w:rPr>
          <w:sz w:val="24"/>
          <w:szCs w:val="24"/>
        </w:rPr>
      </w:pPr>
    </w:p>
    <w:p w:rsidR="00D15148" w:rsidRPr="00D15148" w:rsidRDefault="00D15148" w:rsidP="00D15148">
      <w:pPr>
        <w:pStyle w:val="a4"/>
        <w:rPr>
          <w:sz w:val="24"/>
          <w:szCs w:val="24"/>
        </w:rPr>
      </w:pPr>
      <w:r w:rsidRPr="00D15148">
        <w:rPr>
          <w:sz w:val="24"/>
          <w:szCs w:val="24"/>
        </w:rPr>
        <w:tab/>
        <w:t>1. Основной формой работы Совета являются его заседания.</w:t>
      </w:r>
    </w:p>
    <w:p w:rsidR="00D15148" w:rsidRPr="00D15148" w:rsidRDefault="00D15148" w:rsidP="00D15148">
      <w:pPr>
        <w:pStyle w:val="a4"/>
        <w:rPr>
          <w:sz w:val="24"/>
          <w:szCs w:val="24"/>
        </w:rPr>
      </w:pPr>
      <w:r w:rsidRPr="00D15148">
        <w:rPr>
          <w:sz w:val="24"/>
          <w:szCs w:val="24"/>
        </w:rPr>
        <w:tab/>
        <w:t>2. Заседание Совета   депутатов правомочно, если на нём  присутствует не менее 1/2 от  избранного состава депутатов Совета. Заседание Совета депутатов не может считаться правомочным, если на нем присутствует менее 50 процентов от числа избранных депутатов.</w:t>
      </w:r>
    </w:p>
    <w:p w:rsidR="00D15148" w:rsidRPr="00D15148" w:rsidRDefault="00D15148" w:rsidP="00D15148">
      <w:pPr>
        <w:pStyle w:val="a4"/>
        <w:rPr>
          <w:sz w:val="24"/>
          <w:szCs w:val="24"/>
        </w:rPr>
      </w:pPr>
      <w:r w:rsidRPr="00D15148">
        <w:rPr>
          <w:sz w:val="24"/>
          <w:szCs w:val="24"/>
        </w:rPr>
        <w:tab/>
        <w:t>3. Заседания Совета носят открытый характер. В случаях, предусмотренных законодательством, Совет вправе принять решение о  проведении закрытого  заседания. Заявление о проведении закрытого заседания может быть представлено депутатам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D15148" w:rsidRPr="00D15148" w:rsidRDefault="00D15148" w:rsidP="00D15148">
      <w:pPr>
        <w:pStyle w:val="a4"/>
        <w:rPr>
          <w:sz w:val="24"/>
          <w:szCs w:val="24"/>
        </w:rPr>
      </w:pPr>
      <w:r w:rsidRPr="00D15148">
        <w:rPr>
          <w:sz w:val="24"/>
          <w:szCs w:val="24"/>
        </w:rPr>
        <w:tab/>
        <w:t>Решение о проведении закрытого заседания принимается абсолютным большинством голосов от общего числа депутатов.</w:t>
      </w:r>
    </w:p>
    <w:p w:rsidR="00D15148" w:rsidRPr="00D15148" w:rsidRDefault="00D15148" w:rsidP="00D15148">
      <w:pPr>
        <w:pStyle w:val="a4"/>
        <w:rPr>
          <w:sz w:val="24"/>
          <w:szCs w:val="24"/>
        </w:rPr>
      </w:pPr>
      <w:r w:rsidRPr="00D15148">
        <w:rPr>
          <w:sz w:val="24"/>
          <w:szCs w:val="24"/>
        </w:rPr>
        <w:tab/>
        <w:t>4. Вновь избранный Совет депутатов собирается на первое заседание   в тридцатидневный срок со дня избрания депутатов в правомочном созыве.</w:t>
      </w:r>
    </w:p>
    <w:p w:rsidR="00D15148" w:rsidRPr="00D15148" w:rsidRDefault="00D15148" w:rsidP="00D15148">
      <w:pPr>
        <w:pStyle w:val="a4"/>
        <w:rPr>
          <w:sz w:val="24"/>
          <w:szCs w:val="24"/>
        </w:rPr>
      </w:pPr>
      <w:r w:rsidRPr="00D15148">
        <w:rPr>
          <w:sz w:val="24"/>
          <w:szCs w:val="24"/>
        </w:rPr>
        <w:tab/>
        <w:t>До избрания председателя Совета первое заседание ведёт  старейший по возрасту депутат.</w:t>
      </w:r>
    </w:p>
    <w:p w:rsidR="00D15148" w:rsidRPr="00D15148" w:rsidRDefault="00D15148" w:rsidP="00D15148">
      <w:pPr>
        <w:jc w:val="both"/>
      </w:pPr>
      <w:r w:rsidRPr="00D15148">
        <w:tab/>
        <w:t xml:space="preserve">5. Заседание Совета депутатов проводится не реже одного раза в три месяца. </w:t>
      </w:r>
    </w:p>
    <w:p w:rsidR="00D15148" w:rsidRPr="00D15148" w:rsidRDefault="00D15148" w:rsidP="00D15148">
      <w:r w:rsidRPr="00D15148">
        <w:t xml:space="preserve">         6. Внеочередные заседания созываются:</w:t>
      </w:r>
    </w:p>
    <w:p w:rsidR="00D15148" w:rsidRPr="00D15148" w:rsidRDefault="00D15148" w:rsidP="00D15148">
      <w:r w:rsidRPr="00D15148">
        <w:t>- по предложению председателя Совета депутатов;</w:t>
      </w:r>
    </w:p>
    <w:p w:rsidR="00D15148" w:rsidRPr="00D15148" w:rsidRDefault="00D15148" w:rsidP="00D15148">
      <w:r w:rsidRPr="00D15148">
        <w:t>- по     предложению     постоянной     комиссии     Совета депутатов;</w:t>
      </w:r>
    </w:p>
    <w:p w:rsidR="00D15148" w:rsidRPr="00D15148" w:rsidRDefault="00D15148" w:rsidP="00D15148">
      <w:r w:rsidRPr="00D15148">
        <w:t>- по инициативе не менее 1/ 3 избранных депутатов Совета депутатов.</w:t>
      </w:r>
    </w:p>
    <w:p w:rsidR="00D15148" w:rsidRPr="00D15148" w:rsidRDefault="00D15148" w:rsidP="00D15148">
      <w:pPr>
        <w:jc w:val="both"/>
      </w:pPr>
      <w:r w:rsidRPr="00D15148">
        <w:t xml:space="preserve">              Предложения о созыве внеочередного заседания Совета депутатов   направляются председателю в письменном виде с указанием вопросов, для рассмотрения которых предлагается созвать внеоче</w:t>
      </w:r>
      <w:r w:rsidRPr="00D15148">
        <w:softHyphen/>
        <w:t>редное заседание     Совета депутатов, с кратким обоснова</w:t>
      </w:r>
      <w:r w:rsidRPr="00D15148">
        <w:softHyphen/>
        <w:t>нием необходимости созыва.</w:t>
      </w:r>
    </w:p>
    <w:p w:rsidR="00D15148" w:rsidRPr="00D15148" w:rsidRDefault="00D15148" w:rsidP="00D15148">
      <w:pPr>
        <w:pStyle w:val="a4"/>
        <w:rPr>
          <w:sz w:val="24"/>
          <w:szCs w:val="24"/>
        </w:rPr>
      </w:pPr>
      <w:r w:rsidRPr="00D15148">
        <w:rPr>
          <w:sz w:val="24"/>
          <w:szCs w:val="24"/>
        </w:rPr>
        <w:t xml:space="preserve">     Внеочередное заседание Совета депутатов должно быть проведено не позднее 5 дней с момента получения предложения о его созыве.</w:t>
      </w:r>
    </w:p>
    <w:p w:rsidR="00D15148" w:rsidRPr="00D15148" w:rsidRDefault="00D15148" w:rsidP="00D15148">
      <w:pPr>
        <w:jc w:val="both"/>
      </w:pPr>
      <w:r w:rsidRPr="00D15148">
        <w:t xml:space="preserve">         7. В  экстренных   и   чрезвычайных  случаях   председатель принимает  решение о немедленном созыве внеочередного заседания Совета депутатов. В случае немедленного созыва внеочередного заседания Совета депутатов   материалы по заседанию вручаются депутатам  непосредственно на заседании Совета депутатов.</w:t>
      </w:r>
    </w:p>
    <w:p w:rsidR="00D15148" w:rsidRPr="00D15148" w:rsidRDefault="00D15148" w:rsidP="00D15148">
      <w:r w:rsidRPr="00D15148">
        <w:t xml:space="preserve">          8. Подготовкой к заседанию Совета депутатов руководит председатель, либо по его поручению или в его отсутствие  заместитель председателя.</w:t>
      </w:r>
    </w:p>
    <w:p w:rsidR="00D15148" w:rsidRPr="00D15148" w:rsidRDefault="00D15148" w:rsidP="00D15148">
      <w:pPr>
        <w:pStyle w:val="a4"/>
        <w:rPr>
          <w:sz w:val="24"/>
          <w:szCs w:val="24"/>
        </w:rPr>
      </w:pPr>
    </w:p>
    <w:p w:rsidR="00D15148" w:rsidRPr="00D15148" w:rsidRDefault="00D15148" w:rsidP="00D15148">
      <w:pPr>
        <w:pStyle w:val="a4"/>
        <w:rPr>
          <w:sz w:val="24"/>
          <w:szCs w:val="24"/>
        </w:rPr>
      </w:pPr>
    </w:p>
    <w:p w:rsidR="00D15148" w:rsidRPr="00D15148" w:rsidRDefault="00D15148" w:rsidP="00D15148">
      <w:pPr>
        <w:pStyle w:val="a4"/>
        <w:rPr>
          <w:b/>
          <w:sz w:val="24"/>
          <w:szCs w:val="24"/>
        </w:rPr>
      </w:pPr>
      <w:r w:rsidRPr="00D15148">
        <w:rPr>
          <w:sz w:val="24"/>
          <w:szCs w:val="24"/>
        </w:rPr>
        <w:lastRenderedPageBreak/>
        <w:tab/>
      </w:r>
      <w:r w:rsidRPr="00D15148">
        <w:rPr>
          <w:b/>
          <w:sz w:val="24"/>
          <w:szCs w:val="24"/>
        </w:rPr>
        <w:t>Статья 11. Порядок посещения заседания лицами, не являющимися депутатами Совета</w:t>
      </w:r>
    </w:p>
    <w:p w:rsidR="00D15148" w:rsidRPr="00D15148" w:rsidRDefault="00D15148" w:rsidP="00D15148">
      <w:pPr>
        <w:pStyle w:val="a4"/>
        <w:rPr>
          <w:sz w:val="24"/>
          <w:szCs w:val="24"/>
        </w:rPr>
      </w:pPr>
      <w:r w:rsidRPr="00D15148">
        <w:rPr>
          <w:b/>
          <w:sz w:val="24"/>
          <w:szCs w:val="24"/>
        </w:rPr>
        <w:tab/>
      </w:r>
    </w:p>
    <w:p w:rsidR="00D15148" w:rsidRPr="00D15148" w:rsidRDefault="00D15148" w:rsidP="00D15148">
      <w:pPr>
        <w:pStyle w:val="a4"/>
        <w:rPr>
          <w:sz w:val="24"/>
          <w:szCs w:val="24"/>
        </w:rPr>
      </w:pPr>
      <w:r w:rsidRPr="00D15148">
        <w:rPr>
          <w:sz w:val="24"/>
          <w:szCs w:val="24"/>
        </w:rPr>
        <w:tab/>
        <w:t>1. Должностные лица местного самоуправления, уполномоченные законодательством или Уставом муниципального образования, вправе присутствовать на открытых и закрытых заседаниях Совета и его органов без специального разрешения.</w:t>
      </w:r>
    </w:p>
    <w:p w:rsidR="00D15148" w:rsidRPr="00D15148" w:rsidRDefault="00D15148" w:rsidP="00D15148">
      <w:pPr>
        <w:pStyle w:val="a4"/>
        <w:rPr>
          <w:sz w:val="24"/>
          <w:szCs w:val="24"/>
        </w:rPr>
      </w:pPr>
      <w:r w:rsidRPr="00D15148">
        <w:rPr>
          <w:sz w:val="24"/>
          <w:szCs w:val="24"/>
        </w:rPr>
        <w:tab/>
        <w:t>2. На открытых заседаниях Совета могут присутствовать представители средств массовой информации.</w:t>
      </w:r>
    </w:p>
    <w:p w:rsidR="00D15148" w:rsidRPr="00D15148" w:rsidRDefault="00D15148" w:rsidP="00D15148">
      <w:pPr>
        <w:pStyle w:val="a4"/>
        <w:rPr>
          <w:sz w:val="24"/>
          <w:szCs w:val="24"/>
        </w:rPr>
      </w:pPr>
      <w:r w:rsidRPr="00D15148">
        <w:rPr>
          <w:sz w:val="24"/>
          <w:szCs w:val="24"/>
        </w:rPr>
        <w:tab/>
        <w:t>3. Работники администрации муниципального образования при рассмотрении Советом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D15148" w:rsidRPr="00D15148" w:rsidRDefault="00D15148" w:rsidP="00D15148">
      <w:pPr>
        <w:pStyle w:val="a4"/>
        <w:rPr>
          <w:sz w:val="24"/>
          <w:szCs w:val="24"/>
        </w:rPr>
      </w:pPr>
      <w:r w:rsidRPr="00D15148">
        <w:rPr>
          <w:sz w:val="24"/>
          <w:szCs w:val="24"/>
        </w:rPr>
        <w:tab/>
        <w:t>4. Совет вправе потребовать присутствия на заседании должностных лиц местного самоуправления.</w:t>
      </w:r>
    </w:p>
    <w:p w:rsidR="00D15148" w:rsidRPr="00D15148" w:rsidRDefault="00D15148" w:rsidP="00D15148">
      <w:pPr>
        <w:pStyle w:val="a4"/>
        <w:rPr>
          <w:sz w:val="24"/>
          <w:szCs w:val="24"/>
        </w:rPr>
      </w:pPr>
      <w:r w:rsidRPr="00D15148">
        <w:rPr>
          <w:sz w:val="24"/>
          <w:szCs w:val="24"/>
        </w:rPr>
        <w:tab/>
        <w:t>5. Председатель Совета перед открытием заседания сообщает  о присутствующих на заседании лицах, не являющихся депутатами Совета.</w:t>
      </w:r>
    </w:p>
    <w:p w:rsidR="00D15148" w:rsidRPr="00D15148" w:rsidRDefault="00D15148" w:rsidP="00D15148">
      <w:pPr>
        <w:pStyle w:val="a4"/>
        <w:rPr>
          <w:sz w:val="24"/>
          <w:szCs w:val="24"/>
        </w:rPr>
      </w:pPr>
      <w:r w:rsidRPr="00D15148">
        <w:rPr>
          <w:sz w:val="24"/>
          <w:szCs w:val="24"/>
        </w:rPr>
        <w:tab/>
        <w:t>6. Для лиц, приглашённых на заседание Совета, отводятся отдельные места в зале заседания.</w:t>
      </w:r>
    </w:p>
    <w:p w:rsidR="00D15148" w:rsidRPr="00D15148" w:rsidRDefault="00D15148" w:rsidP="00D15148">
      <w:pPr>
        <w:pStyle w:val="a4"/>
        <w:rPr>
          <w:sz w:val="24"/>
          <w:szCs w:val="24"/>
        </w:rPr>
      </w:pPr>
      <w:r w:rsidRPr="00D15148">
        <w:rPr>
          <w:sz w:val="24"/>
          <w:szCs w:val="24"/>
        </w:rPr>
        <w:tab/>
        <w:t>7. Приглашённые и присутствующие на заседании лица не имеют право вмешиваться в работу Совета (выступать, делать заявления, выражать одобрение или недовольство).</w:t>
      </w:r>
    </w:p>
    <w:p w:rsidR="00D15148" w:rsidRPr="00D15148" w:rsidRDefault="00D15148" w:rsidP="00D15148">
      <w:pPr>
        <w:pStyle w:val="a4"/>
        <w:rPr>
          <w:sz w:val="24"/>
          <w:szCs w:val="24"/>
        </w:rPr>
      </w:pPr>
      <w:r w:rsidRPr="00D15148">
        <w:rPr>
          <w:sz w:val="24"/>
          <w:szCs w:val="24"/>
        </w:rPr>
        <w:tab/>
        <w:t>8. По решению Совета приглашённым может быть предоставлено слово для выступления в рамках настоящего Регламента.</w:t>
      </w:r>
    </w:p>
    <w:p w:rsidR="00D15148" w:rsidRPr="00D15148" w:rsidRDefault="00D15148" w:rsidP="00D15148">
      <w:pPr>
        <w:pStyle w:val="a4"/>
        <w:rPr>
          <w:sz w:val="24"/>
          <w:szCs w:val="24"/>
        </w:rPr>
      </w:pPr>
      <w:r w:rsidRPr="00D15148">
        <w:rPr>
          <w:sz w:val="24"/>
          <w:szCs w:val="24"/>
        </w:rPr>
        <w:tab/>
        <w:t>9. Лицо, не являющееся  депутатом Совета, в случае нарушения им порядка, может быть удалено из зала заседания по решению председателя Совета после неоднократного предупреждения.</w:t>
      </w:r>
    </w:p>
    <w:p w:rsidR="00D15148" w:rsidRPr="00D15148" w:rsidRDefault="00D15148" w:rsidP="00D15148">
      <w:pPr>
        <w:pStyle w:val="a4"/>
        <w:rPr>
          <w:sz w:val="24"/>
          <w:szCs w:val="24"/>
        </w:rPr>
      </w:pPr>
      <w:r w:rsidRPr="00D15148">
        <w:rPr>
          <w:sz w:val="24"/>
          <w:szCs w:val="24"/>
        </w:rPr>
        <w:tab/>
        <w:t>10. Население извещается о работе Совета, о времени, месте его предстоящих  заседаний и принятых им решениях через средства массовой информации.</w:t>
      </w:r>
    </w:p>
    <w:p w:rsidR="00D15148" w:rsidRPr="00D15148" w:rsidRDefault="00D15148" w:rsidP="00D15148">
      <w:pPr>
        <w:pStyle w:val="a4"/>
        <w:rPr>
          <w:sz w:val="24"/>
          <w:szCs w:val="24"/>
        </w:rPr>
      </w:pPr>
    </w:p>
    <w:p w:rsidR="00D15148" w:rsidRPr="00D15148" w:rsidRDefault="00D15148" w:rsidP="00D15148">
      <w:pPr>
        <w:pStyle w:val="a4"/>
        <w:ind w:firstLine="720"/>
        <w:rPr>
          <w:b/>
          <w:sz w:val="24"/>
          <w:szCs w:val="24"/>
        </w:rPr>
      </w:pPr>
      <w:r w:rsidRPr="00D15148">
        <w:rPr>
          <w:b/>
          <w:sz w:val="24"/>
          <w:szCs w:val="24"/>
        </w:rPr>
        <w:t>Статья 12. Порядок подготовки к проведению заседания</w:t>
      </w:r>
    </w:p>
    <w:p w:rsidR="00D15148" w:rsidRPr="00D15148" w:rsidRDefault="00D15148" w:rsidP="00D15148">
      <w:pPr>
        <w:pStyle w:val="a4"/>
        <w:ind w:firstLine="720"/>
        <w:rPr>
          <w:b/>
          <w:sz w:val="24"/>
          <w:szCs w:val="24"/>
        </w:rPr>
      </w:pPr>
    </w:p>
    <w:p w:rsidR="00D15148" w:rsidRPr="00D15148" w:rsidRDefault="00D15148" w:rsidP="00D15148">
      <w:pPr>
        <w:pStyle w:val="a4"/>
        <w:ind w:firstLine="720"/>
        <w:rPr>
          <w:sz w:val="24"/>
          <w:szCs w:val="24"/>
        </w:rPr>
      </w:pPr>
      <w:r w:rsidRPr="00D15148">
        <w:rPr>
          <w:sz w:val="24"/>
          <w:szCs w:val="24"/>
        </w:rPr>
        <w:t>1. В порядке подготовки заседания Совета председатель Совета проводит работу по формированию повестки дня в соответствии с настоящим Регламентом.</w:t>
      </w:r>
    </w:p>
    <w:p w:rsidR="00D15148" w:rsidRPr="00D15148" w:rsidRDefault="00D15148" w:rsidP="00D15148">
      <w:pPr>
        <w:pStyle w:val="a4"/>
        <w:ind w:firstLine="720"/>
        <w:rPr>
          <w:sz w:val="24"/>
          <w:szCs w:val="24"/>
        </w:rPr>
      </w:pPr>
      <w:r w:rsidRPr="00D15148">
        <w:rPr>
          <w:sz w:val="24"/>
          <w:szCs w:val="24"/>
        </w:rPr>
        <w:t>2. Председатель Совета извещает депутатов о месте и времени проведения заседания, вопросах повестки дня, организует вручение проектов решений и соответствующих материалов не позднее, чем за 7 дней до начала заседания.</w:t>
      </w:r>
    </w:p>
    <w:p w:rsidR="00D15148" w:rsidRPr="00D15148" w:rsidRDefault="00D15148" w:rsidP="00D15148">
      <w:pPr>
        <w:pStyle w:val="a4"/>
        <w:ind w:firstLine="720"/>
        <w:rPr>
          <w:sz w:val="24"/>
          <w:szCs w:val="24"/>
        </w:rPr>
      </w:pPr>
    </w:p>
    <w:p w:rsidR="00D15148" w:rsidRPr="00D15148" w:rsidRDefault="00D15148" w:rsidP="00D15148">
      <w:pPr>
        <w:pStyle w:val="a4"/>
        <w:ind w:firstLine="720"/>
        <w:rPr>
          <w:b/>
          <w:sz w:val="24"/>
          <w:szCs w:val="24"/>
        </w:rPr>
      </w:pPr>
      <w:r w:rsidRPr="00D15148">
        <w:rPr>
          <w:b/>
          <w:sz w:val="24"/>
          <w:szCs w:val="24"/>
        </w:rPr>
        <w:t>Статья 13. Порядок формирования повестки заседания Совета</w:t>
      </w:r>
    </w:p>
    <w:p w:rsidR="00D15148" w:rsidRPr="00D15148" w:rsidRDefault="00D15148" w:rsidP="00D15148">
      <w:pPr>
        <w:pStyle w:val="a4"/>
        <w:ind w:firstLine="720"/>
        <w:rPr>
          <w:b/>
          <w:sz w:val="24"/>
          <w:szCs w:val="24"/>
        </w:rPr>
      </w:pPr>
    </w:p>
    <w:p w:rsidR="00D15148" w:rsidRPr="00D15148" w:rsidRDefault="00D15148" w:rsidP="00D15148">
      <w:pPr>
        <w:pStyle w:val="a4"/>
        <w:numPr>
          <w:ilvl w:val="0"/>
          <w:numId w:val="3"/>
        </w:numPr>
        <w:rPr>
          <w:sz w:val="24"/>
          <w:szCs w:val="24"/>
        </w:rPr>
      </w:pPr>
      <w:r w:rsidRPr="00D15148">
        <w:rPr>
          <w:sz w:val="24"/>
          <w:szCs w:val="24"/>
        </w:rPr>
        <w:t>Повестка дня заседания Совета формируется из :</w:t>
      </w:r>
    </w:p>
    <w:p w:rsidR="00D15148" w:rsidRPr="00D15148" w:rsidRDefault="00D15148" w:rsidP="00D15148">
      <w:pPr>
        <w:pStyle w:val="a4"/>
        <w:numPr>
          <w:ilvl w:val="0"/>
          <w:numId w:val="2"/>
        </w:numPr>
        <w:rPr>
          <w:sz w:val="24"/>
          <w:szCs w:val="24"/>
        </w:rPr>
      </w:pPr>
      <w:r w:rsidRPr="00D15148">
        <w:rPr>
          <w:sz w:val="24"/>
          <w:szCs w:val="24"/>
        </w:rPr>
        <w:t>проектов решений Совета ;</w:t>
      </w:r>
    </w:p>
    <w:p w:rsidR="00D15148" w:rsidRPr="00D15148" w:rsidRDefault="00D15148" w:rsidP="00D15148">
      <w:pPr>
        <w:pStyle w:val="a4"/>
        <w:numPr>
          <w:ilvl w:val="0"/>
          <w:numId w:val="2"/>
        </w:numPr>
        <w:rPr>
          <w:sz w:val="24"/>
          <w:szCs w:val="24"/>
        </w:rPr>
      </w:pPr>
      <w:r w:rsidRPr="00D15148">
        <w:rPr>
          <w:sz w:val="24"/>
          <w:szCs w:val="24"/>
        </w:rPr>
        <w:t>предложений по организации работы Совета;</w:t>
      </w:r>
    </w:p>
    <w:p w:rsidR="00D15148" w:rsidRPr="00D15148" w:rsidRDefault="00D15148" w:rsidP="00D15148">
      <w:pPr>
        <w:pStyle w:val="a4"/>
        <w:numPr>
          <w:ilvl w:val="0"/>
          <w:numId w:val="2"/>
        </w:numPr>
        <w:rPr>
          <w:sz w:val="24"/>
          <w:szCs w:val="24"/>
        </w:rPr>
      </w:pPr>
      <w:r w:rsidRPr="00D15148">
        <w:rPr>
          <w:sz w:val="24"/>
          <w:szCs w:val="24"/>
        </w:rPr>
        <w:t>ответов на письменные запросы депутатов;</w:t>
      </w:r>
    </w:p>
    <w:p w:rsidR="00D15148" w:rsidRPr="00D15148" w:rsidRDefault="00D15148" w:rsidP="00D15148">
      <w:pPr>
        <w:pStyle w:val="a4"/>
        <w:numPr>
          <w:ilvl w:val="0"/>
          <w:numId w:val="2"/>
        </w:numPr>
        <w:rPr>
          <w:sz w:val="24"/>
          <w:szCs w:val="24"/>
        </w:rPr>
      </w:pPr>
      <w:r w:rsidRPr="00D15148">
        <w:rPr>
          <w:sz w:val="24"/>
          <w:szCs w:val="24"/>
        </w:rPr>
        <w:t>обращений граждан, общественных объединений по вопросам ведения Совета;</w:t>
      </w:r>
    </w:p>
    <w:p w:rsidR="00D15148" w:rsidRPr="00D15148" w:rsidRDefault="00D15148" w:rsidP="00D15148">
      <w:pPr>
        <w:pStyle w:val="a4"/>
        <w:numPr>
          <w:ilvl w:val="0"/>
          <w:numId w:val="2"/>
        </w:numPr>
        <w:rPr>
          <w:sz w:val="24"/>
          <w:szCs w:val="24"/>
        </w:rPr>
      </w:pPr>
      <w:r w:rsidRPr="00D15148">
        <w:rPr>
          <w:sz w:val="24"/>
          <w:szCs w:val="24"/>
        </w:rPr>
        <w:t>предложений и заключений комиссий и рабочих групп по вопросам, отнесённым к их ведению.</w:t>
      </w:r>
    </w:p>
    <w:p w:rsidR="00D15148" w:rsidRPr="00D15148" w:rsidRDefault="00D15148" w:rsidP="00D15148">
      <w:pPr>
        <w:pStyle w:val="a4"/>
        <w:ind w:firstLine="720"/>
        <w:rPr>
          <w:sz w:val="24"/>
          <w:szCs w:val="24"/>
        </w:rPr>
      </w:pPr>
      <w:r w:rsidRPr="00D15148">
        <w:rPr>
          <w:sz w:val="24"/>
          <w:szCs w:val="24"/>
        </w:rPr>
        <w:t>2. Проекты решений Совета в повестку вносят председатель Совета,  депутаты, депутатские комиссии и рабочие группы.</w:t>
      </w:r>
    </w:p>
    <w:p w:rsidR="00D15148" w:rsidRPr="00D15148" w:rsidRDefault="00D15148" w:rsidP="00D15148">
      <w:pPr>
        <w:pStyle w:val="a4"/>
        <w:ind w:firstLine="720"/>
        <w:rPr>
          <w:sz w:val="24"/>
          <w:szCs w:val="24"/>
        </w:rPr>
      </w:pPr>
      <w:r w:rsidRPr="00D15148">
        <w:rPr>
          <w:sz w:val="24"/>
          <w:szCs w:val="24"/>
        </w:rPr>
        <w:t>3. Проекты направляются председателю Совета в письменном виде не позднее, чем  за две недели до заседания Совета.</w:t>
      </w:r>
    </w:p>
    <w:p w:rsidR="00D15148" w:rsidRPr="00D15148" w:rsidRDefault="00D15148" w:rsidP="00D15148">
      <w:pPr>
        <w:pStyle w:val="a4"/>
        <w:ind w:firstLine="720"/>
        <w:rPr>
          <w:sz w:val="24"/>
          <w:szCs w:val="24"/>
        </w:rPr>
      </w:pPr>
      <w:r w:rsidRPr="00D15148">
        <w:rPr>
          <w:sz w:val="24"/>
          <w:szCs w:val="24"/>
        </w:rPr>
        <w:lastRenderedPageBreak/>
        <w:t>4. Председатель Совета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w:t>
      </w:r>
    </w:p>
    <w:p w:rsidR="00D15148" w:rsidRPr="00D15148" w:rsidRDefault="00D15148" w:rsidP="00D15148">
      <w:pPr>
        <w:pStyle w:val="a4"/>
        <w:ind w:firstLine="720"/>
        <w:rPr>
          <w:sz w:val="24"/>
          <w:szCs w:val="24"/>
        </w:rPr>
      </w:pPr>
      <w:r w:rsidRPr="00D15148">
        <w:rPr>
          <w:sz w:val="24"/>
          <w:szCs w:val="24"/>
        </w:rPr>
        <w:t>5. Комиссия не позднее, чем в недельный срок представляет председателю Совета своё заключение о целесообразности включения вопроса в повестку дня и свои предложения по проекту решения.</w:t>
      </w:r>
    </w:p>
    <w:p w:rsidR="00D15148" w:rsidRPr="00D15148" w:rsidRDefault="00D15148" w:rsidP="00D15148">
      <w:pPr>
        <w:pStyle w:val="a4"/>
        <w:ind w:firstLine="720"/>
        <w:rPr>
          <w:sz w:val="24"/>
          <w:szCs w:val="24"/>
        </w:rPr>
      </w:pPr>
      <w:r w:rsidRPr="00D15148">
        <w:rPr>
          <w:sz w:val="24"/>
          <w:szCs w:val="24"/>
        </w:rPr>
        <w:t>Проект решения Совета должен иметь заключение соответствующей депутатской комиссии. При необходимости проекты решений могут быть направлены председателем Совета на экспертизу.</w:t>
      </w:r>
    </w:p>
    <w:p w:rsidR="00D15148" w:rsidRPr="00D15148" w:rsidRDefault="00D15148" w:rsidP="00D15148">
      <w:pPr>
        <w:pStyle w:val="a4"/>
        <w:ind w:firstLine="720"/>
        <w:rPr>
          <w:sz w:val="24"/>
          <w:szCs w:val="24"/>
        </w:rPr>
      </w:pPr>
    </w:p>
    <w:p w:rsidR="00D15148" w:rsidRPr="00D15148" w:rsidRDefault="00D15148" w:rsidP="00D15148">
      <w:pPr>
        <w:pStyle w:val="a4"/>
        <w:ind w:firstLine="720"/>
        <w:rPr>
          <w:b/>
          <w:sz w:val="24"/>
          <w:szCs w:val="24"/>
        </w:rPr>
      </w:pPr>
      <w:r w:rsidRPr="00D15148">
        <w:rPr>
          <w:b/>
          <w:sz w:val="24"/>
          <w:szCs w:val="24"/>
        </w:rPr>
        <w:t>Статья 14. Утверждение повестки дня</w:t>
      </w:r>
    </w:p>
    <w:p w:rsidR="00D15148" w:rsidRPr="00D15148" w:rsidRDefault="00D15148" w:rsidP="00D15148">
      <w:pPr>
        <w:pStyle w:val="a4"/>
        <w:ind w:firstLine="720"/>
        <w:rPr>
          <w:sz w:val="24"/>
          <w:szCs w:val="24"/>
        </w:rPr>
      </w:pPr>
    </w:p>
    <w:p w:rsidR="00D15148" w:rsidRPr="00D15148" w:rsidRDefault="00D15148" w:rsidP="00D15148">
      <w:pPr>
        <w:pStyle w:val="a4"/>
        <w:ind w:firstLine="720"/>
        <w:rPr>
          <w:sz w:val="24"/>
          <w:szCs w:val="24"/>
        </w:rPr>
      </w:pPr>
      <w:r w:rsidRPr="00D15148">
        <w:rPr>
          <w:sz w:val="24"/>
          <w:szCs w:val="24"/>
        </w:rPr>
        <w:t>1. В начале каждого заседания Совета после объявления председательствующим  о наличии кворума обсуждается и утверждается повестка дня.</w:t>
      </w:r>
    </w:p>
    <w:p w:rsidR="00D15148" w:rsidRPr="00D15148" w:rsidRDefault="00D15148" w:rsidP="00D15148">
      <w:pPr>
        <w:pStyle w:val="a4"/>
        <w:ind w:firstLine="720"/>
        <w:rPr>
          <w:sz w:val="24"/>
          <w:szCs w:val="24"/>
        </w:rPr>
      </w:pPr>
      <w:r w:rsidRPr="00D15148">
        <w:rPr>
          <w:sz w:val="24"/>
          <w:szCs w:val="24"/>
        </w:rPr>
        <w:t>2. Председатель Совета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предоставлять при этом в распоряжение депутатов материалы, необходимые для рассмотрения вопроса, предлагаемого к включению в повестку дня.</w:t>
      </w:r>
    </w:p>
    <w:p w:rsidR="00D15148" w:rsidRPr="00D15148" w:rsidRDefault="00D15148" w:rsidP="00D15148">
      <w:pPr>
        <w:pStyle w:val="a4"/>
        <w:ind w:firstLine="720"/>
        <w:rPr>
          <w:sz w:val="24"/>
          <w:szCs w:val="24"/>
        </w:rPr>
      </w:pPr>
      <w:r w:rsidRPr="00D15148">
        <w:rPr>
          <w:sz w:val="24"/>
          <w:szCs w:val="24"/>
        </w:rPr>
        <w:t>3. Повестка дня утверждается Советом на заседании по представлению председательствующего большинством голосов от числа депутатов, присутствующих на заседании.</w:t>
      </w:r>
    </w:p>
    <w:p w:rsidR="00D15148" w:rsidRPr="00D15148" w:rsidRDefault="00D15148" w:rsidP="00D15148">
      <w:pPr>
        <w:pStyle w:val="a4"/>
        <w:ind w:firstLine="720"/>
        <w:rPr>
          <w:sz w:val="24"/>
          <w:szCs w:val="24"/>
        </w:rPr>
      </w:pPr>
      <w:r w:rsidRPr="00D15148">
        <w:rPr>
          <w:sz w:val="24"/>
          <w:szCs w:val="24"/>
        </w:rPr>
        <w:t>4. Об утверждении повестки дня принимается решение.</w:t>
      </w:r>
    </w:p>
    <w:p w:rsidR="00D15148" w:rsidRPr="00D15148" w:rsidRDefault="00D15148" w:rsidP="00D15148">
      <w:pPr>
        <w:pStyle w:val="a4"/>
        <w:ind w:firstLine="720"/>
        <w:rPr>
          <w:sz w:val="24"/>
          <w:szCs w:val="24"/>
        </w:rPr>
      </w:pPr>
    </w:p>
    <w:p w:rsidR="00D15148" w:rsidRPr="00D15148" w:rsidRDefault="00D15148" w:rsidP="00D15148">
      <w:pPr>
        <w:pStyle w:val="a4"/>
        <w:rPr>
          <w:b/>
          <w:sz w:val="24"/>
          <w:szCs w:val="24"/>
        </w:rPr>
      </w:pPr>
      <w:r w:rsidRPr="00D15148">
        <w:rPr>
          <w:sz w:val="24"/>
          <w:szCs w:val="24"/>
        </w:rPr>
        <w:tab/>
      </w:r>
      <w:r w:rsidRPr="00D15148">
        <w:rPr>
          <w:b/>
          <w:sz w:val="24"/>
          <w:szCs w:val="24"/>
        </w:rPr>
        <w:t>Статья 15. Председательствующий на заседании Совета.</w:t>
      </w:r>
    </w:p>
    <w:p w:rsidR="00D15148" w:rsidRPr="00D15148" w:rsidRDefault="00D15148" w:rsidP="00D15148">
      <w:pPr>
        <w:pStyle w:val="a4"/>
        <w:rPr>
          <w:b/>
          <w:sz w:val="24"/>
          <w:szCs w:val="24"/>
        </w:rPr>
      </w:pPr>
    </w:p>
    <w:p w:rsidR="00D15148" w:rsidRPr="00D15148" w:rsidRDefault="00D15148" w:rsidP="00D15148">
      <w:pPr>
        <w:pStyle w:val="a4"/>
        <w:rPr>
          <w:sz w:val="24"/>
          <w:szCs w:val="24"/>
        </w:rPr>
      </w:pPr>
      <w:r w:rsidRPr="00D15148">
        <w:rPr>
          <w:sz w:val="24"/>
          <w:szCs w:val="24"/>
        </w:rPr>
        <w:tab/>
        <w:t>1. После избрания председателя Совета последующие заседания Совета ведёт председатель Совета, а в его отсутствие  - его заместитель. До избрания председателя Совета в соответствии с настоящим Регламентом обязанности председательствующего на заседании Совета исполняет старейший по возрасту депутат.</w:t>
      </w:r>
    </w:p>
    <w:p w:rsidR="00D15148" w:rsidRPr="00D15148" w:rsidRDefault="00D15148" w:rsidP="00D15148">
      <w:pPr>
        <w:pStyle w:val="a4"/>
        <w:numPr>
          <w:ilvl w:val="0"/>
          <w:numId w:val="3"/>
        </w:numPr>
        <w:rPr>
          <w:sz w:val="24"/>
          <w:szCs w:val="24"/>
        </w:rPr>
      </w:pPr>
      <w:r w:rsidRPr="00D15148">
        <w:rPr>
          <w:sz w:val="24"/>
          <w:szCs w:val="24"/>
        </w:rPr>
        <w:t>Председательствующий на заседании  Совета :</w:t>
      </w:r>
    </w:p>
    <w:p w:rsidR="00D15148" w:rsidRPr="00D15148" w:rsidRDefault="00D15148" w:rsidP="00D15148">
      <w:pPr>
        <w:pStyle w:val="a4"/>
        <w:numPr>
          <w:ilvl w:val="0"/>
          <w:numId w:val="2"/>
        </w:numPr>
        <w:rPr>
          <w:sz w:val="24"/>
          <w:szCs w:val="24"/>
        </w:rPr>
      </w:pPr>
      <w:r w:rsidRPr="00D15148">
        <w:rPr>
          <w:sz w:val="24"/>
          <w:szCs w:val="24"/>
        </w:rPr>
        <w:t>объявляет об открытии и закрытии  заседания Совета;</w:t>
      </w:r>
    </w:p>
    <w:p w:rsidR="00D15148" w:rsidRPr="00D15148" w:rsidRDefault="00D15148" w:rsidP="00D15148">
      <w:pPr>
        <w:pStyle w:val="a4"/>
        <w:numPr>
          <w:ilvl w:val="0"/>
          <w:numId w:val="2"/>
        </w:numPr>
        <w:rPr>
          <w:sz w:val="24"/>
          <w:szCs w:val="24"/>
        </w:rPr>
      </w:pPr>
      <w:r w:rsidRPr="00D15148">
        <w:rPr>
          <w:sz w:val="24"/>
          <w:szCs w:val="24"/>
        </w:rPr>
        <w:t>информирует депутатов о составе приглашённых на заседание;</w:t>
      </w:r>
    </w:p>
    <w:p w:rsidR="00D15148" w:rsidRPr="00D15148" w:rsidRDefault="00D15148" w:rsidP="00D15148">
      <w:pPr>
        <w:pStyle w:val="a4"/>
        <w:numPr>
          <w:ilvl w:val="0"/>
          <w:numId w:val="2"/>
        </w:numPr>
        <w:rPr>
          <w:sz w:val="24"/>
          <w:szCs w:val="24"/>
        </w:rPr>
      </w:pPr>
      <w:r w:rsidRPr="00D15148">
        <w:rPr>
          <w:sz w:val="24"/>
          <w:szCs w:val="24"/>
        </w:rPr>
        <w:t>предоставляет слово для доклада, содоклада и выступлений ;</w:t>
      </w:r>
    </w:p>
    <w:p w:rsidR="00D15148" w:rsidRPr="00D15148" w:rsidRDefault="00D15148" w:rsidP="00D15148">
      <w:pPr>
        <w:pStyle w:val="a4"/>
        <w:numPr>
          <w:ilvl w:val="0"/>
          <w:numId w:val="2"/>
        </w:numPr>
        <w:rPr>
          <w:sz w:val="24"/>
          <w:szCs w:val="24"/>
        </w:rPr>
      </w:pPr>
      <w:r w:rsidRPr="00D15148">
        <w:rPr>
          <w:sz w:val="24"/>
          <w:szCs w:val="24"/>
        </w:rPr>
        <w:t>объявляет о начале и прекращении прений;</w:t>
      </w:r>
    </w:p>
    <w:p w:rsidR="00D15148" w:rsidRPr="00D15148" w:rsidRDefault="00D15148" w:rsidP="00D15148">
      <w:pPr>
        <w:pStyle w:val="a4"/>
        <w:ind w:firstLine="720"/>
        <w:rPr>
          <w:sz w:val="24"/>
          <w:szCs w:val="24"/>
        </w:rPr>
      </w:pPr>
      <w:r w:rsidRPr="00D15148">
        <w:rPr>
          <w:sz w:val="24"/>
          <w:szCs w:val="24"/>
        </w:rPr>
        <w:t>-  руководит работой заседания, обеспечивает соблюдение  настоящего Регламента и утверждённого распорядка работы заседания;</w:t>
      </w:r>
    </w:p>
    <w:p w:rsidR="00D15148" w:rsidRPr="00D15148" w:rsidRDefault="00D15148" w:rsidP="00D15148">
      <w:pPr>
        <w:pStyle w:val="a4"/>
        <w:numPr>
          <w:ilvl w:val="0"/>
          <w:numId w:val="2"/>
        </w:numPr>
        <w:rPr>
          <w:sz w:val="24"/>
          <w:szCs w:val="24"/>
        </w:rPr>
      </w:pPr>
      <w:r w:rsidRPr="00D15148">
        <w:rPr>
          <w:sz w:val="24"/>
          <w:szCs w:val="24"/>
        </w:rPr>
        <w:t>контролирует наличие кворума заседания;</w:t>
      </w:r>
    </w:p>
    <w:p w:rsidR="00D15148" w:rsidRPr="00D15148" w:rsidRDefault="00D15148" w:rsidP="00D15148">
      <w:pPr>
        <w:pStyle w:val="a4"/>
        <w:ind w:firstLine="720"/>
        <w:rPr>
          <w:sz w:val="24"/>
          <w:szCs w:val="24"/>
        </w:rPr>
      </w:pPr>
      <w:r w:rsidRPr="00D15148">
        <w:rPr>
          <w:sz w:val="24"/>
          <w:szCs w:val="24"/>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D15148" w:rsidRPr="00D15148" w:rsidRDefault="00D15148" w:rsidP="00D15148">
      <w:pPr>
        <w:pStyle w:val="a4"/>
        <w:numPr>
          <w:ilvl w:val="0"/>
          <w:numId w:val="2"/>
        </w:numPr>
        <w:rPr>
          <w:sz w:val="24"/>
          <w:szCs w:val="24"/>
        </w:rPr>
      </w:pPr>
      <w:r w:rsidRPr="00D15148">
        <w:rPr>
          <w:sz w:val="24"/>
          <w:szCs w:val="24"/>
        </w:rPr>
        <w:t>обеспечивает порядок в зале заседания ;</w:t>
      </w:r>
    </w:p>
    <w:p w:rsidR="00D15148" w:rsidRPr="00D15148" w:rsidRDefault="00D15148" w:rsidP="00D15148">
      <w:pPr>
        <w:pStyle w:val="a4"/>
        <w:numPr>
          <w:ilvl w:val="0"/>
          <w:numId w:val="2"/>
        </w:numPr>
        <w:rPr>
          <w:sz w:val="24"/>
          <w:szCs w:val="24"/>
        </w:rPr>
      </w:pPr>
      <w:r w:rsidRPr="00D15148">
        <w:rPr>
          <w:sz w:val="24"/>
          <w:szCs w:val="24"/>
        </w:rPr>
        <w:t>организует работу аппарата Совета на заседании;</w:t>
      </w:r>
    </w:p>
    <w:p w:rsidR="00D15148" w:rsidRPr="00D15148" w:rsidRDefault="00D15148" w:rsidP="00D15148">
      <w:pPr>
        <w:pStyle w:val="a4"/>
        <w:numPr>
          <w:ilvl w:val="0"/>
          <w:numId w:val="2"/>
        </w:numPr>
        <w:rPr>
          <w:sz w:val="24"/>
          <w:szCs w:val="24"/>
        </w:rPr>
      </w:pPr>
      <w:r w:rsidRPr="00D15148">
        <w:rPr>
          <w:sz w:val="24"/>
          <w:szCs w:val="24"/>
        </w:rPr>
        <w:t>подписывает протоколы заседаний</w:t>
      </w:r>
    </w:p>
    <w:p w:rsidR="00D15148" w:rsidRPr="00D15148" w:rsidRDefault="00D15148" w:rsidP="00D15148">
      <w:pPr>
        <w:pStyle w:val="a4"/>
        <w:numPr>
          <w:ilvl w:val="0"/>
          <w:numId w:val="3"/>
        </w:numPr>
        <w:rPr>
          <w:sz w:val="24"/>
          <w:szCs w:val="24"/>
        </w:rPr>
      </w:pPr>
      <w:r w:rsidRPr="00D15148">
        <w:rPr>
          <w:sz w:val="24"/>
          <w:szCs w:val="24"/>
        </w:rPr>
        <w:t xml:space="preserve">Ведение протокола, организационно-техническое обеспечение заседаний осуществляет </w:t>
      </w:r>
      <w:r w:rsidRPr="00D15148">
        <w:rPr>
          <w:color w:val="FF6600"/>
          <w:sz w:val="24"/>
          <w:szCs w:val="24"/>
        </w:rPr>
        <w:t xml:space="preserve"> </w:t>
      </w:r>
      <w:r w:rsidRPr="00D15148">
        <w:rPr>
          <w:sz w:val="24"/>
          <w:szCs w:val="24"/>
        </w:rPr>
        <w:t>администрация сельсовета.</w:t>
      </w:r>
    </w:p>
    <w:p w:rsidR="00D15148" w:rsidRPr="00D15148" w:rsidRDefault="00D15148" w:rsidP="00D15148">
      <w:pPr>
        <w:pStyle w:val="a4"/>
        <w:rPr>
          <w:sz w:val="24"/>
          <w:szCs w:val="24"/>
        </w:rPr>
      </w:pPr>
    </w:p>
    <w:p w:rsidR="00D15148" w:rsidRPr="00D15148" w:rsidRDefault="00D15148" w:rsidP="00D15148">
      <w:pPr>
        <w:pStyle w:val="a4"/>
        <w:ind w:left="720"/>
        <w:rPr>
          <w:b/>
          <w:sz w:val="24"/>
          <w:szCs w:val="24"/>
        </w:rPr>
      </w:pPr>
      <w:r w:rsidRPr="00D15148">
        <w:rPr>
          <w:b/>
          <w:sz w:val="24"/>
          <w:szCs w:val="24"/>
        </w:rPr>
        <w:t>Статья 16. Порядок проведения заседания</w:t>
      </w:r>
    </w:p>
    <w:p w:rsidR="00D15148" w:rsidRPr="00D15148" w:rsidRDefault="00D15148" w:rsidP="00D15148">
      <w:pPr>
        <w:pStyle w:val="a4"/>
        <w:ind w:left="720"/>
        <w:rPr>
          <w:b/>
          <w:sz w:val="24"/>
          <w:szCs w:val="24"/>
        </w:rPr>
      </w:pPr>
    </w:p>
    <w:p w:rsidR="00D15148" w:rsidRPr="00D15148" w:rsidRDefault="00D15148" w:rsidP="00D15148">
      <w:pPr>
        <w:ind w:firstLine="720"/>
        <w:jc w:val="both"/>
      </w:pPr>
      <w:r w:rsidRPr="00D15148">
        <w:lastRenderedPageBreak/>
        <w:t>1. Порядок работы каждого заседания Совет депутатов утверждается после его открытия.</w:t>
      </w:r>
    </w:p>
    <w:p w:rsidR="00D15148" w:rsidRPr="00D15148" w:rsidRDefault="00D15148" w:rsidP="00D15148">
      <w:pPr>
        <w:ind w:firstLine="720"/>
        <w:jc w:val="both"/>
      </w:pPr>
      <w:r w:rsidRPr="00D15148">
        <w:t>2. Перерывы в ходе заседания Совета депутатов объявляются через каждые 1,5 часа работы.</w:t>
      </w:r>
    </w:p>
    <w:p w:rsidR="00D15148" w:rsidRPr="00D15148" w:rsidRDefault="00D15148" w:rsidP="00D15148">
      <w:pPr>
        <w:ind w:firstLine="720"/>
        <w:jc w:val="both"/>
      </w:pPr>
      <w:r w:rsidRPr="00D15148">
        <w:t>Решение о дополнительных перерывах принимается большинством голосов от числа присутствующих на заседании депутатов по предложению председателя, его заместителя, председателей постоянных комиссий.</w:t>
      </w:r>
    </w:p>
    <w:p w:rsidR="00D15148" w:rsidRPr="00D15148" w:rsidRDefault="00D15148" w:rsidP="00D15148">
      <w:pPr>
        <w:ind w:firstLine="720"/>
        <w:jc w:val="both"/>
      </w:pPr>
      <w:r w:rsidRPr="00D15148">
        <w:t xml:space="preserve"> 3.Совет   депутатов   вправе   определить   предельное время   для   обсуждения и принятия решений по каждому вопросу утвержденной повестки дня.</w:t>
      </w:r>
    </w:p>
    <w:p w:rsidR="00D15148" w:rsidRPr="00D15148" w:rsidRDefault="00D15148" w:rsidP="00D15148">
      <w:pPr>
        <w:ind w:firstLine="720"/>
        <w:jc w:val="both"/>
      </w:pPr>
      <w:r w:rsidRPr="00D15148">
        <w:t>4.</w:t>
      </w:r>
      <w:r w:rsidRPr="00D15148">
        <w:tab/>
        <w:t>На заседании Совета депутатов предостав</w:t>
      </w:r>
      <w:r w:rsidRPr="00D15148">
        <w:softHyphen/>
        <w:t>ляется время:</w:t>
      </w:r>
    </w:p>
    <w:p w:rsidR="00D15148" w:rsidRPr="00D15148" w:rsidRDefault="00D15148" w:rsidP="00D15148">
      <w:pPr>
        <w:ind w:firstLine="720"/>
        <w:jc w:val="both"/>
      </w:pPr>
      <w:r w:rsidRPr="00D15148">
        <w:t>для доклада по вопросу - до 10 минут;</w:t>
      </w:r>
    </w:p>
    <w:p w:rsidR="00D15148" w:rsidRPr="00D15148" w:rsidRDefault="00D15148" w:rsidP="00D15148">
      <w:pPr>
        <w:ind w:firstLine="720"/>
        <w:jc w:val="both"/>
      </w:pPr>
      <w:r w:rsidRPr="00D15148">
        <w:t>для содоклада - до 10 минут;</w:t>
      </w:r>
    </w:p>
    <w:p w:rsidR="00D15148" w:rsidRPr="00D15148" w:rsidRDefault="00D15148" w:rsidP="00D15148">
      <w:pPr>
        <w:ind w:firstLine="720"/>
        <w:jc w:val="both"/>
      </w:pPr>
      <w:r w:rsidRPr="00D15148">
        <w:t>для заключительного слова -   до 5 минут;</w:t>
      </w:r>
    </w:p>
    <w:p w:rsidR="00D15148" w:rsidRPr="00D15148" w:rsidRDefault="00D15148" w:rsidP="00D15148">
      <w:pPr>
        <w:ind w:firstLine="720"/>
        <w:jc w:val="both"/>
      </w:pPr>
      <w:r w:rsidRPr="00D15148">
        <w:t>для выступления по обсуждению повестки дня заседания- до 2 минут;</w:t>
      </w:r>
    </w:p>
    <w:p w:rsidR="00D15148" w:rsidRPr="00D15148" w:rsidRDefault="00D15148" w:rsidP="00D15148">
      <w:pPr>
        <w:ind w:firstLine="720"/>
        <w:jc w:val="both"/>
      </w:pPr>
      <w:r w:rsidRPr="00D15148">
        <w:t>по обсуждению доклада, по проектам решений, внесению поправок к ним - до 3 минут;</w:t>
      </w:r>
    </w:p>
    <w:p w:rsidR="00D15148" w:rsidRPr="00D15148" w:rsidRDefault="00D15148" w:rsidP="00D15148">
      <w:pPr>
        <w:ind w:firstLine="720"/>
        <w:jc w:val="both"/>
      </w:pPr>
      <w:r w:rsidRPr="00D15148">
        <w:t>- для обсуждения кандидатур -  до 5 минут;</w:t>
      </w:r>
    </w:p>
    <w:p w:rsidR="00D15148" w:rsidRPr="00D15148" w:rsidRDefault="00D15148" w:rsidP="00D15148">
      <w:pPr>
        <w:ind w:firstLine="720"/>
        <w:jc w:val="both"/>
      </w:pPr>
      <w:r w:rsidRPr="00D15148">
        <w:t>- для повторного выступления по одному вопросу - до 3 минут;</w:t>
      </w:r>
    </w:p>
    <w:p w:rsidR="00D15148" w:rsidRPr="00D15148" w:rsidRDefault="00D15148" w:rsidP="00D15148">
      <w:pPr>
        <w:jc w:val="both"/>
      </w:pPr>
      <w:r w:rsidRPr="00D15148">
        <w:t>для выступления по порядку ведения и мотивам голосования - до 2 минут;</w:t>
      </w:r>
    </w:p>
    <w:p w:rsidR="00D15148" w:rsidRPr="00D15148" w:rsidRDefault="00D15148" w:rsidP="00D15148">
      <w:pPr>
        <w:ind w:firstLine="720"/>
        <w:jc w:val="both"/>
      </w:pPr>
      <w:r w:rsidRPr="00D15148">
        <w:t>-</w:t>
      </w:r>
      <w:r w:rsidRPr="00D15148">
        <w:tab/>
        <w:t>для сообщений, заявлений, вопросов и справок - до 3 минут.</w:t>
      </w:r>
    </w:p>
    <w:p w:rsidR="00D15148" w:rsidRPr="00D15148" w:rsidRDefault="00D15148" w:rsidP="00D15148">
      <w:pPr>
        <w:ind w:firstLine="720"/>
        <w:jc w:val="both"/>
      </w:pPr>
      <w:r w:rsidRPr="00D15148">
        <w:t>5.</w:t>
      </w:r>
      <w:r w:rsidRPr="00D15148">
        <w:tab/>
        <w:t>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D15148" w:rsidRPr="00D15148" w:rsidRDefault="00D15148" w:rsidP="00D15148">
      <w:pPr>
        <w:ind w:firstLine="720"/>
        <w:jc w:val="both"/>
      </w:pPr>
      <w:r w:rsidRPr="00D15148">
        <w:t>6. Прения могут открываться или прекращаться в любое время по решению большинства присутствующих депутатов.</w:t>
      </w:r>
    </w:p>
    <w:p w:rsidR="00D15148" w:rsidRPr="00D15148" w:rsidRDefault="00D15148" w:rsidP="00D15148">
      <w:pPr>
        <w:ind w:firstLine="720"/>
        <w:jc w:val="both"/>
      </w:pPr>
      <w:r w:rsidRPr="00D15148">
        <w:t>7. Слово для выступления предоставляется депутатам в порядке поступления их устных и письменных обращений к председательствующему.</w:t>
      </w:r>
    </w:p>
    <w:p w:rsidR="00D15148" w:rsidRPr="00D15148" w:rsidRDefault="00D15148" w:rsidP="00D15148">
      <w:pPr>
        <w:ind w:firstLine="720"/>
        <w:jc w:val="both"/>
      </w:pPr>
      <w:r w:rsidRPr="00D15148">
        <w:t xml:space="preserve">8. Депутат имеет право выступать по любым вопросам повестки дня.  Не допускается более двух выступлений по одному и тому же вопросу.     </w:t>
      </w:r>
    </w:p>
    <w:p w:rsidR="00D15148" w:rsidRPr="00D15148" w:rsidRDefault="00D15148" w:rsidP="00D15148">
      <w:pPr>
        <w:ind w:firstLine="720"/>
        <w:jc w:val="both"/>
      </w:pPr>
      <w:r w:rsidRPr="00D15148">
        <w:t xml:space="preserve"> 9.Никто не вправе выступать без разрешения  председательствующего. Депутат, нарушивший эту норму, может быть лишен слова по решению</w:t>
      </w:r>
      <w:r w:rsidRPr="00D15148">
        <w:br/>
        <w:t>большинства от присутствующих депутатов.</w:t>
      </w:r>
    </w:p>
    <w:p w:rsidR="00D15148" w:rsidRPr="00D15148" w:rsidRDefault="00D15148" w:rsidP="00D15148">
      <w:pPr>
        <w:ind w:firstLine="720"/>
      </w:pPr>
      <w:r w:rsidRPr="00D15148">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w:t>
      </w:r>
    </w:p>
    <w:p w:rsidR="00D15148" w:rsidRPr="00D15148" w:rsidRDefault="00D15148" w:rsidP="00D15148">
      <w:pPr>
        <w:ind w:firstLine="720"/>
        <w:jc w:val="both"/>
      </w:pPr>
      <w:r w:rsidRPr="00D15148">
        <w:t>11. После прекращения прений докладчик и содокладчик вправе  выступить с заключительным словом в пределах 5 минут.</w:t>
      </w:r>
    </w:p>
    <w:p w:rsidR="00D15148" w:rsidRPr="00D15148" w:rsidRDefault="00D15148" w:rsidP="00D15148">
      <w:pPr>
        <w:ind w:firstLine="720"/>
        <w:jc w:val="both"/>
      </w:pPr>
      <w:r w:rsidRPr="00D15148">
        <w:t>12. На заседании Совета депутатов депутат вправе:</w:t>
      </w:r>
    </w:p>
    <w:p w:rsidR="00D15148" w:rsidRPr="00D15148" w:rsidRDefault="00D15148" w:rsidP="00D15148">
      <w:pPr>
        <w:ind w:firstLine="720"/>
        <w:jc w:val="both"/>
      </w:pPr>
      <w:r w:rsidRPr="00D15148">
        <w:t>- задавать вопросы    докладчику     и  содокладчику, выступать по мотивам голосования;</w:t>
      </w:r>
    </w:p>
    <w:p w:rsidR="00D15148" w:rsidRPr="00D15148" w:rsidRDefault="00D15148" w:rsidP="00D15148">
      <w:pPr>
        <w:ind w:firstLine="720"/>
        <w:jc w:val="both"/>
      </w:pPr>
      <w:r w:rsidRPr="00D15148">
        <w:t>- требовать постановки своих предложений на голосование;</w:t>
      </w:r>
    </w:p>
    <w:p w:rsidR="00D15148" w:rsidRPr="00D15148" w:rsidRDefault="00D15148" w:rsidP="00D15148">
      <w:pPr>
        <w:ind w:firstLine="720"/>
        <w:jc w:val="both"/>
      </w:pPr>
      <w:r w:rsidRPr="00D15148">
        <w:t>- настаивать на повторном подсчете голосов, если в этом его поддерживает еще хотя бы один депутат;</w:t>
      </w:r>
    </w:p>
    <w:p w:rsidR="00D15148" w:rsidRPr="00D15148" w:rsidRDefault="00D15148" w:rsidP="00D15148">
      <w:pPr>
        <w:ind w:firstLine="720"/>
        <w:jc w:val="both"/>
      </w:pPr>
      <w:r w:rsidRPr="00D15148">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D15148" w:rsidRPr="00D15148" w:rsidRDefault="00D15148" w:rsidP="00D15148">
      <w:pPr>
        <w:ind w:firstLine="720"/>
        <w:jc w:val="both"/>
      </w:pPr>
      <w:r w:rsidRPr="00D15148">
        <w:t>вносить  предложения о заслушивании на заседании Совета депутатов отчёта или информации должностных лиц органов местного самоуправления муници</w:t>
      </w:r>
      <w:r w:rsidRPr="00D15148">
        <w:softHyphen/>
        <w:t>пального образования;</w:t>
      </w:r>
    </w:p>
    <w:p w:rsidR="00D15148" w:rsidRPr="00D15148" w:rsidRDefault="00D15148" w:rsidP="00D15148">
      <w:pPr>
        <w:ind w:firstLine="720"/>
        <w:jc w:val="both"/>
      </w:pPr>
      <w:r w:rsidRPr="00D15148">
        <w:t>ставить вопрос о необходимости разработки нового проекта решения Совета депутатов;</w:t>
      </w:r>
    </w:p>
    <w:p w:rsidR="00D15148" w:rsidRPr="00D15148" w:rsidRDefault="00D15148" w:rsidP="00D15148">
      <w:pPr>
        <w:ind w:firstLine="720"/>
        <w:jc w:val="both"/>
      </w:pPr>
      <w:r w:rsidRPr="00D15148">
        <w:lastRenderedPageBreak/>
        <w:t>оглашать обращения, имеющие общественное значение (в рамках вопросов повестки дня «Разное»);</w:t>
      </w:r>
    </w:p>
    <w:p w:rsidR="00D15148" w:rsidRPr="00D15148" w:rsidRDefault="00D15148" w:rsidP="00D15148">
      <w:pPr>
        <w:ind w:firstLine="720"/>
        <w:jc w:val="both"/>
      </w:pPr>
      <w:r w:rsidRPr="00D15148">
        <w:t>пользоваться другими правами, предоставленными ему законодательством Российской Федерации и настоящим Регламентом.</w:t>
      </w:r>
    </w:p>
    <w:p w:rsidR="00D15148" w:rsidRPr="00D15148" w:rsidRDefault="00D15148" w:rsidP="00D15148">
      <w:pPr>
        <w:pStyle w:val="a4"/>
        <w:ind w:firstLine="720"/>
        <w:rPr>
          <w:sz w:val="24"/>
          <w:szCs w:val="24"/>
        </w:rPr>
      </w:pPr>
    </w:p>
    <w:p w:rsidR="00D15148" w:rsidRPr="00D15148" w:rsidRDefault="00D15148" w:rsidP="00D15148">
      <w:pPr>
        <w:pStyle w:val="a4"/>
        <w:ind w:left="720"/>
        <w:rPr>
          <w:b/>
          <w:sz w:val="24"/>
          <w:szCs w:val="24"/>
        </w:rPr>
      </w:pPr>
      <w:r w:rsidRPr="00D15148">
        <w:rPr>
          <w:b/>
          <w:sz w:val="24"/>
          <w:szCs w:val="24"/>
        </w:rPr>
        <w:t>Статья 17. Порядок предоставления слова в прениях</w:t>
      </w:r>
    </w:p>
    <w:p w:rsidR="00D15148" w:rsidRPr="00D15148" w:rsidRDefault="00D15148" w:rsidP="00D15148">
      <w:pPr>
        <w:pStyle w:val="a4"/>
        <w:ind w:left="720"/>
        <w:rPr>
          <w:b/>
          <w:sz w:val="24"/>
          <w:szCs w:val="24"/>
        </w:rPr>
      </w:pPr>
    </w:p>
    <w:p w:rsidR="00D15148" w:rsidRPr="00D15148" w:rsidRDefault="00D15148" w:rsidP="00D15148">
      <w:pPr>
        <w:pStyle w:val="a4"/>
        <w:ind w:firstLine="720"/>
        <w:rPr>
          <w:sz w:val="24"/>
          <w:szCs w:val="24"/>
        </w:rPr>
      </w:pPr>
      <w:r w:rsidRPr="00D15148">
        <w:rPr>
          <w:sz w:val="24"/>
          <w:szCs w:val="24"/>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15148" w:rsidRPr="00D15148" w:rsidRDefault="00D15148" w:rsidP="00D15148">
      <w:pPr>
        <w:pStyle w:val="a4"/>
        <w:ind w:firstLine="720"/>
        <w:rPr>
          <w:sz w:val="24"/>
          <w:szCs w:val="24"/>
        </w:rPr>
      </w:pPr>
      <w:r w:rsidRPr="00D15148">
        <w:rPr>
          <w:sz w:val="24"/>
          <w:szCs w:val="24"/>
        </w:rPr>
        <w:t>2. Председательствующий на заседании предоставляет слово для участия в прениях в порядке  поступления заявлений. Депутат может выступать в прениях не более  двух раз по каждому вопросу.</w:t>
      </w:r>
    </w:p>
    <w:p w:rsidR="00D15148" w:rsidRPr="00D15148" w:rsidRDefault="00D15148" w:rsidP="00D15148">
      <w:pPr>
        <w:pStyle w:val="a4"/>
        <w:ind w:firstLine="720"/>
        <w:rPr>
          <w:sz w:val="24"/>
          <w:szCs w:val="24"/>
        </w:rPr>
      </w:pPr>
      <w:r w:rsidRPr="00D15148">
        <w:rPr>
          <w:sz w:val="24"/>
          <w:szCs w:val="24"/>
        </w:rPr>
        <w:t>3.При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действиям.</w:t>
      </w:r>
    </w:p>
    <w:p w:rsidR="00D15148" w:rsidRPr="00D15148" w:rsidRDefault="00D15148" w:rsidP="00D15148">
      <w:pPr>
        <w:pStyle w:val="a4"/>
        <w:ind w:firstLine="720"/>
        <w:rPr>
          <w:sz w:val="24"/>
          <w:szCs w:val="24"/>
        </w:rPr>
      </w:pPr>
      <w:r w:rsidRPr="00D15148">
        <w:rPr>
          <w:sz w:val="24"/>
          <w:szCs w:val="24"/>
        </w:rPr>
        <w:t>Председательствующий  вправе сделать предупреждение о недопустимости таких высказываний, после повторного  предупреждения выступающий лишается слова. Лицам, лишённым слова, право для повторного выступления по обсуждаемому вопросу не предоставляется.</w:t>
      </w:r>
    </w:p>
    <w:p w:rsidR="00D15148" w:rsidRPr="00D15148" w:rsidRDefault="00D15148" w:rsidP="00D15148">
      <w:pPr>
        <w:pStyle w:val="a4"/>
        <w:ind w:left="720"/>
        <w:rPr>
          <w:sz w:val="24"/>
          <w:szCs w:val="24"/>
        </w:rPr>
      </w:pPr>
    </w:p>
    <w:p w:rsidR="00D15148" w:rsidRPr="00D15148" w:rsidRDefault="00D15148" w:rsidP="00D15148">
      <w:pPr>
        <w:pStyle w:val="a4"/>
        <w:ind w:left="720"/>
        <w:rPr>
          <w:b/>
          <w:sz w:val="24"/>
          <w:szCs w:val="24"/>
        </w:rPr>
      </w:pPr>
      <w:r w:rsidRPr="00D15148">
        <w:rPr>
          <w:b/>
          <w:sz w:val="24"/>
          <w:szCs w:val="24"/>
        </w:rPr>
        <w:t>Статья 18. Прекращение  прений</w:t>
      </w:r>
    </w:p>
    <w:p w:rsidR="00D15148" w:rsidRPr="00D15148" w:rsidRDefault="00D15148" w:rsidP="00D15148">
      <w:pPr>
        <w:pStyle w:val="a4"/>
        <w:ind w:left="720"/>
        <w:rPr>
          <w:b/>
          <w:sz w:val="24"/>
          <w:szCs w:val="24"/>
        </w:rPr>
      </w:pPr>
    </w:p>
    <w:p w:rsidR="00D15148" w:rsidRPr="00D15148" w:rsidRDefault="00D15148" w:rsidP="00D15148">
      <w:pPr>
        <w:pStyle w:val="a4"/>
        <w:ind w:firstLine="720"/>
        <w:rPr>
          <w:sz w:val="24"/>
          <w:szCs w:val="24"/>
        </w:rPr>
      </w:pPr>
      <w:r w:rsidRPr="00D15148">
        <w:rPr>
          <w:sz w:val="24"/>
          <w:szCs w:val="24"/>
        </w:rPr>
        <w:t>1.Прекращение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D15148" w:rsidRPr="00D15148" w:rsidRDefault="00D15148" w:rsidP="00D15148">
      <w:pPr>
        <w:pStyle w:val="a4"/>
        <w:rPr>
          <w:sz w:val="24"/>
          <w:szCs w:val="24"/>
        </w:rPr>
      </w:pPr>
      <w:r w:rsidRPr="00D15148">
        <w:rPr>
          <w:sz w:val="24"/>
          <w:szCs w:val="24"/>
        </w:rPr>
        <w:tab/>
      </w:r>
    </w:p>
    <w:p w:rsidR="00D15148" w:rsidRPr="00D15148" w:rsidRDefault="00D15148" w:rsidP="00D15148">
      <w:pPr>
        <w:pStyle w:val="a4"/>
        <w:rPr>
          <w:b/>
          <w:sz w:val="24"/>
          <w:szCs w:val="24"/>
        </w:rPr>
      </w:pPr>
      <w:r w:rsidRPr="00D15148">
        <w:rPr>
          <w:sz w:val="24"/>
          <w:szCs w:val="24"/>
        </w:rPr>
        <w:tab/>
      </w:r>
      <w:r w:rsidRPr="00D15148">
        <w:rPr>
          <w:b/>
          <w:sz w:val="24"/>
          <w:szCs w:val="24"/>
        </w:rPr>
        <w:t>Статья 19. Процедура открытого  голосования</w:t>
      </w:r>
    </w:p>
    <w:p w:rsidR="00D15148" w:rsidRPr="00D15148" w:rsidRDefault="00D15148" w:rsidP="00D15148">
      <w:pPr>
        <w:pStyle w:val="a4"/>
        <w:rPr>
          <w:b/>
          <w:sz w:val="24"/>
          <w:szCs w:val="24"/>
        </w:rPr>
      </w:pPr>
    </w:p>
    <w:p w:rsidR="00D15148" w:rsidRPr="00D15148" w:rsidRDefault="00D15148" w:rsidP="00D15148">
      <w:pPr>
        <w:pStyle w:val="a4"/>
        <w:ind w:firstLine="720"/>
        <w:rPr>
          <w:sz w:val="24"/>
          <w:szCs w:val="24"/>
        </w:rPr>
      </w:pPr>
      <w:r w:rsidRPr="00D15148">
        <w:rPr>
          <w:sz w:val="24"/>
          <w:szCs w:val="24"/>
        </w:rPr>
        <w:t>1.При проведении открытого голосования подсчёт голосов на заседании производится председательствующим на заседании.</w:t>
      </w:r>
    </w:p>
    <w:p w:rsidR="00D15148" w:rsidRPr="00D15148" w:rsidRDefault="00D15148" w:rsidP="00D15148">
      <w:pPr>
        <w:pStyle w:val="a4"/>
        <w:ind w:firstLine="720"/>
        <w:rPr>
          <w:sz w:val="24"/>
          <w:szCs w:val="24"/>
        </w:rPr>
      </w:pPr>
      <w:r w:rsidRPr="00D15148">
        <w:rPr>
          <w:sz w:val="24"/>
          <w:szCs w:val="24"/>
        </w:rPr>
        <w:t>2.При голосовании каждый депутат имеет один голос и подаёт его за предложение, против него, либо воздержался.</w:t>
      </w:r>
    </w:p>
    <w:p w:rsidR="00D15148" w:rsidRPr="00D15148" w:rsidRDefault="00D15148" w:rsidP="00D15148">
      <w:pPr>
        <w:pStyle w:val="a4"/>
        <w:ind w:firstLine="720"/>
        <w:rPr>
          <w:sz w:val="24"/>
          <w:szCs w:val="24"/>
        </w:rPr>
      </w:pPr>
      <w:r w:rsidRPr="00D15148">
        <w:rPr>
          <w:sz w:val="24"/>
          <w:szCs w:val="24"/>
        </w:rPr>
        <w:t>3.После окончательного подсчёта голосов председательствующий объявляет результаты голосования.</w:t>
      </w:r>
    </w:p>
    <w:p w:rsidR="00D15148" w:rsidRPr="00D15148" w:rsidRDefault="00D15148" w:rsidP="00D15148">
      <w:pPr>
        <w:pStyle w:val="a4"/>
        <w:ind w:firstLine="720"/>
        <w:rPr>
          <w:b/>
          <w:sz w:val="24"/>
          <w:szCs w:val="24"/>
        </w:rPr>
      </w:pPr>
    </w:p>
    <w:p w:rsidR="00D15148" w:rsidRPr="00D15148" w:rsidRDefault="00D15148" w:rsidP="00D15148">
      <w:pPr>
        <w:pStyle w:val="a4"/>
        <w:ind w:firstLine="720"/>
        <w:rPr>
          <w:b/>
          <w:sz w:val="24"/>
          <w:szCs w:val="24"/>
        </w:rPr>
      </w:pPr>
      <w:r w:rsidRPr="00D15148">
        <w:rPr>
          <w:b/>
          <w:sz w:val="24"/>
          <w:szCs w:val="24"/>
        </w:rPr>
        <w:t>Статья 20. Процедура тайного голосования</w:t>
      </w:r>
    </w:p>
    <w:p w:rsidR="00D15148" w:rsidRPr="00D15148" w:rsidRDefault="00D15148" w:rsidP="00D15148">
      <w:pPr>
        <w:pStyle w:val="a4"/>
        <w:rPr>
          <w:b/>
          <w:sz w:val="24"/>
          <w:szCs w:val="24"/>
        </w:rPr>
      </w:pPr>
    </w:p>
    <w:p w:rsidR="00D15148" w:rsidRPr="00D15148" w:rsidRDefault="00D15148" w:rsidP="00D15148">
      <w:pPr>
        <w:pStyle w:val="a4"/>
        <w:ind w:firstLine="720"/>
        <w:rPr>
          <w:sz w:val="24"/>
          <w:szCs w:val="24"/>
        </w:rPr>
      </w:pPr>
      <w:r w:rsidRPr="00D15148">
        <w:rPr>
          <w:sz w:val="24"/>
          <w:szCs w:val="24"/>
        </w:rPr>
        <w:t>1.Для проведения тайного голосования и определения его результатов Совет избирает из числа депутатов открытым голосованием счётную комиссию. Решения счётной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счётной комиссии по установленной ею форме и в определённом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D15148" w:rsidRPr="00D15148" w:rsidRDefault="00D15148" w:rsidP="00D15148">
      <w:pPr>
        <w:pStyle w:val="a4"/>
        <w:ind w:firstLine="720"/>
        <w:rPr>
          <w:sz w:val="24"/>
          <w:szCs w:val="24"/>
        </w:rPr>
      </w:pPr>
      <w:r w:rsidRPr="00D15148">
        <w:rPr>
          <w:sz w:val="24"/>
          <w:szCs w:val="24"/>
        </w:rPr>
        <w:t>2. Время  и место голосования, порядок его проведения устанавливаются  счётной комиссией и объявляются председателем счётной комиссии.</w:t>
      </w:r>
    </w:p>
    <w:p w:rsidR="00D15148" w:rsidRPr="00D15148" w:rsidRDefault="00D15148" w:rsidP="00D15148">
      <w:pPr>
        <w:pStyle w:val="a4"/>
        <w:ind w:firstLine="720"/>
        <w:rPr>
          <w:sz w:val="24"/>
          <w:szCs w:val="24"/>
        </w:rPr>
      </w:pPr>
      <w:r w:rsidRPr="00D15148">
        <w:rPr>
          <w:sz w:val="24"/>
          <w:szCs w:val="24"/>
        </w:rPr>
        <w:t>3. Каждому депутату выдаётся один бюллетень по решаемому вопросу.</w:t>
      </w:r>
    </w:p>
    <w:p w:rsidR="00D15148" w:rsidRPr="00D15148" w:rsidRDefault="00D15148" w:rsidP="00D15148">
      <w:pPr>
        <w:pStyle w:val="a4"/>
        <w:ind w:firstLine="720"/>
        <w:rPr>
          <w:sz w:val="24"/>
          <w:szCs w:val="24"/>
        </w:rPr>
      </w:pPr>
      <w:r w:rsidRPr="00D15148">
        <w:rPr>
          <w:sz w:val="24"/>
          <w:szCs w:val="24"/>
        </w:rPr>
        <w:lastRenderedPageBreak/>
        <w:t>4.Бюллетени для тайного голосования выдаются депутатам членами счётной комиссии в соответствии со списком депутатов по предъявлению ими депутатского удостоверения.</w:t>
      </w:r>
    </w:p>
    <w:p w:rsidR="00D15148" w:rsidRPr="00D15148" w:rsidRDefault="00D15148" w:rsidP="00D15148">
      <w:pPr>
        <w:pStyle w:val="a4"/>
        <w:ind w:firstLine="720"/>
        <w:rPr>
          <w:sz w:val="24"/>
          <w:szCs w:val="24"/>
        </w:rPr>
      </w:pPr>
      <w:r w:rsidRPr="00D15148">
        <w:rPr>
          <w:sz w:val="24"/>
          <w:szCs w:val="24"/>
        </w:rPr>
        <w:t>5.Недействительными считаются бюллетени не установленной формы, а при избрании должностных лиц бюллетени, в которых оставлены две или  более  кандидатуры на должность, при голосовании по решению – бюллетени, где оставлены два и более вариантов ответа.</w:t>
      </w:r>
    </w:p>
    <w:p w:rsidR="00D15148" w:rsidRPr="00D15148" w:rsidRDefault="00D15148" w:rsidP="00D15148">
      <w:pPr>
        <w:pStyle w:val="a4"/>
        <w:ind w:firstLine="720"/>
        <w:rPr>
          <w:sz w:val="24"/>
          <w:szCs w:val="24"/>
        </w:rPr>
      </w:pPr>
      <w:r w:rsidRPr="00D15148">
        <w:rPr>
          <w:sz w:val="24"/>
          <w:szCs w:val="24"/>
        </w:rPr>
        <w:t>6. Результаты тайного голосования отражаются в протоколе счётной комиссии, который подписывается всеми её членами. По докладу счётной комиссии Совет принимает решение об утверждении   результатов тайного голосования.</w:t>
      </w:r>
    </w:p>
    <w:p w:rsidR="00D15148" w:rsidRPr="00D15148" w:rsidRDefault="00D15148" w:rsidP="00D15148">
      <w:pPr>
        <w:pStyle w:val="a4"/>
        <w:ind w:firstLine="720"/>
        <w:rPr>
          <w:b/>
          <w:sz w:val="24"/>
          <w:szCs w:val="24"/>
        </w:rPr>
      </w:pPr>
    </w:p>
    <w:p w:rsidR="00D15148" w:rsidRPr="00D15148" w:rsidRDefault="00D15148" w:rsidP="00D15148">
      <w:pPr>
        <w:pStyle w:val="a4"/>
        <w:ind w:firstLine="720"/>
        <w:rPr>
          <w:b/>
          <w:sz w:val="24"/>
          <w:szCs w:val="24"/>
        </w:rPr>
      </w:pPr>
      <w:r w:rsidRPr="00D15148">
        <w:rPr>
          <w:b/>
          <w:sz w:val="24"/>
          <w:szCs w:val="24"/>
        </w:rPr>
        <w:t>Статья 21. Протокол  заседаний</w:t>
      </w:r>
    </w:p>
    <w:p w:rsidR="00D15148" w:rsidRPr="00D15148" w:rsidRDefault="00D15148" w:rsidP="00D15148">
      <w:pPr>
        <w:pStyle w:val="a4"/>
        <w:ind w:firstLine="720"/>
        <w:rPr>
          <w:b/>
          <w:sz w:val="24"/>
          <w:szCs w:val="24"/>
        </w:rPr>
      </w:pPr>
    </w:p>
    <w:p w:rsidR="00D15148" w:rsidRPr="00D15148" w:rsidRDefault="00D15148" w:rsidP="00D15148">
      <w:pPr>
        <w:pStyle w:val="a4"/>
        <w:ind w:firstLine="720"/>
        <w:rPr>
          <w:sz w:val="24"/>
          <w:szCs w:val="24"/>
        </w:rPr>
      </w:pPr>
      <w:r w:rsidRPr="00D15148">
        <w:rPr>
          <w:sz w:val="24"/>
          <w:szCs w:val="24"/>
        </w:rPr>
        <w:t>1.Протокол заседания  Совета составляется  заместителем главы администрации сельсовета с участием секретаря заседания  Совета депутатов, подписывается председательствующим на заседании Совета. Составление протокола, его копирование, хранение возлагаются на заместителя главы администрации сельсовета, который обеспечивает хранение протоколов в течение  созыва, после чего передаёт их в установленном порядке в архив.</w:t>
      </w:r>
    </w:p>
    <w:p w:rsidR="00D15148" w:rsidRPr="00D15148" w:rsidRDefault="00D15148" w:rsidP="00D15148">
      <w:pPr>
        <w:ind w:firstLine="720"/>
      </w:pPr>
      <w:r w:rsidRPr="00D15148">
        <w:t>2. В протоколе заседания, оформляемом на бумажном носителе, указываются:</w:t>
      </w:r>
    </w:p>
    <w:p w:rsidR="00D15148" w:rsidRPr="00D15148" w:rsidRDefault="00D15148" w:rsidP="00D15148">
      <w:pPr>
        <w:ind w:firstLine="720"/>
        <w:jc w:val="both"/>
      </w:pPr>
      <w:r w:rsidRPr="00D15148">
        <w:t>- наименование Совета депутатов, дата и место его проведения, порядковый номер заседания,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D15148" w:rsidRPr="00D15148" w:rsidRDefault="00D15148" w:rsidP="00D15148">
      <w:pPr>
        <w:ind w:firstLine="720"/>
        <w:jc w:val="both"/>
      </w:pPr>
      <w:r w:rsidRPr="00D15148">
        <w:t>-вопросы повестки дня и фамилии докладчиков;</w:t>
      </w:r>
    </w:p>
    <w:p w:rsidR="00D15148" w:rsidRPr="00D15148" w:rsidRDefault="00D15148" w:rsidP="00D15148">
      <w:pPr>
        <w:ind w:firstLine="720"/>
        <w:jc w:val="both"/>
      </w:pPr>
      <w:r w:rsidRPr="00D15148">
        <w:t>-лица, выступившие на заседании с изложением краткого содержания выступления каждого;</w:t>
      </w:r>
    </w:p>
    <w:p w:rsidR="00D15148" w:rsidRPr="00D15148" w:rsidRDefault="00D15148" w:rsidP="00D15148">
      <w:pPr>
        <w:ind w:firstLine="720"/>
        <w:jc w:val="both"/>
      </w:pPr>
      <w:r w:rsidRPr="00D15148">
        <w:t>-принятые Советом депутатов решения, результаты голосования по ним.</w:t>
      </w:r>
    </w:p>
    <w:p w:rsidR="00D15148" w:rsidRPr="00D15148" w:rsidRDefault="00D15148" w:rsidP="00D15148">
      <w:pPr>
        <w:ind w:firstLine="720"/>
        <w:jc w:val="both"/>
      </w:pPr>
      <w:r w:rsidRPr="00D15148">
        <w:t>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D15148" w:rsidRPr="00D15148" w:rsidRDefault="00D15148" w:rsidP="00D15148">
      <w:pPr>
        <w:ind w:firstLine="720"/>
        <w:jc w:val="both"/>
      </w:pPr>
      <w:r w:rsidRPr="00D15148">
        <w:t>Протокол подписывается председательствующим на заседании Совета депутатов не позднее 5 дней после его проведения.</w:t>
      </w:r>
    </w:p>
    <w:p w:rsidR="00D15148" w:rsidRPr="00D15148" w:rsidRDefault="00D15148" w:rsidP="00D15148">
      <w:pPr>
        <w:ind w:firstLine="720"/>
        <w:jc w:val="both"/>
      </w:pPr>
      <w:r w:rsidRPr="00D15148">
        <w:t>Подлинные экземпляры протоколов находятся в Совете депутатов, а затем в установленном порядке передаются в архив на постоянное хранение.</w:t>
      </w:r>
    </w:p>
    <w:p w:rsidR="00D15148" w:rsidRPr="00D15148" w:rsidRDefault="00D15148" w:rsidP="00D15148">
      <w:pPr>
        <w:pStyle w:val="a4"/>
        <w:rPr>
          <w:sz w:val="24"/>
          <w:szCs w:val="24"/>
        </w:rPr>
      </w:pPr>
    </w:p>
    <w:p w:rsidR="00D15148" w:rsidRPr="00D15148" w:rsidRDefault="00D15148" w:rsidP="00D15148">
      <w:pPr>
        <w:pStyle w:val="a4"/>
        <w:ind w:firstLine="720"/>
        <w:rPr>
          <w:b/>
          <w:sz w:val="24"/>
          <w:szCs w:val="24"/>
        </w:rPr>
      </w:pPr>
      <w:r w:rsidRPr="00D15148">
        <w:rPr>
          <w:b/>
          <w:sz w:val="24"/>
          <w:szCs w:val="24"/>
        </w:rPr>
        <w:t>Глава 4. Рассмотрение проектов решений и их принятие</w:t>
      </w:r>
    </w:p>
    <w:p w:rsidR="00D15148" w:rsidRPr="00D15148" w:rsidRDefault="00D15148" w:rsidP="00D15148">
      <w:pPr>
        <w:pStyle w:val="a4"/>
        <w:ind w:left="720"/>
        <w:rPr>
          <w:b/>
          <w:sz w:val="24"/>
          <w:szCs w:val="24"/>
        </w:rPr>
      </w:pPr>
    </w:p>
    <w:p w:rsidR="00D15148" w:rsidRPr="00D15148" w:rsidRDefault="00D15148" w:rsidP="00D15148">
      <w:pPr>
        <w:pStyle w:val="a4"/>
        <w:ind w:left="720"/>
        <w:rPr>
          <w:b/>
          <w:sz w:val="24"/>
          <w:szCs w:val="24"/>
        </w:rPr>
      </w:pPr>
      <w:r w:rsidRPr="00D15148">
        <w:rPr>
          <w:b/>
          <w:sz w:val="24"/>
          <w:szCs w:val="24"/>
        </w:rPr>
        <w:t>Статья 22. Решения  Совета,  их прядок принятия и вступление в силу</w:t>
      </w:r>
    </w:p>
    <w:p w:rsidR="00D15148" w:rsidRPr="00D15148" w:rsidRDefault="00D15148" w:rsidP="00D15148">
      <w:pPr>
        <w:pStyle w:val="a4"/>
        <w:ind w:left="720"/>
        <w:rPr>
          <w:b/>
          <w:sz w:val="24"/>
          <w:szCs w:val="24"/>
        </w:rPr>
      </w:pPr>
    </w:p>
    <w:p w:rsidR="00D15148" w:rsidRPr="00D15148" w:rsidRDefault="00D15148" w:rsidP="00D15148">
      <w:pPr>
        <w:pStyle w:val="a4"/>
        <w:ind w:firstLine="720"/>
        <w:rPr>
          <w:sz w:val="24"/>
          <w:szCs w:val="24"/>
        </w:rPr>
      </w:pPr>
      <w:r w:rsidRPr="00D15148">
        <w:rPr>
          <w:sz w:val="24"/>
          <w:szCs w:val="24"/>
        </w:rPr>
        <w:t>1. Совет в пределах компетенции, установленной федеральными законами, законами субъекта, Уставом муниципального образования, принимает акты – решения Совета:</w:t>
      </w:r>
    </w:p>
    <w:p w:rsidR="00D15148" w:rsidRPr="00D15148" w:rsidRDefault="00D15148" w:rsidP="00D15148">
      <w:pPr>
        <w:pStyle w:val="a4"/>
        <w:ind w:firstLine="720"/>
        <w:rPr>
          <w:sz w:val="24"/>
          <w:szCs w:val="24"/>
        </w:rPr>
      </w:pPr>
      <w:r w:rsidRPr="00D15148">
        <w:rPr>
          <w:sz w:val="24"/>
          <w:szCs w:val="24"/>
        </w:rPr>
        <w:t>- по вопросам местного значения, отнесённым к его компетенции действующим законодательством и Уставом муниципального образования ;</w:t>
      </w:r>
    </w:p>
    <w:p w:rsidR="00D15148" w:rsidRPr="00D15148" w:rsidRDefault="00D15148" w:rsidP="00D15148">
      <w:pPr>
        <w:pStyle w:val="a4"/>
        <w:rPr>
          <w:sz w:val="24"/>
          <w:szCs w:val="24"/>
        </w:rPr>
      </w:pPr>
      <w:r w:rsidRPr="00D15148">
        <w:rPr>
          <w:sz w:val="24"/>
          <w:szCs w:val="24"/>
        </w:rPr>
        <w:tab/>
        <w:t>- по вопросам формирования рабочих органов. Совет признания полномочий депутатов, одобрения проектов решения, кадровым вопросам Совета (выборы председателя Совета и его заместителя, утверждение председателей комиссий и рабочих групп, освобождение их от должности);</w:t>
      </w:r>
    </w:p>
    <w:p w:rsidR="00D15148" w:rsidRPr="00D15148" w:rsidRDefault="00D15148" w:rsidP="00D15148">
      <w:pPr>
        <w:pStyle w:val="a4"/>
        <w:rPr>
          <w:sz w:val="24"/>
          <w:szCs w:val="24"/>
        </w:rPr>
      </w:pPr>
      <w:r w:rsidRPr="00D15148">
        <w:rPr>
          <w:sz w:val="24"/>
          <w:szCs w:val="24"/>
        </w:rPr>
        <w:tab/>
        <w:t xml:space="preserve">- по вопросам утверждения и изменения повестки заседания, установление рабочего распорядка заседаний, прекращение прений, продления времени для </w:t>
      </w:r>
      <w:r w:rsidRPr="00D15148">
        <w:rPr>
          <w:sz w:val="24"/>
          <w:szCs w:val="24"/>
        </w:rPr>
        <w:lastRenderedPageBreak/>
        <w:t>выступлений, изменения очерёдности  выступлений, проведения тайного и поимённого голосования и другим вопросам организации работы заседания Совета и при необходимости оформляются выписками из протокола, подписываемыми председателем  Совета.</w:t>
      </w:r>
    </w:p>
    <w:p w:rsidR="00D15148" w:rsidRPr="00D15148" w:rsidRDefault="00D15148" w:rsidP="00D15148">
      <w:pPr>
        <w:pStyle w:val="a4"/>
        <w:rPr>
          <w:sz w:val="24"/>
          <w:szCs w:val="24"/>
        </w:rPr>
      </w:pPr>
      <w:r w:rsidRPr="00D15148">
        <w:rPr>
          <w:sz w:val="24"/>
          <w:szCs w:val="24"/>
        </w:rPr>
        <w:tab/>
        <w:t>2. Решение принимается на заседаниях Совета большинством голосов от общего числа депутатов, присутствующих на заседании Совета, если иное не  установлено законодательством, Уставом муниципального образования, настоящим Регламентом.</w:t>
      </w:r>
    </w:p>
    <w:p w:rsidR="00D15148" w:rsidRPr="00D15148" w:rsidRDefault="00D15148" w:rsidP="00D15148">
      <w:pPr>
        <w:pStyle w:val="a4"/>
        <w:rPr>
          <w:sz w:val="24"/>
          <w:szCs w:val="24"/>
        </w:rPr>
      </w:pPr>
      <w:r w:rsidRPr="00D15148">
        <w:rPr>
          <w:sz w:val="24"/>
          <w:szCs w:val="24"/>
        </w:rPr>
        <w:tab/>
        <w:t>3. Решения Совета вступают в силу с момента подписания, а подлежащее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D15148" w:rsidRPr="00D15148" w:rsidRDefault="00D15148" w:rsidP="00D15148">
      <w:pPr>
        <w:jc w:val="both"/>
      </w:pPr>
      <w:r w:rsidRPr="00D15148">
        <w:t xml:space="preserve">         4. Заместитель главы администрации направляет в прокуратуру Беляевского района решения Совета депутатов  не позднее 7 (семи) дней с момента их подписания.</w:t>
      </w:r>
    </w:p>
    <w:p w:rsidR="00D15148" w:rsidRPr="00D15148" w:rsidRDefault="00D15148" w:rsidP="00D15148">
      <w:pPr>
        <w:pStyle w:val="a4"/>
        <w:ind w:firstLine="720"/>
        <w:rPr>
          <w:sz w:val="24"/>
          <w:szCs w:val="24"/>
        </w:rPr>
      </w:pPr>
    </w:p>
    <w:p w:rsidR="00D15148" w:rsidRPr="00D15148" w:rsidRDefault="00D15148" w:rsidP="00D15148">
      <w:pPr>
        <w:pStyle w:val="a4"/>
        <w:ind w:firstLine="720"/>
        <w:rPr>
          <w:b/>
          <w:sz w:val="24"/>
          <w:szCs w:val="24"/>
        </w:rPr>
      </w:pPr>
      <w:r w:rsidRPr="00D15148">
        <w:rPr>
          <w:b/>
          <w:sz w:val="24"/>
          <w:szCs w:val="24"/>
        </w:rPr>
        <w:t>Статья 23. Рассмотрение проектов решений Совета.</w:t>
      </w:r>
    </w:p>
    <w:p w:rsidR="00D15148" w:rsidRPr="00D15148" w:rsidRDefault="00D15148" w:rsidP="00D15148">
      <w:pPr>
        <w:pStyle w:val="a4"/>
        <w:ind w:firstLine="720"/>
        <w:rPr>
          <w:b/>
          <w:sz w:val="24"/>
          <w:szCs w:val="24"/>
        </w:rPr>
      </w:pPr>
    </w:p>
    <w:p w:rsidR="00D15148" w:rsidRPr="00D15148" w:rsidRDefault="00D15148" w:rsidP="00D15148">
      <w:pPr>
        <w:pStyle w:val="a4"/>
        <w:ind w:firstLine="720"/>
        <w:rPr>
          <w:sz w:val="24"/>
          <w:szCs w:val="24"/>
        </w:rPr>
      </w:pPr>
      <w:r w:rsidRPr="00D15148">
        <w:rPr>
          <w:sz w:val="24"/>
          <w:szCs w:val="24"/>
        </w:rPr>
        <w:t>1.Рассмотрение проектов решений Совета осуществляют постоянные комиссии, после изучения проектов они могут принять решение:</w:t>
      </w:r>
    </w:p>
    <w:p w:rsidR="00D15148" w:rsidRPr="00D15148" w:rsidRDefault="00D15148" w:rsidP="00D15148">
      <w:pPr>
        <w:pStyle w:val="a4"/>
        <w:numPr>
          <w:ilvl w:val="0"/>
          <w:numId w:val="2"/>
        </w:numPr>
        <w:rPr>
          <w:sz w:val="24"/>
          <w:szCs w:val="24"/>
        </w:rPr>
      </w:pPr>
      <w:r w:rsidRPr="00D15148">
        <w:rPr>
          <w:sz w:val="24"/>
          <w:szCs w:val="24"/>
        </w:rPr>
        <w:t>одобрить проект;</w:t>
      </w:r>
    </w:p>
    <w:p w:rsidR="00D15148" w:rsidRPr="00D15148" w:rsidRDefault="00D15148" w:rsidP="00D15148">
      <w:pPr>
        <w:pStyle w:val="a4"/>
        <w:numPr>
          <w:ilvl w:val="0"/>
          <w:numId w:val="2"/>
        </w:numPr>
        <w:rPr>
          <w:sz w:val="24"/>
          <w:szCs w:val="24"/>
        </w:rPr>
      </w:pPr>
      <w:r w:rsidRPr="00D15148">
        <w:rPr>
          <w:sz w:val="24"/>
          <w:szCs w:val="24"/>
        </w:rPr>
        <w:t>направить проект на доработку;</w:t>
      </w:r>
    </w:p>
    <w:p w:rsidR="00D15148" w:rsidRPr="00D15148" w:rsidRDefault="00D15148" w:rsidP="00D15148">
      <w:pPr>
        <w:pStyle w:val="a4"/>
        <w:numPr>
          <w:ilvl w:val="0"/>
          <w:numId w:val="2"/>
        </w:numPr>
        <w:rPr>
          <w:sz w:val="24"/>
          <w:szCs w:val="24"/>
        </w:rPr>
      </w:pPr>
      <w:r w:rsidRPr="00D15148">
        <w:rPr>
          <w:sz w:val="24"/>
          <w:szCs w:val="24"/>
        </w:rPr>
        <w:t>отклонить проект.</w:t>
      </w:r>
    </w:p>
    <w:p w:rsidR="00D15148" w:rsidRPr="00D15148" w:rsidRDefault="00D15148" w:rsidP="00D15148">
      <w:pPr>
        <w:pStyle w:val="a4"/>
        <w:ind w:firstLine="720"/>
        <w:rPr>
          <w:sz w:val="24"/>
          <w:szCs w:val="24"/>
        </w:rPr>
      </w:pPr>
      <w:r w:rsidRPr="00D15148">
        <w:rPr>
          <w:sz w:val="24"/>
          <w:szCs w:val="24"/>
        </w:rPr>
        <w:t>2.В случае отклонения проекта он считается исключённым из повестки заседания Совета и может быть повторно вынесен на рассмотрение Совета только после его доработки и повторного включения в повестку.</w:t>
      </w:r>
    </w:p>
    <w:p w:rsidR="00D15148" w:rsidRPr="00D15148" w:rsidRDefault="00D15148" w:rsidP="00D15148">
      <w:pPr>
        <w:jc w:val="both"/>
      </w:pPr>
      <w:r w:rsidRPr="00D15148">
        <w:t xml:space="preserve">          3. Не позднее, чем за 7 (семь) дней до рассмотрения на заседании Совета депутатов муниципального образования Крючковский сельсовет одобренного проекта нормативного правового акта заместитель главы администрации сельсовета направляет его в прокуратуру Беляевского района. </w:t>
      </w:r>
    </w:p>
    <w:p w:rsidR="00D15148" w:rsidRPr="00D15148" w:rsidRDefault="00D15148" w:rsidP="00D15148">
      <w:pPr>
        <w:pStyle w:val="a4"/>
        <w:ind w:firstLine="720"/>
        <w:rPr>
          <w:sz w:val="24"/>
          <w:szCs w:val="24"/>
        </w:rPr>
      </w:pPr>
    </w:p>
    <w:p w:rsidR="00D15148" w:rsidRPr="00D15148" w:rsidRDefault="00D15148" w:rsidP="00D15148">
      <w:pPr>
        <w:pStyle w:val="a4"/>
        <w:ind w:left="720"/>
        <w:rPr>
          <w:b/>
          <w:sz w:val="24"/>
          <w:szCs w:val="24"/>
        </w:rPr>
      </w:pPr>
      <w:r w:rsidRPr="00D15148">
        <w:rPr>
          <w:b/>
          <w:sz w:val="24"/>
          <w:szCs w:val="24"/>
        </w:rPr>
        <w:t>Статья 24. Особенности порядка рассмотрения и утверждения местного бюджета и отчёта о его исполнении</w:t>
      </w:r>
    </w:p>
    <w:p w:rsidR="00D15148" w:rsidRPr="00D15148" w:rsidRDefault="00D15148" w:rsidP="00D15148">
      <w:pPr>
        <w:pStyle w:val="a4"/>
        <w:ind w:left="720"/>
        <w:rPr>
          <w:b/>
          <w:sz w:val="24"/>
          <w:szCs w:val="24"/>
        </w:rPr>
      </w:pPr>
    </w:p>
    <w:p w:rsidR="00D15148" w:rsidRPr="00D15148" w:rsidRDefault="00D15148" w:rsidP="00D15148">
      <w:pPr>
        <w:pStyle w:val="a4"/>
        <w:ind w:firstLine="720"/>
        <w:rPr>
          <w:sz w:val="24"/>
          <w:szCs w:val="24"/>
        </w:rPr>
      </w:pPr>
      <w:r w:rsidRPr="00D15148">
        <w:rPr>
          <w:sz w:val="24"/>
          <w:szCs w:val="24"/>
        </w:rPr>
        <w:t>Порядок рассмотрения и утверждения  бюджета муниципального образования, а также отчёта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D15148" w:rsidRPr="00D15148" w:rsidRDefault="00D15148" w:rsidP="00D15148">
      <w:pPr>
        <w:pStyle w:val="a4"/>
        <w:ind w:firstLine="720"/>
        <w:rPr>
          <w:sz w:val="24"/>
          <w:szCs w:val="24"/>
        </w:rPr>
      </w:pPr>
    </w:p>
    <w:p w:rsidR="00D15148" w:rsidRPr="00D15148" w:rsidRDefault="00D15148" w:rsidP="00D15148">
      <w:pPr>
        <w:ind w:firstLine="720"/>
        <w:rPr>
          <w:b/>
        </w:rPr>
      </w:pPr>
      <w:r w:rsidRPr="00D15148">
        <w:rPr>
          <w:b/>
        </w:rPr>
        <w:t xml:space="preserve">Статья 25. Официальное опубликование (обнародование) </w:t>
      </w:r>
    </w:p>
    <w:p w:rsidR="00D15148" w:rsidRPr="00D15148" w:rsidRDefault="00D15148" w:rsidP="00D15148">
      <w:pPr>
        <w:jc w:val="center"/>
        <w:rPr>
          <w:b/>
        </w:rPr>
      </w:pPr>
      <w:r w:rsidRPr="00D15148">
        <w:rPr>
          <w:b/>
        </w:rPr>
        <w:t>правовых актов</w:t>
      </w:r>
    </w:p>
    <w:p w:rsidR="00D15148" w:rsidRPr="00D15148" w:rsidRDefault="00D15148" w:rsidP="00D15148"/>
    <w:p w:rsidR="00D15148" w:rsidRPr="00D15148" w:rsidRDefault="00D15148" w:rsidP="00D15148">
      <w:pPr>
        <w:ind w:firstLine="720"/>
        <w:jc w:val="both"/>
      </w:pPr>
      <w:r w:rsidRPr="00D15148">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D15148" w:rsidRPr="00D15148" w:rsidRDefault="00D15148" w:rsidP="00D15148">
      <w:pPr>
        <w:ind w:firstLine="720"/>
        <w:jc w:val="both"/>
      </w:pPr>
      <w:r w:rsidRPr="00D15148">
        <w:t>2. Порядок опубликования (обнародования) реше</w:t>
      </w:r>
      <w:r w:rsidRPr="00D15148">
        <w:softHyphen/>
        <w:t>ний Совета депутатов устанавливается Уставом муни</w:t>
      </w:r>
      <w:r w:rsidRPr="00D15148">
        <w:softHyphen/>
        <w:t>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D15148" w:rsidRPr="00D15148" w:rsidRDefault="00D15148" w:rsidP="00D15148">
      <w:pPr>
        <w:ind w:firstLine="720"/>
      </w:pPr>
    </w:p>
    <w:p w:rsidR="00D15148" w:rsidRPr="00D15148" w:rsidRDefault="00D15148" w:rsidP="00D15148">
      <w:pPr>
        <w:ind w:firstLine="720"/>
        <w:rPr>
          <w:b/>
        </w:rPr>
      </w:pPr>
      <w:r w:rsidRPr="00D15148">
        <w:rPr>
          <w:b/>
        </w:rPr>
        <w:t>Статья 26. Отмена муниципальных правовых актов и  приостановление действия</w:t>
      </w:r>
    </w:p>
    <w:p w:rsidR="00D15148" w:rsidRPr="00D15148" w:rsidRDefault="00D15148" w:rsidP="00D15148">
      <w:pPr>
        <w:ind w:firstLine="720"/>
        <w:rPr>
          <w:b/>
        </w:rPr>
      </w:pPr>
    </w:p>
    <w:p w:rsidR="00D15148" w:rsidRPr="00D15148" w:rsidRDefault="00D15148" w:rsidP="00D15148">
      <w:pPr>
        <w:ind w:firstLine="720"/>
        <w:jc w:val="both"/>
      </w:pPr>
      <w:r w:rsidRPr="00D15148">
        <w:lastRenderedPageBreak/>
        <w:t>1. Муниципальные правовые акты, принятые Советом депутатов или председателем, могут быть отменены или их действие может быть приостановлено соответственно Советом депутатов или председателем,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уполномоченным органом государственной власти Российской Федерации, государственной власти Оренбургской области.</w:t>
      </w:r>
    </w:p>
    <w:p w:rsidR="00D15148" w:rsidRPr="00D15148" w:rsidRDefault="00D15148" w:rsidP="00D15148">
      <w:pPr>
        <w:pStyle w:val="a4"/>
        <w:ind w:left="720"/>
        <w:rPr>
          <w:b/>
          <w:sz w:val="24"/>
          <w:szCs w:val="24"/>
        </w:rPr>
      </w:pPr>
    </w:p>
    <w:p w:rsidR="00D15148" w:rsidRPr="00D15148" w:rsidRDefault="00D15148" w:rsidP="00D15148">
      <w:pPr>
        <w:pStyle w:val="a4"/>
        <w:ind w:left="720"/>
        <w:rPr>
          <w:b/>
          <w:color w:val="FF6600"/>
          <w:sz w:val="24"/>
          <w:szCs w:val="24"/>
        </w:rPr>
      </w:pPr>
      <w:r w:rsidRPr="00D15148">
        <w:rPr>
          <w:b/>
          <w:sz w:val="24"/>
          <w:szCs w:val="24"/>
        </w:rPr>
        <w:t xml:space="preserve"> Глава 5. Организация деятельности  депутатов</w:t>
      </w:r>
    </w:p>
    <w:p w:rsidR="00D15148" w:rsidRPr="00D15148" w:rsidRDefault="00D15148" w:rsidP="00D15148">
      <w:pPr>
        <w:pStyle w:val="a4"/>
        <w:ind w:left="720"/>
        <w:rPr>
          <w:b/>
          <w:color w:val="FF6600"/>
          <w:sz w:val="24"/>
          <w:szCs w:val="24"/>
        </w:rPr>
      </w:pPr>
    </w:p>
    <w:p w:rsidR="00D15148" w:rsidRPr="00D15148" w:rsidRDefault="00D15148" w:rsidP="00D15148">
      <w:pPr>
        <w:pStyle w:val="a4"/>
        <w:ind w:left="720"/>
        <w:rPr>
          <w:b/>
          <w:sz w:val="24"/>
          <w:szCs w:val="24"/>
        </w:rPr>
      </w:pPr>
      <w:r w:rsidRPr="00D15148">
        <w:rPr>
          <w:b/>
          <w:sz w:val="24"/>
          <w:szCs w:val="24"/>
        </w:rPr>
        <w:t>Статья 27. Формы депутатской деятельности  Совета.</w:t>
      </w:r>
    </w:p>
    <w:p w:rsidR="00D15148" w:rsidRPr="00D15148" w:rsidRDefault="00D15148" w:rsidP="00D15148">
      <w:pPr>
        <w:pStyle w:val="a4"/>
        <w:ind w:left="720"/>
        <w:rPr>
          <w:b/>
          <w:color w:val="FF6600"/>
          <w:sz w:val="24"/>
          <w:szCs w:val="24"/>
        </w:rPr>
      </w:pPr>
    </w:p>
    <w:p w:rsidR="00D15148" w:rsidRPr="00D15148" w:rsidRDefault="00D15148" w:rsidP="00D15148">
      <w:pPr>
        <w:pStyle w:val="a4"/>
        <w:ind w:firstLine="720"/>
        <w:rPr>
          <w:sz w:val="24"/>
          <w:szCs w:val="24"/>
        </w:rPr>
      </w:pPr>
      <w:r w:rsidRPr="00D15148">
        <w:rPr>
          <w:sz w:val="24"/>
          <w:szCs w:val="24"/>
        </w:rPr>
        <w:t>1.Деятельность депутата в Совете осуществляется в следующих формах:</w:t>
      </w:r>
    </w:p>
    <w:p w:rsidR="00D15148" w:rsidRPr="00D15148" w:rsidRDefault="00D15148" w:rsidP="00D15148">
      <w:pPr>
        <w:pStyle w:val="a4"/>
        <w:numPr>
          <w:ilvl w:val="0"/>
          <w:numId w:val="2"/>
        </w:numPr>
        <w:rPr>
          <w:sz w:val="24"/>
          <w:szCs w:val="24"/>
        </w:rPr>
      </w:pPr>
      <w:r w:rsidRPr="00D15148">
        <w:rPr>
          <w:sz w:val="24"/>
          <w:szCs w:val="24"/>
        </w:rPr>
        <w:t>участие в заседаниях Совета ;</w:t>
      </w:r>
    </w:p>
    <w:p w:rsidR="00D15148" w:rsidRPr="00D15148" w:rsidRDefault="00D15148" w:rsidP="00D15148">
      <w:pPr>
        <w:pStyle w:val="a4"/>
        <w:numPr>
          <w:ilvl w:val="0"/>
          <w:numId w:val="2"/>
        </w:numPr>
        <w:rPr>
          <w:sz w:val="24"/>
          <w:szCs w:val="24"/>
        </w:rPr>
      </w:pPr>
      <w:r w:rsidRPr="00D15148">
        <w:rPr>
          <w:sz w:val="24"/>
          <w:szCs w:val="24"/>
        </w:rPr>
        <w:t>участие в работе комиссий и рабочих групп;</w:t>
      </w:r>
    </w:p>
    <w:p w:rsidR="00D15148" w:rsidRPr="00D15148" w:rsidRDefault="00D15148" w:rsidP="00D15148">
      <w:pPr>
        <w:pStyle w:val="a4"/>
        <w:numPr>
          <w:ilvl w:val="0"/>
          <w:numId w:val="2"/>
        </w:numPr>
        <w:rPr>
          <w:sz w:val="24"/>
          <w:szCs w:val="24"/>
        </w:rPr>
      </w:pPr>
      <w:r w:rsidRPr="00D15148">
        <w:rPr>
          <w:sz w:val="24"/>
          <w:szCs w:val="24"/>
        </w:rPr>
        <w:t>исполнение поручений Совета, его комиссий и рабочих групп.</w:t>
      </w:r>
    </w:p>
    <w:p w:rsidR="00D15148" w:rsidRPr="00D15148" w:rsidRDefault="00D15148" w:rsidP="00D15148">
      <w:pPr>
        <w:pStyle w:val="a4"/>
        <w:numPr>
          <w:ilvl w:val="0"/>
          <w:numId w:val="2"/>
        </w:numPr>
        <w:rPr>
          <w:sz w:val="24"/>
          <w:szCs w:val="24"/>
        </w:rPr>
      </w:pPr>
      <w:r w:rsidRPr="00D15148">
        <w:rPr>
          <w:sz w:val="24"/>
          <w:szCs w:val="24"/>
        </w:rPr>
        <w:t>работа с избирателями.</w:t>
      </w:r>
    </w:p>
    <w:p w:rsidR="00D15148" w:rsidRPr="00D15148" w:rsidRDefault="00D15148" w:rsidP="00D15148">
      <w:pPr>
        <w:pStyle w:val="a4"/>
        <w:ind w:firstLine="720"/>
        <w:rPr>
          <w:sz w:val="24"/>
          <w:szCs w:val="24"/>
        </w:rPr>
      </w:pPr>
      <w:r w:rsidRPr="00D15148">
        <w:rPr>
          <w:sz w:val="24"/>
          <w:szCs w:val="24"/>
        </w:rPr>
        <w:t>2.Депутатская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 муниципального образования.</w:t>
      </w:r>
    </w:p>
    <w:p w:rsidR="00D15148" w:rsidRPr="00D15148" w:rsidRDefault="00D15148" w:rsidP="00D15148">
      <w:pPr>
        <w:pStyle w:val="a4"/>
        <w:ind w:left="720"/>
        <w:rPr>
          <w:sz w:val="24"/>
          <w:szCs w:val="24"/>
        </w:rPr>
      </w:pPr>
    </w:p>
    <w:p w:rsidR="00D15148" w:rsidRPr="00D15148" w:rsidRDefault="00D15148" w:rsidP="00D15148">
      <w:pPr>
        <w:pStyle w:val="a4"/>
        <w:ind w:left="720"/>
        <w:rPr>
          <w:b/>
          <w:sz w:val="24"/>
          <w:szCs w:val="24"/>
        </w:rPr>
      </w:pPr>
      <w:r w:rsidRPr="00D15148">
        <w:rPr>
          <w:b/>
          <w:sz w:val="24"/>
          <w:szCs w:val="24"/>
        </w:rPr>
        <w:t>Статья 28. Права депутата при осуществлении депутатской деятельности  в Совете.</w:t>
      </w:r>
    </w:p>
    <w:p w:rsidR="00D15148" w:rsidRPr="00D15148" w:rsidRDefault="00D15148" w:rsidP="00D15148">
      <w:pPr>
        <w:pStyle w:val="a4"/>
        <w:ind w:left="720"/>
        <w:rPr>
          <w:b/>
          <w:sz w:val="24"/>
          <w:szCs w:val="24"/>
        </w:rPr>
      </w:pPr>
    </w:p>
    <w:p w:rsidR="00D15148" w:rsidRPr="00D15148" w:rsidRDefault="00D15148" w:rsidP="00D15148">
      <w:pPr>
        <w:pStyle w:val="a4"/>
        <w:ind w:firstLine="720"/>
        <w:rPr>
          <w:sz w:val="24"/>
          <w:szCs w:val="24"/>
        </w:rPr>
      </w:pPr>
      <w:r w:rsidRPr="00D15148">
        <w:rPr>
          <w:sz w:val="24"/>
          <w:szCs w:val="24"/>
        </w:rPr>
        <w:t>В связи с осуществлением своих полномочий депутат Совета имеет право:</w:t>
      </w:r>
    </w:p>
    <w:p w:rsidR="00D15148" w:rsidRPr="00D15148" w:rsidRDefault="00D15148" w:rsidP="00D15148">
      <w:pPr>
        <w:pStyle w:val="a4"/>
        <w:ind w:firstLine="720"/>
        <w:rPr>
          <w:sz w:val="24"/>
          <w:szCs w:val="24"/>
        </w:rPr>
      </w:pPr>
      <w:r w:rsidRPr="00D15148">
        <w:rPr>
          <w:sz w:val="24"/>
          <w:szCs w:val="24"/>
        </w:rPr>
        <w:t>-обращаться с письменными (устными) вопросами (запросами) к главе муниципального образования, иным, находящимся на территории  поселения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 ;</w:t>
      </w:r>
    </w:p>
    <w:p w:rsidR="00D15148" w:rsidRPr="00D15148" w:rsidRDefault="00D15148" w:rsidP="00D15148">
      <w:pPr>
        <w:pStyle w:val="a4"/>
        <w:numPr>
          <w:ilvl w:val="0"/>
          <w:numId w:val="2"/>
        </w:numPr>
        <w:rPr>
          <w:sz w:val="24"/>
          <w:szCs w:val="24"/>
        </w:rPr>
      </w:pPr>
      <w:r w:rsidRPr="00D15148">
        <w:rPr>
          <w:sz w:val="24"/>
          <w:szCs w:val="24"/>
        </w:rPr>
        <w:t>избирать и быть избранным в комиссию, рабочую группу ;</w:t>
      </w:r>
    </w:p>
    <w:p w:rsidR="00D15148" w:rsidRPr="00D15148" w:rsidRDefault="00D15148" w:rsidP="00D15148">
      <w:pPr>
        <w:pStyle w:val="a4"/>
        <w:ind w:firstLine="720"/>
        <w:rPr>
          <w:sz w:val="24"/>
          <w:szCs w:val="24"/>
        </w:rPr>
      </w:pPr>
      <w:r w:rsidRPr="00D15148">
        <w:rPr>
          <w:sz w:val="24"/>
          <w:szCs w:val="24"/>
        </w:rPr>
        <w:t>- высказывать мнение по персональному составу образуемых на заседании Совета комиссий, рабочих групп, а также по кандидатурам должностных лиц местного самоуправления, назначаемых по согласованию с Советом;</w:t>
      </w:r>
    </w:p>
    <w:p w:rsidR="00D15148" w:rsidRPr="00D15148" w:rsidRDefault="00D15148" w:rsidP="00D15148">
      <w:pPr>
        <w:pStyle w:val="a4"/>
        <w:ind w:firstLine="720"/>
        <w:rPr>
          <w:sz w:val="24"/>
          <w:szCs w:val="24"/>
        </w:rPr>
      </w:pPr>
      <w:r w:rsidRPr="00D15148">
        <w:rPr>
          <w:sz w:val="24"/>
          <w:szCs w:val="24"/>
        </w:rPr>
        <w:t>-вносить предложения по повестке дня, порядку обсуждения и по существу рассматриваемых Советом вопросов;</w:t>
      </w:r>
    </w:p>
    <w:p w:rsidR="00D15148" w:rsidRPr="00D15148" w:rsidRDefault="00D15148" w:rsidP="00D15148">
      <w:pPr>
        <w:pStyle w:val="a4"/>
        <w:ind w:firstLine="720"/>
        <w:rPr>
          <w:sz w:val="24"/>
          <w:szCs w:val="24"/>
        </w:rPr>
      </w:pPr>
      <w:r w:rsidRPr="00D15148">
        <w:rPr>
          <w:sz w:val="24"/>
          <w:szCs w:val="24"/>
        </w:rPr>
        <w:t>-вносить проекты решений Совета, изменения, дополнения и поправки к ним, об изменениях, дополнениях, поправках или отмене ранее принятых Советом решений, а также о необходимости проведения контроля за исполнением решений Совета;</w:t>
      </w:r>
    </w:p>
    <w:p w:rsidR="00D15148" w:rsidRPr="00D15148" w:rsidRDefault="00D15148" w:rsidP="00D15148">
      <w:pPr>
        <w:pStyle w:val="a4"/>
        <w:ind w:firstLine="720"/>
        <w:rPr>
          <w:sz w:val="24"/>
          <w:szCs w:val="24"/>
        </w:rPr>
      </w:pPr>
      <w:r w:rsidRPr="00D15148">
        <w:rPr>
          <w:sz w:val="24"/>
          <w:szCs w:val="24"/>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D15148" w:rsidRPr="00D15148" w:rsidRDefault="00D15148" w:rsidP="00D15148">
      <w:pPr>
        <w:pStyle w:val="a4"/>
        <w:ind w:firstLine="720"/>
        <w:rPr>
          <w:sz w:val="24"/>
          <w:szCs w:val="24"/>
        </w:rPr>
      </w:pPr>
      <w:r w:rsidRPr="00D15148">
        <w:rPr>
          <w:sz w:val="24"/>
          <w:szCs w:val="24"/>
        </w:rPr>
        <w:t>-оглашать  имеющие местное значение обращения населения муниципального образования, общественных объединений;</w:t>
      </w:r>
    </w:p>
    <w:p w:rsidR="00D15148" w:rsidRPr="00D15148" w:rsidRDefault="00D15148" w:rsidP="00D15148">
      <w:pPr>
        <w:pStyle w:val="a4"/>
        <w:ind w:firstLine="720"/>
        <w:rPr>
          <w:sz w:val="24"/>
          <w:szCs w:val="24"/>
        </w:rPr>
      </w:pPr>
      <w:r w:rsidRPr="00D15148">
        <w:rPr>
          <w:sz w:val="24"/>
          <w:szCs w:val="24"/>
        </w:rPr>
        <w:t>-знакомиться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Совета.</w:t>
      </w:r>
    </w:p>
    <w:p w:rsidR="00D15148" w:rsidRPr="00D15148" w:rsidRDefault="00D15148" w:rsidP="00D15148">
      <w:pPr>
        <w:pStyle w:val="a4"/>
        <w:ind w:left="720"/>
        <w:rPr>
          <w:sz w:val="24"/>
          <w:szCs w:val="24"/>
        </w:rPr>
      </w:pPr>
    </w:p>
    <w:p w:rsidR="00D15148" w:rsidRPr="00D15148" w:rsidRDefault="00D15148" w:rsidP="00D15148">
      <w:pPr>
        <w:pStyle w:val="a4"/>
        <w:ind w:left="720"/>
        <w:rPr>
          <w:b/>
          <w:sz w:val="24"/>
          <w:szCs w:val="24"/>
        </w:rPr>
      </w:pPr>
      <w:r w:rsidRPr="00D15148">
        <w:rPr>
          <w:b/>
          <w:sz w:val="24"/>
          <w:szCs w:val="24"/>
        </w:rPr>
        <w:t>Статья 29. Участие депутата в заседаниях Совета и его рабочих органов</w:t>
      </w:r>
    </w:p>
    <w:p w:rsidR="00D15148" w:rsidRPr="00D15148" w:rsidRDefault="00D15148" w:rsidP="00D15148">
      <w:pPr>
        <w:pStyle w:val="a4"/>
        <w:ind w:left="720"/>
        <w:rPr>
          <w:sz w:val="24"/>
          <w:szCs w:val="24"/>
        </w:rPr>
      </w:pPr>
    </w:p>
    <w:p w:rsidR="00D15148" w:rsidRPr="00D15148" w:rsidRDefault="00D15148" w:rsidP="00D15148">
      <w:pPr>
        <w:pStyle w:val="a4"/>
        <w:ind w:firstLine="720"/>
        <w:rPr>
          <w:sz w:val="24"/>
          <w:szCs w:val="24"/>
        </w:rPr>
      </w:pPr>
      <w:r w:rsidRPr="00D15148">
        <w:rPr>
          <w:sz w:val="24"/>
          <w:szCs w:val="24"/>
        </w:rPr>
        <w:lastRenderedPageBreak/>
        <w:t>1. Депутат пользуется правом решающего голоса по всем вопросам, рассматриваемым Советом, комиссиями и рабочими группами, членом которых он является.</w:t>
      </w:r>
    </w:p>
    <w:p w:rsidR="00D15148" w:rsidRPr="00D15148" w:rsidRDefault="00D15148" w:rsidP="00D15148">
      <w:pPr>
        <w:pStyle w:val="a4"/>
        <w:ind w:firstLine="720"/>
        <w:rPr>
          <w:sz w:val="24"/>
          <w:szCs w:val="24"/>
        </w:rPr>
      </w:pPr>
      <w:r w:rsidRPr="00D15148">
        <w:rPr>
          <w:sz w:val="24"/>
          <w:szCs w:val="24"/>
        </w:rPr>
        <w:t>2.Депутат реализует на заседаниях Совета и его рабочих органов предоставляемые ему права в соответствии с настоящим Регламентом.</w:t>
      </w:r>
    </w:p>
    <w:p w:rsidR="00D15148" w:rsidRPr="00D15148" w:rsidRDefault="00D15148" w:rsidP="00D15148">
      <w:pPr>
        <w:pStyle w:val="a4"/>
        <w:ind w:firstLine="720"/>
        <w:rPr>
          <w:sz w:val="24"/>
          <w:szCs w:val="24"/>
        </w:rPr>
      </w:pPr>
      <w:r w:rsidRPr="00D15148">
        <w:rPr>
          <w:sz w:val="24"/>
          <w:szCs w:val="24"/>
        </w:rPr>
        <w:t>3. Депутат обязан присутствовать на всех заседаниях Совета и его рабочих органов, членом которых он является.</w:t>
      </w:r>
    </w:p>
    <w:p w:rsidR="00D15148" w:rsidRPr="00D15148" w:rsidRDefault="00D15148" w:rsidP="00D15148">
      <w:pPr>
        <w:pStyle w:val="a4"/>
        <w:ind w:firstLine="720"/>
        <w:rPr>
          <w:sz w:val="24"/>
          <w:szCs w:val="24"/>
        </w:rPr>
      </w:pPr>
      <w:r w:rsidRPr="00D15148">
        <w:rPr>
          <w:sz w:val="24"/>
          <w:szCs w:val="24"/>
        </w:rPr>
        <w:t>При невозможности присутствовать на заседаниях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D15148" w:rsidRPr="00D15148" w:rsidRDefault="00D15148" w:rsidP="00D15148">
      <w:pPr>
        <w:pStyle w:val="a4"/>
        <w:ind w:firstLine="720"/>
        <w:rPr>
          <w:sz w:val="24"/>
          <w:szCs w:val="24"/>
        </w:rPr>
      </w:pPr>
      <w:r w:rsidRPr="00D15148">
        <w:rPr>
          <w:sz w:val="24"/>
          <w:szCs w:val="24"/>
        </w:rPr>
        <w:t>4.Депутат имеет право присутствовать с правом совещательного голоса на заседании комиссии, рабочей группы, членом которых он не является.</w:t>
      </w:r>
    </w:p>
    <w:p w:rsidR="00D15148" w:rsidRPr="00D15148" w:rsidRDefault="00D15148" w:rsidP="00D15148">
      <w:pPr>
        <w:pStyle w:val="a4"/>
        <w:ind w:firstLine="720"/>
        <w:rPr>
          <w:sz w:val="24"/>
          <w:szCs w:val="24"/>
        </w:rPr>
      </w:pPr>
      <w:r w:rsidRPr="00D15148">
        <w:rPr>
          <w:sz w:val="24"/>
          <w:szCs w:val="24"/>
        </w:rPr>
        <w:t>5.Депутат, не выступивший на заседании  Совета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D15148" w:rsidRPr="00D15148" w:rsidRDefault="00D15148" w:rsidP="00D15148">
      <w:pPr>
        <w:pStyle w:val="a4"/>
        <w:ind w:firstLine="720"/>
        <w:rPr>
          <w:sz w:val="24"/>
          <w:szCs w:val="24"/>
        </w:rPr>
      </w:pPr>
      <w:r w:rsidRPr="00D15148">
        <w:rPr>
          <w:sz w:val="24"/>
          <w:szCs w:val="24"/>
        </w:rPr>
        <w:t>6.Предложения и замечания, внесённые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D15148" w:rsidRPr="00D15148" w:rsidRDefault="00D15148" w:rsidP="00D15148">
      <w:pPr>
        <w:jc w:val="both"/>
      </w:pPr>
    </w:p>
    <w:p w:rsidR="00D15148" w:rsidRPr="00D15148" w:rsidRDefault="00D15148" w:rsidP="00D15148">
      <w:pPr>
        <w:ind w:firstLine="720"/>
        <w:jc w:val="both"/>
        <w:rPr>
          <w:b/>
        </w:rPr>
      </w:pPr>
      <w:r w:rsidRPr="00D15148">
        <w:rPr>
          <w:b/>
        </w:rPr>
        <w:t>Статья 30. Публичные слушания</w:t>
      </w:r>
    </w:p>
    <w:p w:rsidR="00D15148" w:rsidRPr="00D15148" w:rsidRDefault="00D15148" w:rsidP="00D15148">
      <w:pPr>
        <w:ind w:firstLine="720"/>
        <w:jc w:val="both"/>
        <w:rPr>
          <w:b/>
        </w:rPr>
      </w:pPr>
    </w:p>
    <w:p w:rsidR="00D15148" w:rsidRPr="00D15148" w:rsidRDefault="00D15148" w:rsidP="00D15148">
      <w:pPr>
        <w:ind w:firstLine="720"/>
        <w:jc w:val="both"/>
      </w:pPr>
      <w:r w:rsidRPr="00D15148">
        <w:t>1.Совет депутатов по вопросам своего ведения проводит депутатские слушания.</w:t>
      </w:r>
    </w:p>
    <w:p w:rsidR="00D15148" w:rsidRPr="00D15148" w:rsidRDefault="00D15148" w:rsidP="00D15148">
      <w:pPr>
        <w:ind w:firstLine="720"/>
        <w:jc w:val="both"/>
      </w:pPr>
      <w:r w:rsidRPr="00D15148">
        <w:t xml:space="preserve">2.Информация о времени, месте и теме слушания, а также проект  муниципального правового акта, предлагаемый к обсуждению на слушаниях, подлежит     обязательному обнародованию в средствах массовой информации. Дата проведения слушаний не ранее, чем за 14 дней и не позднее 30 дней после официального опубликования проекта муниципального правового акта,  выносимого на слушания, если иное не предусмотрено действующим  законодательством. </w:t>
      </w:r>
    </w:p>
    <w:p w:rsidR="00D15148" w:rsidRPr="00D15148" w:rsidRDefault="00D15148" w:rsidP="00D15148">
      <w:pPr>
        <w:ind w:firstLine="720"/>
        <w:jc w:val="both"/>
      </w:pPr>
      <w:r w:rsidRPr="00D15148">
        <w:t>3. Слушания проводятся по инициативе председателя,  председателей  постоянных  комиссий Совета депутатов, депутатских объединений.</w:t>
      </w:r>
    </w:p>
    <w:p w:rsidR="00D15148" w:rsidRPr="00D15148" w:rsidRDefault="00D15148" w:rsidP="00D15148">
      <w:pPr>
        <w:ind w:firstLine="720"/>
        <w:jc w:val="both"/>
      </w:pPr>
      <w:r w:rsidRPr="00D15148">
        <w:t>Слушания ведет председатель Совета депутатов или его заместитель,        председатель соответствующей постоянной комиссии Совета депутатов. Председатель</w:t>
      </w:r>
      <w:r w:rsidRPr="00D15148">
        <w:softHyphen/>
        <w:t>ствующий предоставляет слово для выступления, следит за</w:t>
      </w:r>
      <w:r w:rsidRPr="00D15148">
        <w:br/>
        <w:t>порядком   обсуждения, выступает с сообщениями, обоб</w:t>
      </w:r>
      <w:r w:rsidRPr="00D15148">
        <w:softHyphen/>
        <w:t>щениями.</w:t>
      </w:r>
    </w:p>
    <w:p w:rsidR="00D15148" w:rsidRPr="00D15148" w:rsidRDefault="00D15148" w:rsidP="00D15148">
      <w:pPr>
        <w:ind w:firstLine="720"/>
        <w:jc w:val="both"/>
      </w:pPr>
      <w:r w:rsidRPr="00D15148">
        <w:t>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слушаниях депута</w:t>
      </w:r>
      <w:r w:rsidRPr="00D15148">
        <w:softHyphen/>
        <w:t>ты Совета депутатов и приглашённые лица.</w:t>
      </w:r>
    </w:p>
    <w:p w:rsidR="00D15148" w:rsidRPr="00D15148" w:rsidRDefault="00D15148" w:rsidP="00D15148">
      <w:pPr>
        <w:ind w:firstLine="720"/>
        <w:jc w:val="both"/>
      </w:pPr>
      <w:r w:rsidRPr="00D15148">
        <w:t>Все участники слушаний выступают только с разрешения председательствующего.</w:t>
      </w:r>
    </w:p>
    <w:p w:rsidR="00D15148" w:rsidRPr="00D15148" w:rsidRDefault="00D15148" w:rsidP="00D15148">
      <w:pPr>
        <w:ind w:firstLine="720"/>
        <w:jc w:val="both"/>
      </w:pPr>
      <w:r w:rsidRPr="00D15148">
        <w:t>6. Слушания заканчиваются, как правило, приня</w:t>
      </w:r>
      <w:r w:rsidRPr="00D15148">
        <w:softHyphen/>
        <w:t>тием рекомендаций по обсуждаемой теме. Они одобряются большинством голосов от числа депутатов,   принявших участие в слушаниях.</w:t>
      </w:r>
    </w:p>
    <w:p w:rsidR="00D15148" w:rsidRPr="00D15148" w:rsidRDefault="00D15148" w:rsidP="00D15148">
      <w:pPr>
        <w:ind w:firstLine="720"/>
        <w:jc w:val="both"/>
      </w:pPr>
    </w:p>
    <w:p w:rsidR="00D15148" w:rsidRPr="00D15148" w:rsidRDefault="00D15148" w:rsidP="00D15148">
      <w:pPr>
        <w:ind w:firstLine="720"/>
        <w:rPr>
          <w:b/>
        </w:rPr>
      </w:pPr>
      <w:r w:rsidRPr="00D15148">
        <w:rPr>
          <w:b/>
        </w:rPr>
        <w:t>Статья 31. Работа депутатов с избирателями </w:t>
      </w:r>
    </w:p>
    <w:p w:rsidR="00D15148" w:rsidRPr="00D15148" w:rsidRDefault="00D15148" w:rsidP="00D15148">
      <w:pPr>
        <w:ind w:firstLine="720"/>
        <w:rPr>
          <w:b/>
        </w:rPr>
      </w:pPr>
    </w:p>
    <w:p w:rsidR="00D15148" w:rsidRPr="00D15148" w:rsidRDefault="00D15148" w:rsidP="00D15148">
      <w:pPr>
        <w:ind w:firstLine="720"/>
        <w:jc w:val="both"/>
      </w:pPr>
      <w:r w:rsidRPr="00D15148">
        <w:t>1. Депутат Совета обязан поддерживать постоянную связь с избирателями своего округа, рассматривать предложения избирателей по вопросам депутатской деятельности, информировать их о работе Совета, принимаемых на сессиях решениях, содействовать населению в решении различных вопросов их жизнеобеспечения.</w:t>
      </w:r>
    </w:p>
    <w:p w:rsidR="00D15148" w:rsidRPr="00D15148" w:rsidRDefault="00D15148" w:rsidP="00D15148">
      <w:pPr>
        <w:ind w:firstLine="720"/>
        <w:jc w:val="both"/>
      </w:pPr>
      <w:r w:rsidRPr="00D15148">
        <w:lastRenderedPageBreak/>
        <w:t>2. Депутаты Совета депутатов ведут прием избирателей своего избирательного округа по индивидуальному графику, не реже одного раза в месяц.</w:t>
      </w:r>
    </w:p>
    <w:p w:rsidR="00D15148" w:rsidRPr="00D15148" w:rsidRDefault="00D15148" w:rsidP="00D15148">
      <w:pPr>
        <w:ind w:firstLine="720"/>
        <w:jc w:val="both"/>
      </w:pPr>
      <w:r w:rsidRPr="00D15148">
        <w:t>3.График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помещении Совета депутатов.</w:t>
      </w:r>
    </w:p>
    <w:p w:rsidR="00D15148" w:rsidRPr="00D15148" w:rsidRDefault="00D15148" w:rsidP="00D15148">
      <w:pPr>
        <w:ind w:firstLine="720"/>
        <w:jc w:val="both"/>
      </w:pPr>
    </w:p>
    <w:p w:rsidR="00D15148" w:rsidRPr="00D15148" w:rsidRDefault="00D15148" w:rsidP="00D15148">
      <w:pPr>
        <w:ind w:firstLine="720"/>
        <w:jc w:val="both"/>
        <w:rPr>
          <w:b/>
        </w:rPr>
      </w:pPr>
      <w:r w:rsidRPr="00D15148">
        <w:rPr>
          <w:b/>
        </w:rPr>
        <w:t>Статья 32. Отчет депутатов</w:t>
      </w:r>
    </w:p>
    <w:p w:rsidR="00D15148" w:rsidRPr="00D15148" w:rsidRDefault="00D15148" w:rsidP="00D15148">
      <w:pPr>
        <w:ind w:firstLine="720"/>
        <w:jc w:val="both"/>
        <w:rPr>
          <w:b/>
        </w:rPr>
      </w:pPr>
    </w:p>
    <w:p w:rsidR="00D15148" w:rsidRPr="00D15148" w:rsidRDefault="00D15148" w:rsidP="00D15148">
      <w:pPr>
        <w:ind w:firstLine="720"/>
        <w:jc w:val="both"/>
      </w:pPr>
      <w:r w:rsidRPr="00D15148">
        <w:t>1 . Депутат Совета должен не реже одного раза в год отчитываться перед своими избирателями о депутатской деятельности, его личном участии в работе сессий, постоянных комиссий и других органов Совета.</w:t>
      </w:r>
    </w:p>
    <w:p w:rsidR="00D15148" w:rsidRPr="00D15148" w:rsidRDefault="00D15148" w:rsidP="00D15148">
      <w:pPr>
        <w:ind w:firstLine="720"/>
        <w:jc w:val="both"/>
      </w:pPr>
      <w:r w:rsidRPr="00D15148">
        <w:t xml:space="preserve"> 2. Депутат информирует избирателей о своей деятель</w:t>
      </w:r>
      <w:r w:rsidRPr="00D15148">
        <w:softHyphen/>
        <w:t>ности во время встреч с ними, а также через средства массовой информации.</w:t>
      </w:r>
    </w:p>
    <w:p w:rsidR="00D15148" w:rsidRPr="00D15148" w:rsidRDefault="00D15148" w:rsidP="00D15148">
      <w:pPr>
        <w:ind w:firstLine="720"/>
        <w:jc w:val="both"/>
      </w:pPr>
    </w:p>
    <w:p w:rsidR="00D15148" w:rsidRPr="00D15148" w:rsidRDefault="00D15148" w:rsidP="00D15148">
      <w:pPr>
        <w:ind w:firstLine="720"/>
        <w:jc w:val="both"/>
        <w:rPr>
          <w:b/>
        </w:rPr>
      </w:pPr>
      <w:r w:rsidRPr="00D15148">
        <w:rPr>
          <w:b/>
        </w:rPr>
        <w:t>Статья 33. Депутатский запрос</w:t>
      </w:r>
    </w:p>
    <w:p w:rsidR="00D15148" w:rsidRPr="00D15148" w:rsidRDefault="00D15148" w:rsidP="00D15148">
      <w:pPr>
        <w:ind w:firstLine="720"/>
        <w:jc w:val="both"/>
        <w:rPr>
          <w:b/>
        </w:rPr>
      </w:pPr>
    </w:p>
    <w:p w:rsidR="00D15148" w:rsidRPr="00D15148" w:rsidRDefault="00D15148" w:rsidP="00D15148">
      <w:pPr>
        <w:ind w:firstLine="720"/>
        <w:jc w:val="both"/>
      </w:pPr>
      <w:r w:rsidRPr="00D15148">
        <w:t>1. Депутат Совета депутатов, группа депутатов, постоянная комиссия пользуются правом депутатского запроса и могут обратиться к главе муниципального образования, органам местного самоуправления, руководителям предприятий, учреждений и организаций. Такое обращение направляется председателю Совета депутатов в письменной форме и оглашается на заседании Совета.</w:t>
      </w:r>
    </w:p>
    <w:p w:rsidR="00D15148" w:rsidRPr="00D15148" w:rsidRDefault="00D15148" w:rsidP="00D15148">
      <w:pPr>
        <w:ind w:firstLine="720"/>
        <w:jc w:val="both"/>
      </w:pPr>
      <w:r w:rsidRPr="00D15148">
        <w:t>Текст депутатского обращения, содержащего проект депутатского запроса, и прилагающиеся к нему материалы, включая проект соответствующего решения Совета депутатов о признании обращения депутатским запро</w:t>
      </w:r>
      <w:r w:rsidRPr="00D15148">
        <w:softHyphen/>
        <w:t>сом, передаются председателю Совета не менее, чем за 5 дней до заседания Совета депутатов.</w:t>
      </w:r>
    </w:p>
    <w:p w:rsidR="00D15148" w:rsidRPr="00D15148" w:rsidRDefault="00D15148" w:rsidP="00D15148">
      <w:pPr>
        <w:ind w:firstLine="720"/>
        <w:jc w:val="both"/>
      </w:pPr>
      <w:r w:rsidRPr="00D15148">
        <w:t>Если    указанное    обращение    имеет общественное значение, то Совет депутатов     может признать его депутатским  запросом. Решение о признании обращения депутатским запросом оформляется решением Совета.</w:t>
      </w:r>
    </w:p>
    <w:p w:rsidR="00D15148" w:rsidRPr="00D15148" w:rsidRDefault="00D15148" w:rsidP="00D15148">
      <w:pPr>
        <w:ind w:firstLine="720"/>
        <w:jc w:val="both"/>
      </w:pPr>
      <w:r w:rsidRPr="00D15148">
        <w:t>Решение о признании обращения депутатским запросом считается   принятым,   если в его поддержку проголосовало большинство от числа избранных депутатов.</w:t>
      </w:r>
    </w:p>
    <w:p w:rsidR="00D15148" w:rsidRPr="00D15148" w:rsidRDefault="00D15148" w:rsidP="00D15148">
      <w:pPr>
        <w:ind w:firstLine="720"/>
        <w:jc w:val="both"/>
      </w:pPr>
      <w:r w:rsidRPr="00D15148">
        <w:t>5. Должностное лицо, которому направлен депутатский запрос, должно дать ответ на него в устной (на заседании Совета депутатов) или письменной форме в течение 30 дней со дня регистрации письменного депутатского запроса.</w:t>
      </w:r>
    </w:p>
    <w:p w:rsidR="00D15148" w:rsidRPr="00D15148" w:rsidRDefault="00D15148" w:rsidP="00D15148">
      <w:pPr>
        <w:ind w:firstLine="720"/>
        <w:jc w:val="both"/>
      </w:pPr>
      <w:r w:rsidRPr="00D15148">
        <w:t>6. В случае непредставления в срок, представления необъективной или заведомо ложной информации долж</w:t>
      </w:r>
      <w:r w:rsidRPr="00D15148">
        <w:softHyphen/>
        <w:t>ностным лицом, к которому обращен запрос. Совет депутатов ставит вопрос о привлечении его к ответственности в соответствии с законодательством.</w:t>
      </w:r>
    </w:p>
    <w:p w:rsidR="00D15148" w:rsidRPr="00D15148" w:rsidRDefault="00D15148" w:rsidP="00D15148">
      <w:pPr>
        <w:jc w:val="both"/>
      </w:pPr>
      <w:r w:rsidRPr="00D15148">
        <w:t xml:space="preserve">     На очередном заседании Совета депутатов депутатам предоставляется информация о принятых мерах по депутатским запросам.</w:t>
      </w:r>
    </w:p>
    <w:p w:rsidR="00D15148" w:rsidRPr="00D15148" w:rsidRDefault="00D15148" w:rsidP="00D15148">
      <w:pPr>
        <w:jc w:val="both"/>
      </w:pPr>
    </w:p>
    <w:p w:rsidR="00D15148" w:rsidRPr="00D15148" w:rsidRDefault="00D15148" w:rsidP="00D15148">
      <w:pPr>
        <w:ind w:firstLine="720"/>
        <w:jc w:val="both"/>
        <w:rPr>
          <w:b/>
        </w:rPr>
      </w:pPr>
      <w:r w:rsidRPr="00D15148">
        <w:rPr>
          <w:b/>
        </w:rPr>
        <w:t>Статья 34. Депутатская этика</w:t>
      </w:r>
    </w:p>
    <w:p w:rsidR="00D15148" w:rsidRPr="00D15148" w:rsidRDefault="00D15148" w:rsidP="00D15148">
      <w:pPr>
        <w:ind w:firstLine="720"/>
        <w:jc w:val="both"/>
      </w:pPr>
      <w:r w:rsidRPr="00D15148">
        <w:t>1. Депутаты не вправе нарушать правила этики:</w:t>
      </w:r>
    </w:p>
    <w:p w:rsidR="00D15148" w:rsidRPr="00D15148" w:rsidRDefault="00D15148" w:rsidP="00D15148">
      <w:pPr>
        <w:ind w:firstLine="720"/>
        <w:jc w:val="both"/>
      </w:pPr>
      <w:r w:rsidRPr="00D15148">
        <w:t xml:space="preserve"> употреблять в своей речи грубые, оскорбительные выражения, наносящие ущерб чести и достоинству депутатов Совета депутатов и других лиц, </w:t>
      </w:r>
    </w:p>
    <w:p w:rsidR="00D15148" w:rsidRPr="00D15148" w:rsidRDefault="00D15148" w:rsidP="00D15148">
      <w:pPr>
        <w:ind w:firstLine="720"/>
        <w:jc w:val="both"/>
      </w:pPr>
      <w:r w:rsidRPr="00D15148">
        <w:t xml:space="preserve">допускать необоснованные обвинения в чей-либо адрес, </w:t>
      </w:r>
    </w:p>
    <w:p w:rsidR="00D15148" w:rsidRPr="00D15148" w:rsidRDefault="00D15148" w:rsidP="00D15148">
      <w:pPr>
        <w:ind w:firstLine="720"/>
        <w:jc w:val="both"/>
      </w:pPr>
      <w:r w:rsidRPr="00D15148">
        <w:t>использо</w:t>
      </w:r>
      <w:r w:rsidRPr="00D15148">
        <w:softHyphen/>
        <w:t xml:space="preserve">вать  заведомо ложную информацию, </w:t>
      </w:r>
    </w:p>
    <w:p w:rsidR="00D15148" w:rsidRPr="00D15148" w:rsidRDefault="00D15148" w:rsidP="00D15148">
      <w:pPr>
        <w:ind w:firstLine="720"/>
        <w:jc w:val="both"/>
      </w:pPr>
      <w:r w:rsidRPr="00D15148">
        <w:t>призывать к незаконным действиям.</w:t>
      </w:r>
    </w:p>
    <w:p w:rsidR="00D15148" w:rsidRPr="00D15148" w:rsidRDefault="00D15148" w:rsidP="00D15148">
      <w:pPr>
        <w:ind w:firstLine="720"/>
        <w:jc w:val="both"/>
      </w:pPr>
      <w:r w:rsidRPr="00D15148">
        <w:t>2. В случае нарушения депутатом этики вопрос о поведении депутата может быть рассмотрен на заседании Совета депутатов.</w:t>
      </w:r>
    </w:p>
    <w:p w:rsidR="00D15148" w:rsidRPr="00D15148" w:rsidRDefault="00D15148" w:rsidP="00D15148">
      <w:pPr>
        <w:ind w:firstLine="720"/>
        <w:jc w:val="both"/>
      </w:pPr>
      <w:r w:rsidRPr="00D15148">
        <w:t xml:space="preserve"> Совет депутатов может принять по отношению к депутату следующие мер воздействия:</w:t>
      </w:r>
    </w:p>
    <w:p w:rsidR="00D15148" w:rsidRPr="00D15148" w:rsidRDefault="00D15148" w:rsidP="00D15148">
      <w:pPr>
        <w:ind w:firstLine="720"/>
        <w:jc w:val="both"/>
      </w:pPr>
      <w:r w:rsidRPr="00D15148">
        <w:t>- объявить ему замечание;</w:t>
      </w:r>
    </w:p>
    <w:p w:rsidR="00D15148" w:rsidRPr="00D15148" w:rsidRDefault="00D15148" w:rsidP="00D15148">
      <w:pPr>
        <w:ind w:firstLine="720"/>
        <w:jc w:val="both"/>
      </w:pPr>
      <w:r w:rsidRPr="00D15148">
        <w:lastRenderedPageBreak/>
        <w:t>-огласить на заседании Совета депутатов и через средства массовой информации факты нарушения норм депутатской этики;</w:t>
      </w:r>
    </w:p>
    <w:p w:rsidR="00D15148" w:rsidRPr="00D15148" w:rsidRDefault="00D15148" w:rsidP="00D15148">
      <w:pPr>
        <w:ind w:firstLine="720"/>
      </w:pPr>
      <w:r w:rsidRPr="00D15148">
        <w:t xml:space="preserve"> -рекомендовать ему принести публично извинения.</w:t>
      </w:r>
    </w:p>
    <w:p w:rsidR="00D15148" w:rsidRPr="00D15148" w:rsidRDefault="00D15148" w:rsidP="00D15148">
      <w:pPr>
        <w:pStyle w:val="a4"/>
        <w:ind w:left="720"/>
        <w:rPr>
          <w:sz w:val="24"/>
          <w:szCs w:val="24"/>
        </w:rPr>
      </w:pPr>
    </w:p>
    <w:p w:rsidR="00D15148" w:rsidRPr="00D15148" w:rsidRDefault="00D15148" w:rsidP="00D15148">
      <w:pPr>
        <w:pStyle w:val="a4"/>
        <w:ind w:left="720"/>
        <w:rPr>
          <w:b/>
          <w:sz w:val="24"/>
          <w:szCs w:val="24"/>
        </w:rPr>
      </w:pPr>
      <w:r w:rsidRPr="00D15148">
        <w:rPr>
          <w:b/>
          <w:sz w:val="24"/>
          <w:szCs w:val="24"/>
        </w:rPr>
        <w:t>Глава 6. Осуществление  Советом  депутатов контрольных функций.</w:t>
      </w:r>
    </w:p>
    <w:p w:rsidR="00D15148" w:rsidRPr="00D15148" w:rsidRDefault="00D15148" w:rsidP="00D15148">
      <w:pPr>
        <w:pStyle w:val="a4"/>
        <w:ind w:left="720"/>
        <w:rPr>
          <w:b/>
          <w:sz w:val="24"/>
          <w:szCs w:val="24"/>
        </w:rPr>
      </w:pPr>
    </w:p>
    <w:p w:rsidR="00D15148" w:rsidRPr="00D15148" w:rsidRDefault="00D15148" w:rsidP="00D15148">
      <w:pPr>
        <w:pStyle w:val="a4"/>
        <w:ind w:left="720"/>
        <w:rPr>
          <w:b/>
          <w:sz w:val="24"/>
          <w:szCs w:val="24"/>
        </w:rPr>
      </w:pPr>
      <w:r w:rsidRPr="00D15148">
        <w:rPr>
          <w:b/>
          <w:sz w:val="24"/>
          <w:szCs w:val="24"/>
        </w:rPr>
        <w:t>Статья 35. Организация контроля</w:t>
      </w:r>
    </w:p>
    <w:p w:rsidR="00D15148" w:rsidRPr="00D15148" w:rsidRDefault="00D15148" w:rsidP="00D15148">
      <w:pPr>
        <w:pStyle w:val="a4"/>
        <w:ind w:left="720"/>
        <w:rPr>
          <w:sz w:val="24"/>
          <w:szCs w:val="24"/>
        </w:rPr>
      </w:pPr>
    </w:p>
    <w:p w:rsidR="00D15148" w:rsidRPr="00D15148" w:rsidRDefault="00D15148" w:rsidP="00D15148">
      <w:pPr>
        <w:ind w:firstLine="720"/>
        <w:jc w:val="both"/>
      </w:pPr>
      <w:r w:rsidRPr="00D15148">
        <w:t>1. В исключительной компетенции Совета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D15148" w:rsidRPr="00D15148" w:rsidRDefault="00D15148" w:rsidP="00D15148">
      <w:pPr>
        <w:pStyle w:val="a4"/>
        <w:ind w:firstLine="720"/>
        <w:rPr>
          <w:sz w:val="24"/>
          <w:szCs w:val="24"/>
        </w:rPr>
      </w:pPr>
      <w:r w:rsidRPr="00D15148">
        <w:rPr>
          <w:sz w:val="24"/>
          <w:szCs w:val="24"/>
        </w:rPr>
        <w:t>2. Контрольная деятельность Совета депутатов осуществляется Советом непосредственно, а также через комиссии Совета.</w:t>
      </w:r>
    </w:p>
    <w:p w:rsidR="00D15148" w:rsidRPr="00D15148" w:rsidRDefault="00D15148" w:rsidP="00D15148">
      <w:pPr>
        <w:pStyle w:val="a4"/>
        <w:ind w:firstLine="720"/>
        <w:rPr>
          <w:sz w:val="24"/>
          <w:szCs w:val="24"/>
        </w:rPr>
      </w:pPr>
      <w:r w:rsidRPr="00D15148">
        <w:rPr>
          <w:sz w:val="24"/>
          <w:szCs w:val="24"/>
        </w:rPr>
        <w:t>3. Контрольная деятельность осуществляется путём рассмотрения на заседании Совета, либо его комиссий вопросов, относящихся к сфере ведения Совета, а также посредством депутатских запросов и вопросов.</w:t>
      </w:r>
    </w:p>
    <w:p w:rsidR="00D15148" w:rsidRPr="00D15148" w:rsidRDefault="00D15148" w:rsidP="00D15148">
      <w:pPr>
        <w:pStyle w:val="a4"/>
        <w:ind w:left="720"/>
        <w:rPr>
          <w:sz w:val="24"/>
          <w:szCs w:val="24"/>
        </w:rPr>
      </w:pPr>
    </w:p>
    <w:p w:rsidR="00D15148" w:rsidRPr="00D15148" w:rsidRDefault="00D15148" w:rsidP="00D15148">
      <w:pPr>
        <w:pStyle w:val="a4"/>
        <w:ind w:left="720"/>
        <w:rPr>
          <w:b/>
          <w:sz w:val="24"/>
          <w:szCs w:val="24"/>
        </w:rPr>
      </w:pPr>
      <w:r w:rsidRPr="00D15148">
        <w:rPr>
          <w:b/>
          <w:sz w:val="24"/>
          <w:szCs w:val="24"/>
        </w:rPr>
        <w:t>Статья 36. Права Совета и его комиссий при осуществлении контрольной деятельности</w:t>
      </w:r>
    </w:p>
    <w:p w:rsidR="00D15148" w:rsidRPr="00D15148" w:rsidRDefault="00D15148" w:rsidP="00D15148">
      <w:pPr>
        <w:pStyle w:val="a4"/>
        <w:ind w:left="720"/>
        <w:rPr>
          <w:b/>
          <w:sz w:val="24"/>
          <w:szCs w:val="24"/>
        </w:rPr>
      </w:pPr>
    </w:p>
    <w:p w:rsidR="00D15148" w:rsidRPr="00D15148" w:rsidRDefault="00D15148" w:rsidP="00D15148">
      <w:pPr>
        <w:pStyle w:val="a4"/>
        <w:ind w:firstLine="720"/>
        <w:rPr>
          <w:sz w:val="24"/>
          <w:szCs w:val="24"/>
        </w:rPr>
      </w:pPr>
      <w:r w:rsidRPr="00D15148">
        <w:rPr>
          <w:sz w:val="24"/>
          <w:szCs w:val="24"/>
        </w:rPr>
        <w:t>При осуществлении контрольных полномочий Совет и его комиссии имеют право:</w:t>
      </w:r>
    </w:p>
    <w:p w:rsidR="00D15148" w:rsidRPr="00D15148" w:rsidRDefault="00D15148" w:rsidP="00D15148">
      <w:pPr>
        <w:pStyle w:val="a4"/>
        <w:ind w:firstLine="720"/>
        <w:rPr>
          <w:sz w:val="24"/>
          <w:szCs w:val="24"/>
        </w:rPr>
      </w:pPr>
      <w:r w:rsidRPr="00D15148">
        <w:rPr>
          <w:sz w:val="24"/>
          <w:szCs w:val="24"/>
        </w:rPr>
        <w:t>-запрашивать у  Главы муниципального образования, руководителей муниципальных предприятий, учреждений, организаций  соответствующие документы, справочные материалы, необходимые для осуществления контроля;</w:t>
      </w:r>
    </w:p>
    <w:p w:rsidR="00D15148" w:rsidRPr="00D15148" w:rsidRDefault="00D15148" w:rsidP="00D15148">
      <w:pPr>
        <w:pStyle w:val="a4"/>
        <w:ind w:firstLine="720"/>
        <w:rPr>
          <w:sz w:val="24"/>
          <w:szCs w:val="24"/>
        </w:rPr>
      </w:pPr>
      <w:r w:rsidRPr="00D15148">
        <w:rPr>
          <w:sz w:val="24"/>
          <w:szCs w:val="24"/>
        </w:rPr>
        <w:t>-вносить на заседания Совета и его комиссий предложения по результатам осуществления контроля;</w:t>
      </w:r>
    </w:p>
    <w:p w:rsidR="00D15148" w:rsidRPr="00D15148" w:rsidRDefault="00D15148" w:rsidP="00D15148">
      <w:pPr>
        <w:pStyle w:val="a4"/>
        <w:ind w:firstLine="720"/>
        <w:rPr>
          <w:sz w:val="24"/>
          <w:szCs w:val="24"/>
        </w:rPr>
      </w:pPr>
      <w:r w:rsidRPr="00D15148">
        <w:rPr>
          <w:sz w:val="24"/>
          <w:szCs w:val="24"/>
        </w:rPr>
        <w:t>-информировать  Главу и иных должностных лиц муниципального образования о выявленных нарушениях;</w:t>
      </w:r>
    </w:p>
    <w:p w:rsidR="00D15148" w:rsidRPr="00D15148" w:rsidRDefault="00D15148" w:rsidP="00D15148">
      <w:pPr>
        <w:pStyle w:val="a4"/>
        <w:ind w:firstLine="720"/>
        <w:rPr>
          <w:sz w:val="24"/>
          <w:szCs w:val="24"/>
        </w:rPr>
      </w:pPr>
      <w:r w:rsidRPr="00D15148">
        <w:rPr>
          <w:sz w:val="24"/>
          <w:szCs w:val="24"/>
        </w:rPr>
        <w:t>-вносить Главе и иным должностным лицам муниципального образования рекомендации по совершенствованию работы;</w:t>
      </w:r>
    </w:p>
    <w:p w:rsidR="00D15148" w:rsidRPr="00D15148" w:rsidRDefault="00D15148" w:rsidP="00D15148">
      <w:pPr>
        <w:pStyle w:val="a4"/>
        <w:ind w:firstLine="720"/>
        <w:rPr>
          <w:sz w:val="24"/>
          <w:szCs w:val="24"/>
        </w:rPr>
      </w:pPr>
      <w:r w:rsidRPr="00D15148">
        <w:rPr>
          <w:sz w:val="24"/>
          <w:szCs w:val="24"/>
        </w:rPr>
        <w:t>-требовать у проверяемых устранения выявленных нарушений.</w:t>
      </w:r>
    </w:p>
    <w:p w:rsidR="00D15148" w:rsidRPr="00D15148" w:rsidRDefault="00D15148" w:rsidP="00D15148">
      <w:pPr>
        <w:pStyle w:val="a4"/>
        <w:ind w:left="720"/>
        <w:rPr>
          <w:b/>
          <w:sz w:val="24"/>
          <w:szCs w:val="24"/>
        </w:rPr>
      </w:pPr>
    </w:p>
    <w:p w:rsidR="00D15148" w:rsidRPr="00D15148" w:rsidRDefault="00D15148" w:rsidP="00D15148">
      <w:pPr>
        <w:pStyle w:val="a4"/>
        <w:ind w:firstLine="720"/>
        <w:rPr>
          <w:b/>
          <w:sz w:val="24"/>
          <w:szCs w:val="24"/>
        </w:rPr>
      </w:pPr>
      <w:r w:rsidRPr="00D15148">
        <w:rPr>
          <w:b/>
          <w:sz w:val="24"/>
          <w:szCs w:val="24"/>
        </w:rPr>
        <w:t>Статья 37. Отчёт главы муниципального образования</w:t>
      </w:r>
    </w:p>
    <w:p w:rsidR="00D15148" w:rsidRPr="00D15148" w:rsidRDefault="00D15148" w:rsidP="00D15148">
      <w:pPr>
        <w:pStyle w:val="a4"/>
        <w:rPr>
          <w:b/>
          <w:sz w:val="24"/>
          <w:szCs w:val="24"/>
        </w:rPr>
      </w:pPr>
    </w:p>
    <w:p w:rsidR="00D15148" w:rsidRPr="00D15148" w:rsidRDefault="00D15148" w:rsidP="00D15148">
      <w:pPr>
        <w:pStyle w:val="a4"/>
        <w:rPr>
          <w:sz w:val="24"/>
          <w:szCs w:val="24"/>
        </w:rPr>
      </w:pPr>
      <w:r w:rsidRPr="00D15148">
        <w:rPr>
          <w:b/>
          <w:sz w:val="24"/>
          <w:szCs w:val="24"/>
        </w:rPr>
        <w:tab/>
      </w:r>
      <w:r w:rsidRPr="00D15148">
        <w:rPr>
          <w:sz w:val="24"/>
          <w:szCs w:val="24"/>
        </w:rPr>
        <w:t>1. Глава муниципального образования и иные должностные лица,  в назначении  или  согласовании назначения которых принимает участие Совет, один раз в год предоставляют Совету отчёт о своей деятельности, который может быть совмещён с отчётом об исполнении бюджета или представлен самостоятельно.</w:t>
      </w:r>
    </w:p>
    <w:p w:rsidR="00D15148" w:rsidRPr="00D15148" w:rsidRDefault="00D15148" w:rsidP="00D15148">
      <w:pPr>
        <w:pStyle w:val="a4"/>
        <w:rPr>
          <w:sz w:val="24"/>
          <w:szCs w:val="24"/>
        </w:rPr>
      </w:pPr>
      <w:r w:rsidRPr="00D15148">
        <w:rPr>
          <w:sz w:val="24"/>
          <w:szCs w:val="24"/>
        </w:rPr>
        <w:tab/>
        <w:t>2. Комиссия  или группа депутатов Совета в количестве не менее 3 человек может предложить Совету принять решение о заслушивании внеочередного отчёта  лиц, указанных в предыдущем абзаце.</w:t>
      </w:r>
    </w:p>
    <w:p w:rsidR="00D15148" w:rsidRPr="00D15148" w:rsidRDefault="00D15148" w:rsidP="00D15148">
      <w:pPr>
        <w:pStyle w:val="a4"/>
        <w:rPr>
          <w:sz w:val="24"/>
          <w:szCs w:val="24"/>
        </w:rPr>
      </w:pPr>
      <w:r w:rsidRPr="00D15148">
        <w:rPr>
          <w:sz w:val="24"/>
          <w:szCs w:val="24"/>
        </w:rPr>
        <w:tab/>
        <w:t>3. По итогам очередного или внеочередного отчёта  Совет принимает решение.</w:t>
      </w:r>
    </w:p>
    <w:p w:rsidR="00D15148" w:rsidRPr="00D15148" w:rsidRDefault="00D15148" w:rsidP="00D15148">
      <w:pPr>
        <w:pStyle w:val="a4"/>
        <w:rPr>
          <w:sz w:val="24"/>
          <w:szCs w:val="24"/>
        </w:rPr>
      </w:pPr>
      <w:r w:rsidRPr="00D15148">
        <w:rPr>
          <w:sz w:val="24"/>
          <w:szCs w:val="24"/>
        </w:rPr>
        <w:tab/>
        <w:t>4. Председатели постоянных комиссий Совета отчитываются перед Советом депутатов не менее одного раза в год о   работе комиссий.</w:t>
      </w:r>
    </w:p>
    <w:p w:rsidR="00D15148" w:rsidRPr="00D15148" w:rsidRDefault="00D15148" w:rsidP="00D15148">
      <w:pPr>
        <w:pStyle w:val="a4"/>
        <w:rPr>
          <w:sz w:val="24"/>
          <w:szCs w:val="24"/>
        </w:rPr>
      </w:pPr>
    </w:p>
    <w:p w:rsidR="00D15148" w:rsidRPr="00D15148" w:rsidRDefault="00D15148" w:rsidP="00D15148">
      <w:pPr>
        <w:pStyle w:val="a4"/>
        <w:ind w:firstLine="720"/>
        <w:rPr>
          <w:b/>
          <w:sz w:val="24"/>
          <w:szCs w:val="24"/>
        </w:rPr>
      </w:pPr>
      <w:r w:rsidRPr="00D15148">
        <w:rPr>
          <w:b/>
          <w:sz w:val="24"/>
          <w:szCs w:val="24"/>
        </w:rPr>
        <w:t>Статья 38. Контроль за исполнением решений, принимаемых Советом</w:t>
      </w:r>
    </w:p>
    <w:p w:rsidR="00D15148" w:rsidRPr="00D15148" w:rsidRDefault="00D15148" w:rsidP="00D15148">
      <w:pPr>
        <w:pStyle w:val="a4"/>
        <w:rPr>
          <w:b/>
          <w:sz w:val="24"/>
          <w:szCs w:val="24"/>
        </w:rPr>
      </w:pPr>
    </w:p>
    <w:p w:rsidR="00D15148" w:rsidRPr="00D15148" w:rsidRDefault="00D15148" w:rsidP="00D15148">
      <w:pPr>
        <w:pStyle w:val="a4"/>
        <w:numPr>
          <w:ilvl w:val="0"/>
          <w:numId w:val="4"/>
        </w:numPr>
        <w:rPr>
          <w:sz w:val="24"/>
          <w:szCs w:val="24"/>
        </w:rPr>
      </w:pPr>
      <w:r w:rsidRPr="00D15148">
        <w:rPr>
          <w:sz w:val="24"/>
          <w:szCs w:val="24"/>
        </w:rPr>
        <w:t>Решения, принимаемые Советом, подлежат контролю.</w:t>
      </w:r>
    </w:p>
    <w:p w:rsidR="00D15148" w:rsidRPr="00D15148" w:rsidRDefault="00D15148" w:rsidP="00D15148">
      <w:pPr>
        <w:pStyle w:val="a4"/>
        <w:ind w:firstLine="720"/>
        <w:rPr>
          <w:sz w:val="24"/>
          <w:szCs w:val="24"/>
        </w:rPr>
      </w:pPr>
      <w:r w:rsidRPr="00D15148">
        <w:rPr>
          <w:sz w:val="24"/>
          <w:szCs w:val="24"/>
        </w:rPr>
        <w:lastRenderedPageBreak/>
        <w:t>2.Срок отчётности по контролю и уполномоченный на осуществление контроля орган или лицо, определяется либо в самом подлежащем контролю решении, либо в ином решении  Совета.</w:t>
      </w:r>
    </w:p>
    <w:p w:rsidR="00D15148" w:rsidRPr="00D15148" w:rsidRDefault="00D15148" w:rsidP="00D15148">
      <w:pPr>
        <w:pStyle w:val="a4"/>
        <w:rPr>
          <w:sz w:val="24"/>
          <w:szCs w:val="24"/>
        </w:rPr>
      </w:pPr>
      <w:r w:rsidRPr="00D15148">
        <w:rPr>
          <w:sz w:val="24"/>
          <w:szCs w:val="24"/>
        </w:rPr>
        <w:tab/>
        <w:t>3. После заслушивания сообщения о ходе выполнения решения Совет вправе:</w:t>
      </w:r>
    </w:p>
    <w:p w:rsidR="00D15148" w:rsidRPr="00D15148" w:rsidRDefault="00D15148" w:rsidP="00D15148">
      <w:pPr>
        <w:pStyle w:val="a4"/>
        <w:numPr>
          <w:ilvl w:val="0"/>
          <w:numId w:val="2"/>
        </w:numPr>
        <w:rPr>
          <w:sz w:val="24"/>
          <w:szCs w:val="24"/>
        </w:rPr>
      </w:pPr>
      <w:r w:rsidRPr="00D15148">
        <w:rPr>
          <w:sz w:val="24"/>
          <w:szCs w:val="24"/>
        </w:rPr>
        <w:t>снять решение с контроля как выполненное ;</w:t>
      </w:r>
    </w:p>
    <w:p w:rsidR="00D15148" w:rsidRPr="00D15148" w:rsidRDefault="00D15148" w:rsidP="00D15148">
      <w:pPr>
        <w:pStyle w:val="a4"/>
        <w:numPr>
          <w:ilvl w:val="0"/>
          <w:numId w:val="2"/>
        </w:numPr>
        <w:rPr>
          <w:sz w:val="24"/>
          <w:szCs w:val="24"/>
        </w:rPr>
      </w:pPr>
      <w:r w:rsidRPr="00D15148">
        <w:rPr>
          <w:sz w:val="24"/>
          <w:szCs w:val="24"/>
        </w:rPr>
        <w:t xml:space="preserve"> снять с контроля отдельные пункты решения как выполненные;</w:t>
      </w:r>
    </w:p>
    <w:p w:rsidR="00D15148" w:rsidRPr="00D15148" w:rsidRDefault="00D15148" w:rsidP="00D15148">
      <w:pPr>
        <w:pStyle w:val="a4"/>
        <w:numPr>
          <w:ilvl w:val="0"/>
          <w:numId w:val="2"/>
        </w:numPr>
        <w:rPr>
          <w:sz w:val="24"/>
          <w:szCs w:val="24"/>
        </w:rPr>
      </w:pPr>
      <w:r w:rsidRPr="00D15148">
        <w:rPr>
          <w:sz w:val="24"/>
          <w:szCs w:val="24"/>
        </w:rPr>
        <w:t>продлить контрольные полномочия, возложить контрольные полномочия на иное лицо либо орган;</w:t>
      </w:r>
    </w:p>
    <w:p w:rsidR="00D15148" w:rsidRPr="00D15148" w:rsidRDefault="00D15148" w:rsidP="00D15148">
      <w:pPr>
        <w:pStyle w:val="a4"/>
        <w:numPr>
          <w:ilvl w:val="0"/>
          <w:numId w:val="2"/>
        </w:numPr>
        <w:rPr>
          <w:sz w:val="24"/>
          <w:szCs w:val="24"/>
        </w:rPr>
      </w:pPr>
      <w:r w:rsidRPr="00D15148">
        <w:rPr>
          <w:sz w:val="24"/>
          <w:szCs w:val="24"/>
        </w:rPr>
        <w:t>отменить решение;</w:t>
      </w:r>
    </w:p>
    <w:p w:rsidR="00D15148" w:rsidRPr="00D15148" w:rsidRDefault="00D15148" w:rsidP="00D15148">
      <w:pPr>
        <w:pStyle w:val="a4"/>
        <w:numPr>
          <w:ilvl w:val="0"/>
          <w:numId w:val="2"/>
        </w:numPr>
        <w:rPr>
          <w:sz w:val="24"/>
          <w:szCs w:val="24"/>
        </w:rPr>
      </w:pPr>
      <w:r w:rsidRPr="00D15148">
        <w:rPr>
          <w:sz w:val="24"/>
          <w:szCs w:val="24"/>
        </w:rPr>
        <w:t>изменить решение или дополнить его;</w:t>
      </w:r>
    </w:p>
    <w:p w:rsidR="00D15148" w:rsidRPr="00D15148" w:rsidRDefault="00D15148" w:rsidP="00D15148">
      <w:pPr>
        <w:pStyle w:val="a4"/>
        <w:numPr>
          <w:ilvl w:val="0"/>
          <w:numId w:val="2"/>
        </w:numPr>
        <w:rPr>
          <w:sz w:val="24"/>
          <w:szCs w:val="24"/>
        </w:rPr>
      </w:pPr>
      <w:r w:rsidRPr="00D15148">
        <w:rPr>
          <w:sz w:val="24"/>
          <w:szCs w:val="24"/>
        </w:rPr>
        <w:t>принять дополнительное решение.</w:t>
      </w:r>
    </w:p>
    <w:p w:rsidR="00D15148" w:rsidRPr="00D15148" w:rsidRDefault="00D15148" w:rsidP="00D15148">
      <w:pPr>
        <w:pStyle w:val="a4"/>
        <w:ind w:left="720"/>
        <w:rPr>
          <w:sz w:val="24"/>
          <w:szCs w:val="24"/>
        </w:rPr>
      </w:pPr>
    </w:p>
    <w:p w:rsidR="00D15148" w:rsidRPr="00D15148" w:rsidRDefault="00D15148" w:rsidP="00D15148">
      <w:pPr>
        <w:pStyle w:val="a4"/>
        <w:ind w:left="720"/>
        <w:rPr>
          <w:b/>
          <w:sz w:val="24"/>
          <w:szCs w:val="24"/>
        </w:rPr>
      </w:pPr>
      <w:r w:rsidRPr="00D15148">
        <w:rPr>
          <w:b/>
          <w:sz w:val="24"/>
          <w:szCs w:val="24"/>
        </w:rPr>
        <w:t>Статья 39. Контроль за исполнением бюджета</w:t>
      </w:r>
    </w:p>
    <w:p w:rsidR="00D15148" w:rsidRPr="00D15148" w:rsidRDefault="00D15148" w:rsidP="00D15148">
      <w:pPr>
        <w:pStyle w:val="a4"/>
        <w:ind w:left="720"/>
        <w:rPr>
          <w:b/>
          <w:sz w:val="24"/>
          <w:szCs w:val="24"/>
        </w:rPr>
      </w:pPr>
    </w:p>
    <w:p w:rsidR="00D15148" w:rsidRPr="00D15148" w:rsidRDefault="00D15148" w:rsidP="00D15148">
      <w:pPr>
        <w:pStyle w:val="a4"/>
        <w:ind w:firstLine="720"/>
        <w:rPr>
          <w:sz w:val="24"/>
          <w:szCs w:val="24"/>
        </w:rPr>
      </w:pPr>
      <w:r w:rsidRPr="00D15148">
        <w:rPr>
          <w:sz w:val="24"/>
          <w:szCs w:val="24"/>
        </w:rPr>
        <w:t>Контроль за исполнением бюджета определяется принимаемым Советом Положением о бюджетном процессе в муниципальном образовании.</w:t>
      </w:r>
    </w:p>
    <w:p w:rsidR="00D15148" w:rsidRPr="00D15148" w:rsidRDefault="00D15148" w:rsidP="00D15148">
      <w:pPr>
        <w:pStyle w:val="a4"/>
        <w:ind w:left="720"/>
        <w:rPr>
          <w:sz w:val="24"/>
          <w:szCs w:val="24"/>
        </w:rPr>
      </w:pPr>
    </w:p>
    <w:p w:rsidR="00D15148" w:rsidRPr="00D15148" w:rsidRDefault="00D15148" w:rsidP="00D15148">
      <w:pPr>
        <w:pStyle w:val="a4"/>
        <w:ind w:left="720"/>
        <w:rPr>
          <w:b/>
          <w:sz w:val="24"/>
          <w:szCs w:val="24"/>
        </w:rPr>
      </w:pPr>
      <w:r w:rsidRPr="00D15148">
        <w:rPr>
          <w:b/>
          <w:sz w:val="24"/>
          <w:szCs w:val="24"/>
        </w:rPr>
        <w:t>Статья 40. Контроль за распоряжением муниципальной собственностью, реализацией планов и программ развития муниципального образования.</w:t>
      </w:r>
    </w:p>
    <w:p w:rsidR="00D15148" w:rsidRPr="00D15148" w:rsidRDefault="00D15148" w:rsidP="00D15148">
      <w:pPr>
        <w:pStyle w:val="a4"/>
        <w:ind w:left="720"/>
        <w:rPr>
          <w:sz w:val="24"/>
          <w:szCs w:val="24"/>
        </w:rPr>
      </w:pPr>
    </w:p>
    <w:p w:rsidR="00D15148" w:rsidRPr="00D15148" w:rsidRDefault="00D15148" w:rsidP="00D15148">
      <w:pPr>
        <w:pStyle w:val="a4"/>
        <w:ind w:firstLine="720"/>
        <w:rPr>
          <w:sz w:val="24"/>
          <w:szCs w:val="24"/>
        </w:rPr>
      </w:pPr>
      <w:r w:rsidRPr="00D15148">
        <w:rPr>
          <w:sz w:val="24"/>
          <w:szCs w:val="24"/>
        </w:rPr>
        <w:t>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планом и программами развития муниципального  образования.</w:t>
      </w:r>
    </w:p>
    <w:p w:rsidR="00D15148" w:rsidRPr="00D15148" w:rsidRDefault="00D15148" w:rsidP="00D15148">
      <w:pPr>
        <w:pStyle w:val="a4"/>
        <w:ind w:left="720"/>
        <w:rPr>
          <w:b/>
          <w:sz w:val="24"/>
          <w:szCs w:val="24"/>
        </w:rPr>
      </w:pPr>
    </w:p>
    <w:p w:rsidR="00D15148" w:rsidRPr="00D15148" w:rsidRDefault="00D15148" w:rsidP="00D15148">
      <w:pPr>
        <w:ind w:firstLine="720"/>
        <w:rPr>
          <w:b/>
        </w:rPr>
      </w:pPr>
      <w:r w:rsidRPr="00D15148">
        <w:rPr>
          <w:b/>
        </w:rPr>
        <w:t xml:space="preserve">Глава 8. Заключительные положения </w:t>
      </w:r>
    </w:p>
    <w:p w:rsidR="00D15148" w:rsidRPr="00D15148" w:rsidRDefault="00D15148" w:rsidP="00D15148">
      <w:pPr>
        <w:pStyle w:val="a4"/>
        <w:ind w:left="720"/>
        <w:rPr>
          <w:b/>
          <w:sz w:val="24"/>
          <w:szCs w:val="24"/>
        </w:rPr>
      </w:pPr>
    </w:p>
    <w:p w:rsidR="00D15148" w:rsidRPr="00D15148" w:rsidRDefault="00D15148" w:rsidP="00D15148">
      <w:pPr>
        <w:pStyle w:val="a4"/>
        <w:ind w:left="720"/>
        <w:rPr>
          <w:b/>
          <w:sz w:val="24"/>
          <w:szCs w:val="24"/>
        </w:rPr>
      </w:pPr>
      <w:r w:rsidRPr="00D15148">
        <w:rPr>
          <w:b/>
          <w:sz w:val="24"/>
          <w:szCs w:val="24"/>
        </w:rPr>
        <w:t>Статья 41.   Порядок внесения изменений и дополнений в настоящий Регламент</w:t>
      </w:r>
    </w:p>
    <w:p w:rsidR="00D15148" w:rsidRPr="00D15148" w:rsidRDefault="00D15148" w:rsidP="00D15148">
      <w:pPr>
        <w:pStyle w:val="a4"/>
        <w:ind w:left="720"/>
        <w:rPr>
          <w:sz w:val="24"/>
          <w:szCs w:val="24"/>
        </w:rPr>
      </w:pPr>
    </w:p>
    <w:p w:rsidR="00D15148" w:rsidRPr="00D15148" w:rsidRDefault="00D15148" w:rsidP="00D15148">
      <w:pPr>
        <w:pStyle w:val="a4"/>
        <w:ind w:firstLine="720"/>
        <w:rPr>
          <w:sz w:val="24"/>
          <w:szCs w:val="24"/>
        </w:rPr>
      </w:pPr>
      <w:r w:rsidRPr="00D15148">
        <w:rPr>
          <w:sz w:val="24"/>
          <w:szCs w:val="24"/>
        </w:rPr>
        <w:t>1.Изменения настоящего Регламента осуществляются по истечении не менее чем трёх месяцев работы Совета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Совета в случае необходимости приведения настоящего Регламента в соответствие с законодательством Российской Федерации.</w:t>
      </w:r>
    </w:p>
    <w:p w:rsidR="00D15148" w:rsidRPr="00D15148" w:rsidRDefault="00D15148" w:rsidP="00D15148">
      <w:pPr>
        <w:pStyle w:val="a4"/>
        <w:rPr>
          <w:sz w:val="24"/>
          <w:szCs w:val="24"/>
        </w:rPr>
      </w:pPr>
      <w:r w:rsidRPr="00D15148">
        <w:rPr>
          <w:sz w:val="24"/>
          <w:szCs w:val="24"/>
        </w:rPr>
        <w:tab/>
        <w:t>2. Очередной созыв Совета вправе принять большинством голосов от общего числа депутатов  новую редакцию Регламента.</w:t>
      </w:r>
    </w:p>
    <w:p w:rsidR="00D15148" w:rsidRPr="00D15148" w:rsidRDefault="00D15148" w:rsidP="00D15148">
      <w:pPr>
        <w:pStyle w:val="a4"/>
        <w:rPr>
          <w:sz w:val="24"/>
          <w:szCs w:val="24"/>
        </w:rPr>
      </w:pPr>
    </w:p>
    <w:p w:rsidR="00D15148" w:rsidRPr="00D15148" w:rsidRDefault="00D15148" w:rsidP="00D15148">
      <w:pPr>
        <w:pStyle w:val="a4"/>
        <w:rPr>
          <w:b/>
          <w:sz w:val="24"/>
          <w:szCs w:val="24"/>
        </w:rPr>
      </w:pPr>
      <w:r w:rsidRPr="00D15148">
        <w:rPr>
          <w:b/>
          <w:sz w:val="24"/>
          <w:szCs w:val="24"/>
        </w:rPr>
        <w:tab/>
        <w:t>Статья 42. Вступление настоящего Регламента в силу.</w:t>
      </w:r>
    </w:p>
    <w:p w:rsidR="00D15148" w:rsidRPr="00D15148" w:rsidRDefault="00D15148" w:rsidP="00D15148">
      <w:pPr>
        <w:pStyle w:val="a4"/>
        <w:ind w:firstLine="720"/>
        <w:rPr>
          <w:b/>
          <w:sz w:val="24"/>
          <w:szCs w:val="24"/>
        </w:rPr>
      </w:pPr>
    </w:p>
    <w:p w:rsidR="00D15148" w:rsidRPr="00D15148" w:rsidRDefault="00D15148" w:rsidP="00D15148">
      <w:pPr>
        <w:pStyle w:val="a4"/>
        <w:ind w:firstLine="720"/>
        <w:rPr>
          <w:sz w:val="24"/>
          <w:szCs w:val="24"/>
        </w:rPr>
      </w:pPr>
      <w:r w:rsidRPr="00D15148">
        <w:rPr>
          <w:sz w:val="24"/>
          <w:szCs w:val="24"/>
        </w:rPr>
        <w:t>Настоящий Регламент вступает в силу со дня заседания Совета, следующего после заседания, на котором был принят настоящий Регламент.</w:t>
      </w:r>
    </w:p>
    <w:p w:rsidR="00D15148" w:rsidRPr="00D15148" w:rsidRDefault="00D15148" w:rsidP="00D15148">
      <w:pPr>
        <w:pStyle w:val="a4"/>
        <w:ind w:left="720"/>
        <w:rPr>
          <w:sz w:val="24"/>
          <w:szCs w:val="24"/>
        </w:rPr>
      </w:pPr>
    </w:p>
    <w:p w:rsidR="00D15148" w:rsidRPr="00D15148" w:rsidRDefault="00D15148" w:rsidP="00D15148"/>
    <w:p w:rsidR="00D15148" w:rsidRPr="00D15148" w:rsidRDefault="00D15148" w:rsidP="00D15148"/>
    <w:p w:rsidR="00D15148" w:rsidRPr="00D15148" w:rsidRDefault="00D15148" w:rsidP="00D15148">
      <w:pPr>
        <w:jc w:val="center"/>
        <w:rPr>
          <w:b/>
        </w:rPr>
      </w:pPr>
      <w:r w:rsidRPr="00D15148">
        <w:rPr>
          <w:b/>
        </w:rPr>
        <w:t>СОВЕТ ДЕПУТАТОВ</w:t>
      </w:r>
    </w:p>
    <w:p w:rsidR="00D15148" w:rsidRPr="00D15148" w:rsidRDefault="00D15148" w:rsidP="00D15148">
      <w:pPr>
        <w:jc w:val="center"/>
        <w:rPr>
          <w:b/>
        </w:rPr>
      </w:pPr>
      <w:r w:rsidRPr="00D15148">
        <w:rPr>
          <w:b/>
        </w:rPr>
        <w:t>МУНИЦИПАЛЬНОГО ОБРАЗОВАНИЯ РАЗДОЛЬНЫЙ СЕЛЬСОВЕТ</w:t>
      </w:r>
    </w:p>
    <w:p w:rsidR="00D15148" w:rsidRPr="00D15148" w:rsidRDefault="00D15148" w:rsidP="00D15148">
      <w:pPr>
        <w:jc w:val="center"/>
        <w:rPr>
          <w:b/>
        </w:rPr>
      </w:pPr>
      <w:r w:rsidRPr="00D15148">
        <w:rPr>
          <w:b/>
        </w:rPr>
        <w:t>БЕЛЯЕВСКОГО РАЙОНА ОРЕНБУРГСКОЙ ОБЛАСТИ</w:t>
      </w:r>
    </w:p>
    <w:p w:rsidR="00D15148" w:rsidRPr="00D15148" w:rsidRDefault="00D15148" w:rsidP="00D15148">
      <w:pPr>
        <w:jc w:val="center"/>
        <w:rPr>
          <w:b/>
        </w:rPr>
      </w:pPr>
      <w:r w:rsidRPr="00D15148">
        <w:rPr>
          <w:b/>
        </w:rPr>
        <w:t>четвертого  созыва</w:t>
      </w:r>
    </w:p>
    <w:p w:rsidR="00D15148" w:rsidRPr="00D15148" w:rsidRDefault="00D15148" w:rsidP="00D15148">
      <w:pPr>
        <w:jc w:val="center"/>
        <w:rPr>
          <w:b/>
        </w:rPr>
      </w:pPr>
    </w:p>
    <w:p w:rsidR="00D15148" w:rsidRPr="00D15148" w:rsidRDefault="00D15148" w:rsidP="00D15148">
      <w:pPr>
        <w:jc w:val="center"/>
      </w:pPr>
      <w:r w:rsidRPr="00D15148">
        <w:rPr>
          <w:b/>
        </w:rPr>
        <w:lastRenderedPageBreak/>
        <w:t xml:space="preserve">РЕШЕНИЕ </w:t>
      </w:r>
      <w:r w:rsidRPr="00D15148">
        <w:t xml:space="preserve">    </w:t>
      </w:r>
    </w:p>
    <w:p w:rsidR="00D15148" w:rsidRPr="00D15148" w:rsidRDefault="00D15148" w:rsidP="00D15148">
      <w:r w:rsidRPr="00D15148">
        <w:t>22.09.2020                                                                                                    №  04</w:t>
      </w:r>
    </w:p>
    <w:p w:rsidR="00D15148" w:rsidRPr="00D15148" w:rsidRDefault="00D15148" w:rsidP="00D15148">
      <w:pPr>
        <w:jc w:val="center"/>
      </w:pPr>
      <w:r w:rsidRPr="00D15148">
        <w:t>с. Междуречье</w:t>
      </w:r>
    </w:p>
    <w:p w:rsidR="00D15148" w:rsidRPr="00D15148" w:rsidRDefault="00D15148" w:rsidP="00D15148">
      <w:pPr>
        <w:jc w:val="center"/>
      </w:pPr>
    </w:p>
    <w:p w:rsidR="00D15148" w:rsidRPr="00D15148" w:rsidRDefault="00D15148" w:rsidP="00D15148">
      <w:pPr>
        <w:tabs>
          <w:tab w:val="left" w:pos="9498"/>
        </w:tabs>
        <w:jc w:val="center"/>
        <w:rPr>
          <w:b/>
        </w:rPr>
      </w:pPr>
      <w:r w:rsidRPr="00D15148">
        <w:rPr>
          <w:b/>
        </w:rPr>
        <w:t xml:space="preserve">Об утверждении Положения о постоянных комиссиях </w:t>
      </w:r>
    </w:p>
    <w:p w:rsidR="00D15148" w:rsidRPr="00D15148" w:rsidRDefault="00D15148" w:rsidP="00D15148">
      <w:pPr>
        <w:tabs>
          <w:tab w:val="left" w:pos="9498"/>
        </w:tabs>
        <w:jc w:val="center"/>
        <w:rPr>
          <w:b/>
        </w:rPr>
      </w:pPr>
      <w:r w:rsidRPr="00D15148">
        <w:rPr>
          <w:b/>
        </w:rPr>
        <w:t>Совета депутатов муниципального образования Раздольный  сельсовет четвертого созыва</w:t>
      </w:r>
    </w:p>
    <w:p w:rsidR="00D15148" w:rsidRPr="00D15148" w:rsidRDefault="00D15148" w:rsidP="00D15148">
      <w:pPr>
        <w:shd w:val="clear" w:color="auto" w:fill="FFFFFF"/>
        <w:tabs>
          <w:tab w:val="left" w:pos="9498"/>
        </w:tabs>
        <w:ind w:left="19" w:firstLine="725"/>
        <w:jc w:val="both"/>
        <w:rPr>
          <w:spacing w:val="-3"/>
        </w:rPr>
      </w:pPr>
    </w:p>
    <w:p w:rsidR="00D15148" w:rsidRPr="00D15148" w:rsidRDefault="00D15148" w:rsidP="00D15148">
      <w:pPr>
        <w:tabs>
          <w:tab w:val="left" w:pos="9498"/>
        </w:tabs>
        <w:ind w:firstLine="720"/>
        <w:jc w:val="both"/>
      </w:pPr>
      <w:r w:rsidRPr="00D15148">
        <w:rPr>
          <w:spacing w:val="-3"/>
        </w:rPr>
        <w:t>Заслушав и обсудив информацию «</w:t>
      </w:r>
      <w:r w:rsidRPr="00D15148">
        <w:t>Об утверждении</w:t>
      </w:r>
      <w:r w:rsidRPr="00D15148">
        <w:rPr>
          <w:spacing w:val="-3"/>
        </w:rPr>
        <w:t xml:space="preserve"> Положения о постоянных комис</w:t>
      </w:r>
      <w:r w:rsidRPr="00D15148">
        <w:rPr>
          <w:spacing w:val="-3"/>
        </w:rPr>
        <w:softHyphen/>
      </w:r>
      <w:r w:rsidRPr="00D15148">
        <w:t xml:space="preserve">сиях Совета депутатов муниципального образования Раздольный сельсовет четвертого созыва», </w:t>
      </w:r>
    </w:p>
    <w:p w:rsidR="00D15148" w:rsidRPr="00D15148" w:rsidRDefault="00D15148" w:rsidP="00D15148">
      <w:pPr>
        <w:tabs>
          <w:tab w:val="left" w:pos="9498"/>
        </w:tabs>
        <w:ind w:firstLine="720"/>
        <w:jc w:val="both"/>
      </w:pPr>
      <w:r w:rsidRPr="00D15148">
        <w:t>Совет депутатов РЕШИЛ:</w:t>
      </w:r>
    </w:p>
    <w:p w:rsidR="00D15148" w:rsidRPr="00D15148" w:rsidRDefault="00D15148" w:rsidP="00D15148">
      <w:pPr>
        <w:shd w:val="clear" w:color="auto" w:fill="FFFFFF"/>
        <w:tabs>
          <w:tab w:val="left" w:pos="955"/>
          <w:tab w:val="left" w:pos="9498"/>
        </w:tabs>
        <w:ind w:left="14" w:right="5" w:firstLine="758"/>
        <w:jc w:val="both"/>
      </w:pPr>
      <w:r w:rsidRPr="00D15148">
        <w:rPr>
          <w:spacing w:val="-34"/>
        </w:rPr>
        <w:t>1.</w:t>
      </w:r>
      <w:r w:rsidRPr="00D15148">
        <w:tab/>
        <w:t xml:space="preserve"> </w:t>
      </w:r>
      <w:r w:rsidRPr="00D15148">
        <w:rPr>
          <w:spacing w:val="-1"/>
        </w:rPr>
        <w:t xml:space="preserve">Утвердить Положение о постоянных комиссиях Совета депутатов муниципального образования </w:t>
      </w:r>
      <w:r w:rsidRPr="00D15148">
        <w:t>Раздольный  сельсовет</w:t>
      </w:r>
      <w:r w:rsidRPr="00D15148">
        <w:rPr>
          <w:spacing w:val="-1"/>
        </w:rPr>
        <w:t>» согласно приложению.</w:t>
      </w:r>
    </w:p>
    <w:p w:rsidR="00D15148" w:rsidRPr="00D15148" w:rsidRDefault="00D15148" w:rsidP="00D15148">
      <w:pPr>
        <w:widowControl w:val="0"/>
        <w:shd w:val="clear" w:color="auto" w:fill="FFFFFF"/>
        <w:tabs>
          <w:tab w:val="left" w:pos="1003"/>
          <w:tab w:val="left" w:pos="9498"/>
        </w:tabs>
        <w:autoSpaceDE w:val="0"/>
        <w:autoSpaceDN w:val="0"/>
        <w:adjustRightInd w:val="0"/>
        <w:ind w:right="14"/>
        <w:jc w:val="both"/>
        <w:rPr>
          <w:spacing w:val="-16"/>
        </w:rPr>
      </w:pPr>
      <w:r w:rsidRPr="00D15148">
        <w:rPr>
          <w:spacing w:val="-1"/>
        </w:rPr>
        <w:t xml:space="preserve">            2. Признать утратившим силу Решение Совета депутатов от 15.11.2015   № 7  «О «</w:t>
      </w:r>
      <w:r w:rsidRPr="00D15148">
        <w:t xml:space="preserve">Положении </w:t>
      </w:r>
      <w:r w:rsidRPr="00D15148">
        <w:rPr>
          <w:spacing w:val="-1"/>
        </w:rPr>
        <w:t xml:space="preserve">о </w:t>
      </w:r>
      <w:r w:rsidRPr="00D15148">
        <w:rPr>
          <w:spacing w:val="-2"/>
        </w:rPr>
        <w:t xml:space="preserve">постоянных комиссиях Совета депутатов муниципального образования </w:t>
      </w:r>
      <w:r w:rsidRPr="00D15148">
        <w:t xml:space="preserve">Раздольный сельсовет Беляевского района Оренбургской области». </w:t>
      </w:r>
    </w:p>
    <w:p w:rsidR="00D15148" w:rsidRPr="00D15148" w:rsidRDefault="00D15148" w:rsidP="00D15148">
      <w:r w:rsidRPr="00D15148">
        <w:tab/>
        <w:t>3.Решение вступает в силу после его официального опубликования.</w:t>
      </w:r>
    </w:p>
    <w:p w:rsidR="00D15148" w:rsidRPr="00D15148" w:rsidRDefault="00D15148" w:rsidP="00D15148">
      <w:pPr>
        <w:tabs>
          <w:tab w:val="left" w:pos="3075"/>
        </w:tabs>
        <w:jc w:val="both"/>
      </w:pPr>
    </w:p>
    <w:p w:rsidR="00D15148" w:rsidRPr="00D15148" w:rsidRDefault="00D15148" w:rsidP="00D15148">
      <w:pPr>
        <w:tabs>
          <w:tab w:val="left" w:pos="3075"/>
        </w:tabs>
        <w:jc w:val="both"/>
      </w:pPr>
    </w:p>
    <w:p w:rsidR="00D15148" w:rsidRPr="00D15148" w:rsidRDefault="00D15148" w:rsidP="00D15148">
      <w:pPr>
        <w:widowControl w:val="0"/>
        <w:snapToGrid w:val="0"/>
        <w:jc w:val="both"/>
      </w:pPr>
      <w:r w:rsidRPr="00D15148">
        <w:t>Председатель Совета депутатов                                       С.В. Павлова</w:t>
      </w:r>
    </w:p>
    <w:p w:rsidR="00D15148" w:rsidRPr="00D15148" w:rsidRDefault="00D15148" w:rsidP="00D15148">
      <w:pPr>
        <w:widowControl w:val="0"/>
        <w:snapToGrid w:val="0"/>
        <w:jc w:val="both"/>
      </w:pPr>
    </w:p>
    <w:p w:rsidR="00D15148" w:rsidRPr="00D15148" w:rsidRDefault="00D15148" w:rsidP="00D15148">
      <w:pPr>
        <w:widowControl w:val="0"/>
        <w:snapToGrid w:val="0"/>
        <w:jc w:val="both"/>
      </w:pPr>
    </w:p>
    <w:p w:rsidR="00D15148" w:rsidRPr="00D15148" w:rsidRDefault="00D15148" w:rsidP="00D15148">
      <w:pPr>
        <w:widowControl w:val="0"/>
        <w:snapToGrid w:val="0"/>
        <w:jc w:val="both"/>
      </w:pPr>
      <w:r w:rsidRPr="00D15148">
        <w:t xml:space="preserve">Разослано: постоянным комиссиям, администрации района, прокурору, </w:t>
      </w:r>
    </w:p>
    <w:p w:rsidR="00D15148" w:rsidRPr="00D15148" w:rsidRDefault="00D15148" w:rsidP="00D15148">
      <w:pPr>
        <w:widowControl w:val="0"/>
        <w:snapToGrid w:val="0"/>
        <w:jc w:val="both"/>
      </w:pPr>
      <w:r w:rsidRPr="00D15148">
        <w:t xml:space="preserve">                   в дело.</w:t>
      </w: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ind w:left="4536"/>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jc w:val="both"/>
      </w:pPr>
    </w:p>
    <w:p w:rsidR="00D15148" w:rsidRPr="00D15148" w:rsidRDefault="00D15148" w:rsidP="00D15148">
      <w:pPr>
        <w:shd w:val="clear" w:color="auto" w:fill="FFFFFF"/>
        <w:tabs>
          <w:tab w:val="left" w:pos="9498"/>
        </w:tabs>
        <w:ind w:left="5021" w:right="518"/>
      </w:pPr>
    </w:p>
    <w:p w:rsidR="00D15148" w:rsidRPr="00D15148" w:rsidRDefault="00D15148" w:rsidP="00D15148">
      <w:pPr>
        <w:shd w:val="clear" w:color="auto" w:fill="FFFFFF"/>
        <w:tabs>
          <w:tab w:val="left" w:pos="9498"/>
        </w:tabs>
        <w:ind w:left="5021" w:right="518"/>
      </w:pPr>
      <w:r w:rsidRPr="00D15148">
        <w:t xml:space="preserve">Приложение </w:t>
      </w:r>
    </w:p>
    <w:p w:rsidR="00D15148" w:rsidRPr="00D15148" w:rsidRDefault="00D15148" w:rsidP="00D15148">
      <w:pPr>
        <w:shd w:val="clear" w:color="auto" w:fill="FFFFFF"/>
        <w:tabs>
          <w:tab w:val="left" w:pos="9498"/>
        </w:tabs>
        <w:ind w:left="5021" w:right="518"/>
      </w:pPr>
      <w:r w:rsidRPr="00D15148">
        <w:t xml:space="preserve">к решению Совета депутатов </w:t>
      </w:r>
    </w:p>
    <w:p w:rsidR="00D15148" w:rsidRPr="00D15148" w:rsidRDefault="00D15148" w:rsidP="00D15148">
      <w:pPr>
        <w:shd w:val="clear" w:color="auto" w:fill="FFFFFF"/>
        <w:tabs>
          <w:tab w:val="left" w:pos="9498"/>
        </w:tabs>
        <w:ind w:left="5021" w:right="518"/>
      </w:pPr>
      <w:r w:rsidRPr="00D15148">
        <w:t>от  22.09.2020  № 04</w:t>
      </w:r>
    </w:p>
    <w:p w:rsidR="00D15148" w:rsidRPr="00D15148" w:rsidRDefault="00D15148" w:rsidP="00D15148">
      <w:pPr>
        <w:shd w:val="clear" w:color="auto" w:fill="FFFFFF"/>
        <w:tabs>
          <w:tab w:val="left" w:pos="9498"/>
        </w:tabs>
        <w:ind w:left="5021" w:right="518"/>
      </w:pPr>
    </w:p>
    <w:p w:rsidR="00D15148" w:rsidRPr="00D15148" w:rsidRDefault="00D15148" w:rsidP="00D15148">
      <w:pPr>
        <w:shd w:val="clear" w:color="auto" w:fill="FFFFFF"/>
        <w:tabs>
          <w:tab w:val="left" w:pos="9498"/>
        </w:tabs>
        <w:ind w:left="5021" w:right="518"/>
        <w:jc w:val="center"/>
      </w:pPr>
    </w:p>
    <w:p w:rsidR="00D15148" w:rsidRPr="00D15148" w:rsidRDefault="00D15148" w:rsidP="00D15148">
      <w:pPr>
        <w:shd w:val="clear" w:color="auto" w:fill="FFFFFF"/>
        <w:tabs>
          <w:tab w:val="left" w:pos="9498"/>
        </w:tabs>
        <w:ind w:right="163"/>
        <w:jc w:val="center"/>
      </w:pPr>
      <w:r w:rsidRPr="00D15148">
        <w:rPr>
          <w:b/>
          <w:bCs/>
          <w:spacing w:val="72"/>
        </w:rPr>
        <w:t>ПОЛОЖЕНИЕ</w:t>
      </w:r>
    </w:p>
    <w:p w:rsidR="00D15148" w:rsidRPr="00D15148" w:rsidRDefault="00D15148" w:rsidP="00D15148">
      <w:pPr>
        <w:shd w:val="clear" w:color="auto" w:fill="FFFFFF"/>
        <w:tabs>
          <w:tab w:val="left" w:pos="9356"/>
          <w:tab w:val="left" w:pos="9498"/>
        </w:tabs>
        <w:ind w:left="-142" w:right="163" w:firstLine="142"/>
        <w:jc w:val="center"/>
        <w:rPr>
          <w:b/>
          <w:bCs/>
        </w:rPr>
      </w:pPr>
      <w:r w:rsidRPr="00D15148">
        <w:rPr>
          <w:b/>
          <w:bCs/>
        </w:rPr>
        <w:t>о постоянных комиссиях Совета депутатов</w:t>
      </w:r>
    </w:p>
    <w:p w:rsidR="00D15148" w:rsidRPr="00D15148" w:rsidRDefault="00D15148" w:rsidP="00D15148">
      <w:pPr>
        <w:shd w:val="clear" w:color="auto" w:fill="FFFFFF"/>
        <w:tabs>
          <w:tab w:val="left" w:pos="9356"/>
          <w:tab w:val="left" w:pos="9498"/>
        </w:tabs>
        <w:ind w:left="1517" w:right="163" w:hanging="1517"/>
        <w:jc w:val="center"/>
      </w:pPr>
      <w:r w:rsidRPr="00D15148">
        <w:rPr>
          <w:b/>
          <w:bCs/>
        </w:rPr>
        <w:t xml:space="preserve">муниципального образования </w:t>
      </w:r>
      <w:r w:rsidRPr="00D15148">
        <w:rPr>
          <w:b/>
        </w:rPr>
        <w:t>Раздольный</w:t>
      </w:r>
      <w:r w:rsidRPr="00D15148">
        <w:rPr>
          <w:b/>
          <w:bCs/>
        </w:rPr>
        <w:t xml:space="preserve"> сельсовет</w:t>
      </w:r>
    </w:p>
    <w:p w:rsidR="00D15148" w:rsidRPr="00D15148" w:rsidRDefault="00D15148" w:rsidP="00D15148">
      <w:pPr>
        <w:shd w:val="clear" w:color="auto" w:fill="FFFFFF"/>
        <w:tabs>
          <w:tab w:val="left" w:pos="9356"/>
          <w:tab w:val="left" w:pos="9498"/>
        </w:tabs>
        <w:ind w:right="163"/>
        <w:jc w:val="center"/>
      </w:pPr>
      <w:r w:rsidRPr="00D15148">
        <w:rPr>
          <w:b/>
          <w:bCs/>
        </w:rPr>
        <w:t>четвертого созыва</w:t>
      </w:r>
    </w:p>
    <w:p w:rsidR="00D15148" w:rsidRPr="00D15148" w:rsidRDefault="00D15148" w:rsidP="00D15148">
      <w:pPr>
        <w:shd w:val="clear" w:color="auto" w:fill="FFFFFF"/>
        <w:tabs>
          <w:tab w:val="left" w:pos="1790"/>
          <w:tab w:val="left" w:pos="9498"/>
        </w:tabs>
        <w:ind w:left="1469" w:right="3"/>
        <w:jc w:val="center"/>
        <w:rPr>
          <w:b/>
          <w:bCs/>
          <w:spacing w:val="-16"/>
        </w:rPr>
      </w:pPr>
    </w:p>
    <w:p w:rsidR="00D15148" w:rsidRPr="00D15148" w:rsidRDefault="00D15148" w:rsidP="00D15148">
      <w:pPr>
        <w:shd w:val="clear" w:color="auto" w:fill="FFFFFF"/>
        <w:tabs>
          <w:tab w:val="left" w:pos="1790"/>
          <w:tab w:val="left" w:pos="9498"/>
        </w:tabs>
        <w:ind w:right="3"/>
        <w:jc w:val="center"/>
        <w:rPr>
          <w:bCs/>
        </w:rPr>
      </w:pPr>
      <w:r w:rsidRPr="00D15148">
        <w:rPr>
          <w:bCs/>
        </w:rPr>
        <w:lastRenderedPageBreak/>
        <w:t>1.</w:t>
      </w:r>
      <w:r w:rsidRPr="00D15148">
        <w:rPr>
          <w:b/>
          <w:bCs/>
        </w:rPr>
        <w:t xml:space="preserve"> </w:t>
      </w:r>
      <w:r w:rsidRPr="00D15148">
        <w:rPr>
          <w:bCs/>
        </w:rPr>
        <w:t>Основные принципы организации деятельности</w:t>
      </w:r>
      <w:r w:rsidRPr="00D15148">
        <w:rPr>
          <w:bCs/>
        </w:rPr>
        <w:br/>
        <w:t>постоянных комиссий, порядок их образования</w:t>
      </w:r>
    </w:p>
    <w:p w:rsidR="00D15148" w:rsidRPr="00D15148" w:rsidRDefault="00D15148" w:rsidP="00D15148">
      <w:pPr>
        <w:shd w:val="clear" w:color="auto" w:fill="FFFFFF"/>
        <w:tabs>
          <w:tab w:val="left" w:pos="1790"/>
          <w:tab w:val="left" w:pos="9498"/>
        </w:tabs>
        <w:ind w:right="3"/>
        <w:jc w:val="center"/>
      </w:pPr>
    </w:p>
    <w:p w:rsidR="00D15148" w:rsidRPr="00D15148" w:rsidRDefault="00D15148" w:rsidP="00D15148">
      <w:pPr>
        <w:shd w:val="clear" w:color="auto" w:fill="FFFFFF"/>
        <w:tabs>
          <w:tab w:val="left" w:pos="9498"/>
        </w:tabs>
        <w:ind w:left="10" w:right="139" w:firstLine="710"/>
        <w:jc w:val="both"/>
      </w:pPr>
      <w:r w:rsidRPr="00D15148">
        <w:rPr>
          <w:b/>
          <w:bCs/>
        </w:rPr>
        <w:t xml:space="preserve">Статья 1. </w:t>
      </w:r>
      <w:r w:rsidRPr="00D15148">
        <w:t>В соответствии с Уставом муниципального образования Раздольный сельсовет Совет депутатов муниципального образования Раздольный сельсовет (далее Совет депутатов) формирует из числа депутатов постоянные комиссии на срок своих полномочий для предварительного рассмотрения и подготовки вопросов, относящихся к ведению Совета депутатов, а также для содействия проведению в жизнь решений Совета депутатов и вышестоящих государственных органов, контроля за деятельностью органов исполнительной власти, муниципальных предприятий и учреждений.</w:t>
      </w:r>
    </w:p>
    <w:p w:rsidR="00D15148" w:rsidRPr="00D15148" w:rsidRDefault="00D15148" w:rsidP="00D15148">
      <w:pPr>
        <w:shd w:val="clear" w:color="auto" w:fill="FFFFFF"/>
        <w:tabs>
          <w:tab w:val="left" w:pos="9498"/>
        </w:tabs>
        <w:ind w:left="5" w:right="154" w:firstLine="730"/>
        <w:jc w:val="both"/>
      </w:pPr>
      <w:r w:rsidRPr="00D15148">
        <w:rPr>
          <w:b/>
          <w:bCs/>
        </w:rPr>
        <w:t xml:space="preserve">Статья 2. </w:t>
      </w:r>
      <w:r w:rsidRPr="00D15148">
        <w:t>Постоянные комиссии являются основными рабочими органами Совета депутатов, ответственными перед Советом депутатов и ему подотчётными.</w:t>
      </w:r>
    </w:p>
    <w:p w:rsidR="00D15148" w:rsidRPr="00D15148" w:rsidRDefault="00D15148" w:rsidP="00D15148">
      <w:pPr>
        <w:shd w:val="clear" w:color="auto" w:fill="FFFFFF"/>
        <w:tabs>
          <w:tab w:val="left" w:pos="9498"/>
        </w:tabs>
        <w:ind w:right="149" w:firstLine="715"/>
        <w:jc w:val="both"/>
      </w:pPr>
      <w:r w:rsidRPr="00D15148">
        <w:rPr>
          <w:b/>
          <w:bCs/>
        </w:rPr>
        <w:t xml:space="preserve">Статья 3. </w:t>
      </w:r>
      <w:r w:rsidRPr="00D15148">
        <w:t>Совет депутатов избирает постоянные комиссии в составе председателей и членов комиссий. В течение срока полномочий Совет депутатов вправе избирать новые комиссии, реорганизовывать действующие, вносить изменения в их состав.</w:t>
      </w:r>
    </w:p>
    <w:p w:rsidR="00D15148" w:rsidRPr="00D15148" w:rsidRDefault="00D15148" w:rsidP="00D15148">
      <w:pPr>
        <w:shd w:val="clear" w:color="auto" w:fill="FFFFFF"/>
        <w:tabs>
          <w:tab w:val="left" w:pos="9498"/>
        </w:tabs>
        <w:ind w:left="5" w:right="158" w:firstLine="730"/>
        <w:jc w:val="both"/>
      </w:pPr>
      <w:r w:rsidRPr="00D15148">
        <w:rPr>
          <w:b/>
          <w:bCs/>
        </w:rPr>
        <w:t xml:space="preserve">Статья 4. </w:t>
      </w:r>
      <w:r w:rsidRPr="00D15148">
        <w:t>Порядок работы постоянных комиссий определяется Регламентом Совета депутатов, настоящим Положением и решениями Совета депутатов.</w:t>
      </w:r>
    </w:p>
    <w:p w:rsidR="00D15148" w:rsidRPr="00D15148" w:rsidRDefault="00D15148" w:rsidP="00D15148">
      <w:pPr>
        <w:shd w:val="clear" w:color="auto" w:fill="FFFFFF"/>
        <w:tabs>
          <w:tab w:val="left" w:pos="9498"/>
        </w:tabs>
        <w:ind w:right="158" w:firstLine="734"/>
        <w:jc w:val="both"/>
      </w:pPr>
      <w:r w:rsidRPr="00D15148">
        <w:rPr>
          <w:b/>
          <w:bCs/>
        </w:rPr>
        <w:t xml:space="preserve">Статья 5. </w:t>
      </w:r>
      <w:r w:rsidRPr="00D15148">
        <w:t>Все депутаты, за исключением председателя Совета депутатов, входят в состав постоянных комиссий. При этом депутат может быть членом только одной постоянной комиссии.</w:t>
      </w:r>
    </w:p>
    <w:p w:rsidR="00D15148" w:rsidRPr="00D15148" w:rsidRDefault="00D15148" w:rsidP="00D15148">
      <w:pPr>
        <w:shd w:val="clear" w:color="auto" w:fill="FFFFFF"/>
        <w:tabs>
          <w:tab w:val="left" w:pos="9498"/>
        </w:tabs>
        <w:ind w:left="10" w:right="139" w:firstLine="720"/>
        <w:jc w:val="both"/>
      </w:pPr>
      <w:r w:rsidRPr="00D15148">
        <w:rPr>
          <w:b/>
          <w:bCs/>
        </w:rPr>
        <w:t xml:space="preserve">Статья 6. </w:t>
      </w:r>
      <w:r w:rsidRPr="00D15148">
        <w:t>Постоянные комиссии осуществляют свою деятельность на принципах свободного обсуждения и гласности.</w:t>
      </w:r>
    </w:p>
    <w:p w:rsidR="00D15148" w:rsidRPr="00D15148" w:rsidRDefault="00D15148" w:rsidP="00D15148">
      <w:pPr>
        <w:shd w:val="clear" w:color="auto" w:fill="FFFFFF"/>
        <w:tabs>
          <w:tab w:val="left" w:pos="1790"/>
          <w:tab w:val="left" w:pos="9498"/>
        </w:tabs>
        <w:ind w:left="1435"/>
        <w:rPr>
          <w:b/>
          <w:bCs/>
        </w:rPr>
      </w:pPr>
    </w:p>
    <w:p w:rsidR="00D15148" w:rsidRPr="00D15148" w:rsidRDefault="00D15148" w:rsidP="00D15148">
      <w:pPr>
        <w:shd w:val="clear" w:color="auto" w:fill="FFFFFF"/>
        <w:tabs>
          <w:tab w:val="left" w:pos="1790"/>
          <w:tab w:val="left" w:pos="9498"/>
        </w:tabs>
        <w:ind w:left="1435"/>
        <w:rPr>
          <w:bCs/>
        </w:rPr>
      </w:pPr>
      <w:r w:rsidRPr="00D15148">
        <w:rPr>
          <w:bCs/>
          <w:spacing w:val="-10"/>
        </w:rPr>
        <w:t>2.</w:t>
      </w:r>
      <w:r w:rsidRPr="00D15148">
        <w:rPr>
          <w:bCs/>
        </w:rPr>
        <w:tab/>
        <w:t>Основные полномочия постоянных</w:t>
      </w:r>
      <w:r w:rsidRPr="00D15148">
        <w:t xml:space="preserve"> </w:t>
      </w:r>
      <w:r w:rsidRPr="00D15148">
        <w:rPr>
          <w:bCs/>
        </w:rPr>
        <w:t>комиссий</w:t>
      </w:r>
    </w:p>
    <w:p w:rsidR="00D15148" w:rsidRPr="00D15148" w:rsidRDefault="00D15148" w:rsidP="00D15148">
      <w:pPr>
        <w:shd w:val="clear" w:color="auto" w:fill="FFFFFF"/>
        <w:tabs>
          <w:tab w:val="left" w:pos="1790"/>
          <w:tab w:val="left" w:pos="9498"/>
        </w:tabs>
        <w:ind w:left="1435"/>
      </w:pPr>
    </w:p>
    <w:p w:rsidR="00D15148" w:rsidRPr="00D15148" w:rsidRDefault="00D15148" w:rsidP="00D15148">
      <w:pPr>
        <w:shd w:val="clear" w:color="auto" w:fill="FFFFFF"/>
        <w:tabs>
          <w:tab w:val="left" w:pos="9072"/>
          <w:tab w:val="left" w:pos="9498"/>
        </w:tabs>
        <w:ind w:left="10" w:right="99" w:firstLine="710"/>
        <w:jc w:val="both"/>
      </w:pPr>
      <w:r w:rsidRPr="00D15148">
        <w:rPr>
          <w:b/>
          <w:bCs/>
        </w:rPr>
        <w:t xml:space="preserve">Статья 7. </w:t>
      </w:r>
      <w:r w:rsidRPr="00D15148">
        <w:t>Постоянные комиссии по поручению Совета депутатов, его председателя, а также по собственной инициативе разрабатывают проекты решений Совета депутатов по вопросам, относящимся к ведению соответствующих комиссий, рассматривают переданные им проекты решений, готовят по проектам свои заключения.</w:t>
      </w:r>
    </w:p>
    <w:p w:rsidR="00D15148" w:rsidRPr="00D15148" w:rsidRDefault="00D15148" w:rsidP="00D15148">
      <w:pPr>
        <w:shd w:val="clear" w:color="auto" w:fill="FFFFFF"/>
        <w:tabs>
          <w:tab w:val="left" w:pos="9072"/>
          <w:tab w:val="left" w:pos="9498"/>
        </w:tabs>
        <w:ind w:left="53" w:right="99" w:firstLine="710"/>
        <w:jc w:val="both"/>
      </w:pPr>
      <w:r w:rsidRPr="00D15148">
        <w:rPr>
          <w:b/>
          <w:bCs/>
        </w:rPr>
        <w:t xml:space="preserve">Статья </w:t>
      </w:r>
      <w:r w:rsidRPr="00D15148">
        <w:rPr>
          <w:b/>
        </w:rPr>
        <w:t>8.</w:t>
      </w:r>
      <w:r w:rsidRPr="00D15148">
        <w:t xml:space="preserve"> Постоянные комиссии участвуют в рассмотрении предложений, заявлений и жалоб граждан, поступивших в Совет депутатов.</w:t>
      </w:r>
    </w:p>
    <w:p w:rsidR="00D15148" w:rsidRPr="00D15148" w:rsidRDefault="00D15148" w:rsidP="00D15148">
      <w:pPr>
        <w:shd w:val="clear" w:color="auto" w:fill="FFFFFF"/>
        <w:tabs>
          <w:tab w:val="left" w:pos="9072"/>
          <w:tab w:val="left" w:pos="9498"/>
        </w:tabs>
        <w:ind w:left="53" w:right="99" w:firstLine="710"/>
        <w:jc w:val="both"/>
      </w:pPr>
    </w:p>
    <w:p w:rsidR="00D15148" w:rsidRPr="00D15148" w:rsidRDefault="00D15148" w:rsidP="00D15148">
      <w:pPr>
        <w:shd w:val="clear" w:color="auto" w:fill="FFFFFF"/>
        <w:tabs>
          <w:tab w:val="left" w:pos="9072"/>
          <w:tab w:val="left" w:pos="9498"/>
        </w:tabs>
        <w:ind w:left="1483" w:right="99"/>
        <w:rPr>
          <w:bCs/>
        </w:rPr>
      </w:pPr>
      <w:r w:rsidRPr="00D15148">
        <w:rPr>
          <w:bCs/>
        </w:rPr>
        <w:t>3.  Вопросы ведения постоянных комиссий</w:t>
      </w:r>
    </w:p>
    <w:p w:rsidR="00D15148" w:rsidRPr="00D15148" w:rsidRDefault="00D15148" w:rsidP="00D15148">
      <w:pPr>
        <w:shd w:val="clear" w:color="auto" w:fill="FFFFFF"/>
        <w:tabs>
          <w:tab w:val="left" w:pos="9072"/>
          <w:tab w:val="left" w:pos="9498"/>
        </w:tabs>
        <w:ind w:left="43" w:right="99" w:firstLine="730"/>
        <w:jc w:val="center"/>
      </w:pPr>
    </w:p>
    <w:p w:rsidR="00D15148" w:rsidRPr="00D15148" w:rsidRDefault="00D15148" w:rsidP="00D15148">
      <w:pPr>
        <w:shd w:val="clear" w:color="auto" w:fill="FFFFFF"/>
        <w:tabs>
          <w:tab w:val="left" w:pos="9072"/>
          <w:tab w:val="left" w:pos="9498"/>
        </w:tabs>
        <w:ind w:left="43" w:right="99" w:firstLine="730"/>
        <w:jc w:val="both"/>
        <w:rPr>
          <w:b/>
        </w:rPr>
      </w:pPr>
      <w:r w:rsidRPr="00D15148">
        <w:rPr>
          <w:b/>
          <w:bCs/>
        </w:rPr>
        <w:t>Статья 9.</w:t>
      </w:r>
      <w:r w:rsidRPr="00D15148">
        <w:rPr>
          <w:bCs/>
        </w:rPr>
        <w:t xml:space="preserve"> </w:t>
      </w:r>
      <w:r w:rsidRPr="00D15148">
        <w:rPr>
          <w:b/>
        </w:rPr>
        <w:t>Постоянная комиссия по вопросам финансовой и экономической политики:</w:t>
      </w:r>
    </w:p>
    <w:p w:rsidR="00D15148" w:rsidRPr="00D15148" w:rsidRDefault="00D15148" w:rsidP="00D15148">
      <w:pPr>
        <w:shd w:val="clear" w:color="auto" w:fill="FFFFFF"/>
        <w:tabs>
          <w:tab w:val="left" w:pos="1046"/>
          <w:tab w:val="left" w:pos="9072"/>
          <w:tab w:val="left" w:pos="9498"/>
        </w:tabs>
        <w:ind w:left="38" w:right="99"/>
        <w:jc w:val="both"/>
      </w:pPr>
      <w:r w:rsidRPr="00D15148">
        <w:t xml:space="preserve">     - предварительно рассматривает представленные администрацией сельсовета проект бюджета; изменения и дополнения, вносимые в него, отчёт о его исполнении;</w:t>
      </w:r>
    </w:p>
    <w:p w:rsidR="00D15148" w:rsidRPr="00D15148" w:rsidRDefault="00D15148" w:rsidP="00D15148">
      <w:pPr>
        <w:shd w:val="clear" w:color="auto" w:fill="FFFFFF"/>
        <w:tabs>
          <w:tab w:val="left" w:pos="9498"/>
          <w:tab w:val="left" w:pos="9639"/>
        </w:tabs>
        <w:ind w:right="99"/>
        <w:jc w:val="both"/>
      </w:pPr>
      <w:r w:rsidRPr="00D15148">
        <w:t xml:space="preserve">      - осуществляет контроль над исполнением бюджета сельсовета;</w:t>
      </w:r>
    </w:p>
    <w:p w:rsidR="00D15148" w:rsidRPr="00D15148" w:rsidRDefault="00D15148" w:rsidP="00D15148">
      <w:pPr>
        <w:shd w:val="clear" w:color="auto" w:fill="FFFFFF"/>
        <w:tabs>
          <w:tab w:val="left" w:pos="0"/>
          <w:tab w:val="left" w:pos="9072"/>
          <w:tab w:val="left" w:pos="9498"/>
        </w:tabs>
        <w:ind w:left="38" w:right="99"/>
        <w:jc w:val="both"/>
      </w:pPr>
      <w:r w:rsidRPr="00D15148">
        <w:t xml:space="preserve">      - рассматривает предложения по установлению местных налогов, сборов и порядку их взимания;</w:t>
      </w:r>
    </w:p>
    <w:p w:rsidR="00D15148" w:rsidRPr="00D15148" w:rsidRDefault="00D15148" w:rsidP="00D15148">
      <w:pPr>
        <w:shd w:val="clear" w:color="auto" w:fill="FFFFFF"/>
        <w:tabs>
          <w:tab w:val="left" w:pos="0"/>
          <w:tab w:val="left" w:pos="9072"/>
          <w:tab w:val="left" w:pos="9498"/>
        </w:tabs>
        <w:ind w:left="38" w:right="99"/>
        <w:jc w:val="both"/>
      </w:pPr>
      <w:r w:rsidRPr="00D15148">
        <w:t xml:space="preserve">      - рассматривает предложения по финансированию программ и планов, предусматривающих расходы, покрываемые за счёт местного бюджета;</w:t>
      </w:r>
    </w:p>
    <w:p w:rsidR="00D15148" w:rsidRPr="00D15148" w:rsidRDefault="00D15148" w:rsidP="00D15148">
      <w:pPr>
        <w:shd w:val="clear" w:color="auto" w:fill="FFFFFF"/>
        <w:tabs>
          <w:tab w:val="left" w:pos="931"/>
          <w:tab w:val="left" w:pos="9072"/>
          <w:tab w:val="left" w:pos="9498"/>
        </w:tabs>
        <w:ind w:right="99"/>
        <w:jc w:val="both"/>
      </w:pPr>
      <w:r w:rsidRPr="00D15148">
        <w:t xml:space="preserve">     - рассматривает вопросы управления муниципальной собственностью: осуществляет контроль над</w:t>
      </w:r>
      <w:r w:rsidRPr="00D15148">
        <w:rPr>
          <w:rFonts w:ascii="Arial" w:hAnsi="Arial" w:cs="Arial"/>
        </w:rPr>
        <w:t xml:space="preserve"> </w:t>
      </w:r>
      <w:r w:rsidRPr="00D15148">
        <w:t>распоряжением имуществом, относящимся к муниципальной собственности;</w:t>
      </w:r>
    </w:p>
    <w:p w:rsidR="00D15148" w:rsidRPr="00D15148" w:rsidRDefault="00D15148" w:rsidP="00D15148">
      <w:pPr>
        <w:shd w:val="clear" w:color="auto" w:fill="FFFFFF"/>
        <w:tabs>
          <w:tab w:val="left" w:pos="931"/>
          <w:tab w:val="left" w:pos="9072"/>
          <w:tab w:val="left" w:pos="9498"/>
        </w:tabs>
        <w:ind w:right="99"/>
        <w:jc w:val="both"/>
      </w:pPr>
      <w:r w:rsidRPr="00D15148">
        <w:t xml:space="preserve">     - предварительно рассматривает внесённые администрацией сельсовета программы социально-экономического развития;</w:t>
      </w:r>
    </w:p>
    <w:p w:rsidR="00D15148" w:rsidRPr="00D15148" w:rsidRDefault="00D15148" w:rsidP="00D15148">
      <w:pPr>
        <w:shd w:val="clear" w:color="auto" w:fill="FFFFFF"/>
        <w:tabs>
          <w:tab w:val="left" w:pos="931"/>
          <w:tab w:val="left" w:pos="9072"/>
          <w:tab w:val="left" w:pos="9498"/>
        </w:tabs>
        <w:ind w:left="38" w:right="99"/>
        <w:jc w:val="both"/>
      </w:pPr>
      <w:r w:rsidRPr="00D15148">
        <w:lastRenderedPageBreak/>
        <w:t xml:space="preserve">     - готовит вопросы и предварительно рассматривает проекты решений, касающиеся компетенции комиссии, на заседаниях Совета депутатов;</w:t>
      </w:r>
    </w:p>
    <w:p w:rsidR="00D15148" w:rsidRPr="00D15148" w:rsidRDefault="00D15148" w:rsidP="00D15148">
      <w:pPr>
        <w:shd w:val="clear" w:color="auto" w:fill="FFFFFF"/>
        <w:tabs>
          <w:tab w:val="left" w:pos="984"/>
          <w:tab w:val="left" w:pos="9072"/>
          <w:tab w:val="left" w:pos="9498"/>
        </w:tabs>
        <w:ind w:right="99"/>
        <w:jc w:val="both"/>
      </w:pPr>
      <w:r w:rsidRPr="00D15148">
        <w:t xml:space="preserve">     - рассматривает и согласует поступившие от других постоянных комиссий Совета депутатов замечания и предложения, по планам экономического и социального развития, бюджетам и отчётам о выполнении планов и исполнении бюджетов;</w:t>
      </w:r>
    </w:p>
    <w:p w:rsidR="00D15148" w:rsidRPr="00D15148" w:rsidRDefault="00D15148" w:rsidP="00D15148">
      <w:pPr>
        <w:shd w:val="clear" w:color="auto" w:fill="FFFFFF"/>
        <w:tabs>
          <w:tab w:val="left" w:pos="984"/>
          <w:tab w:val="left" w:pos="9072"/>
          <w:tab w:val="left" w:pos="9498"/>
        </w:tabs>
        <w:ind w:right="99"/>
        <w:jc w:val="both"/>
      </w:pPr>
      <w:r w:rsidRPr="00D15148">
        <w:t xml:space="preserve">     - ведёт работу по выявлению внутрихозяйственных резервов и дополнительных доходов бюджета и усилению режима экономии при расходовании средств;</w:t>
      </w:r>
    </w:p>
    <w:p w:rsidR="00D15148" w:rsidRPr="00D15148" w:rsidRDefault="00D15148" w:rsidP="00D15148">
      <w:pPr>
        <w:shd w:val="clear" w:color="auto" w:fill="FFFFFF"/>
        <w:tabs>
          <w:tab w:val="left" w:pos="984"/>
          <w:tab w:val="left" w:pos="9072"/>
          <w:tab w:val="left" w:pos="9498"/>
        </w:tabs>
        <w:ind w:right="99"/>
        <w:jc w:val="both"/>
      </w:pPr>
      <w:r w:rsidRPr="00D15148">
        <w:rPr>
          <w:b/>
        </w:rPr>
        <w:t xml:space="preserve">     - </w:t>
      </w:r>
      <w:r w:rsidRPr="00D15148">
        <w:t>предварительно рассматривает внесённые администрацией сельсовета программы и мероприятия развития и деятельности агропромышленного комплекса и переработки сельскохозяйственной продукции;</w:t>
      </w:r>
    </w:p>
    <w:p w:rsidR="00D15148" w:rsidRPr="00D15148" w:rsidRDefault="00D15148" w:rsidP="00D15148">
      <w:pPr>
        <w:shd w:val="clear" w:color="auto" w:fill="FFFFFF"/>
        <w:tabs>
          <w:tab w:val="left" w:pos="9072"/>
          <w:tab w:val="left" w:pos="9498"/>
        </w:tabs>
        <w:ind w:right="99"/>
        <w:jc w:val="both"/>
      </w:pPr>
      <w:r w:rsidRPr="00D15148">
        <w:t xml:space="preserve">     - готовит, рассматривает вопросы   использования   земель, водных   и лесных объектов местного значения;</w:t>
      </w:r>
    </w:p>
    <w:p w:rsidR="00D15148" w:rsidRPr="00D15148" w:rsidRDefault="00D15148" w:rsidP="00D15148">
      <w:pPr>
        <w:shd w:val="clear" w:color="auto" w:fill="FFFFFF"/>
        <w:tabs>
          <w:tab w:val="left" w:pos="955"/>
          <w:tab w:val="left" w:pos="9072"/>
          <w:tab w:val="left" w:pos="9498"/>
        </w:tabs>
        <w:ind w:left="48" w:right="99"/>
        <w:jc w:val="both"/>
      </w:pPr>
      <w:r w:rsidRPr="00D15148">
        <w:t>- рассматривает проекты законодательных инициатив, направляемых в законодательные органы;</w:t>
      </w:r>
    </w:p>
    <w:p w:rsidR="00D15148" w:rsidRPr="00D15148" w:rsidRDefault="00D15148" w:rsidP="00D15148">
      <w:pPr>
        <w:shd w:val="clear" w:color="auto" w:fill="FFFFFF"/>
        <w:tabs>
          <w:tab w:val="left" w:pos="9072"/>
          <w:tab w:val="left" w:pos="9639"/>
        </w:tabs>
        <w:ind w:left="53" w:right="99"/>
        <w:jc w:val="both"/>
      </w:pPr>
      <w:r w:rsidRPr="00D15148">
        <w:t xml:space="preserve">     - предварительно рассматривает вопросы финансирования и использования средств на развитие агропромышленного комплекса и фермерских хозяйств;</w:t>
      </w:r>
    </w:p>
    <w:p w:rsidR="00D15148" w:rsidRPr="00D15148" w:rsidRDefault="00D15148" w:rsidP="00D15148">
      <w:pPr>
        <w:shd w:val="clear" w:color="auto" w:fill="FFFFFF"/>
        <w:tabs>
          <w:tab w:val="left" w:pos="9498"/>
        </w:tabs>
        <w:ind w:left="43" w:right="142"/>
        <w:jc w:val="both"/>
      </w:pPr>
      <w:r w:rsidRPr="00D15148">
        <w:t xml:space="preserve">     - предварительно рассматривает вопросы индивидуальной трудовой деятельности, малого и среднего предпринимательства;</w:t>
      </w:r>
    </w:p>
    <w:p w:rsidR="00D15148" w:rsidRPr="00D15148" w:rsidRDefault="00D15148" w:rsidP="00D15148">
      <w:pPr>
        <w:shd w:val="clear" w:color="auto" w:fill="FFFFFF"/>
        <w:tabs>
          <w:tab w:val="left" w:pos="9498"/>
        </w:tabs>
        <w:ind w:left="53" w:right="1"/>
        <w:jc w:val="both"/>
      </w:pPr>
      <w:r w:rsidRPr="00D15148">
        <w:t xml:space="preserve">     - готовит, предварительно рассматривает вопросы по решению неотложных задач по охране природы, восстановлению потерь в окружающей природной среде, принятию мер для минимизации причинения ущерба окружающей среде в дальнейшем.</w:t>
      </w:r>
    </w:p>
    <w:p w:rsidR="00D15148" w:rsidRPr="00D15148" w:rsidRDefault="00D15148" w:rsidP="00D15148">
      <w:pPr>
        <w:shd w:val="clear" w:color="auto" w:fill="FFFFFF"/>
        <w:tabs>
          <w:tab w:val="left" w:pos="9498"/>
        </w:tabs>
        <w:ind w:left="53" w:right="1"/>
        <w:jc w:val="both"/>
      </w:pPr>
    </w:p>
    <w:p w:rsidR="00D15148" w:rsidRPr="00D15148" w:rsidRDefault="00D15148" w:rsidP="00D15148">
      <w:pPr>
        <w:tabs>
          <w:tab w:val="left" w:pos="9498"/>
        </w:tabs>
        <w:jc w:val="both"/>
        <w:rPr>
          <w:b/>
          <w:bCs/>
        </w:rPr>
      </w:pPr>
    </w:p>
    <w:p w:rsidR="00D15148" w:rsidRPr="00D15148" w:rsidRDefault="00D15148" w:rsidP="00D15148">
      <w:pPr>
        <w:tabs>
          <w:tab w:val="left" w:pos="9498"/>
        </w:tabs>
        <w:ind w:left="708"/>
        <w:jc w:val="both"/>
        <w:rPr>
          <w:b/>
          <w:bCs/>
        </w:rPr>
      </w:pPr>
    </w:p>
    <w:p w:rsidR="00D15148" w:rsidRPr="00D15148" w:rsidRDefault="00D15148" w:rsidP="00D15148">
      <w:pPr>
        <w:tabs>
          <w:tab w:val="left" w:pos="9498"/>
        </w:tabs>
        <w:ind w:left="708"/>
        <w:jc w:val="both"/>
        <w:rPr>
          <w:b/>
        </w:rPr>
      </w:pPr>
      <w:r w:rsidRPr="00D15148">
        <w:rPr>
          <w:b/>
          <w:bCs/>
        </w:rPr>
        <w:t xml:space="preserve">Статья 10. </w:t>
      </w:r>
      <w:r w:rsidRPr="00D15148">
        <w:rPr>
          <w:b/>
        </w:rPr>
        <w:t>Постоянная комиссия по вопросам социальной политики, местного самоуправления и осуществляющей полномочия мандатной комиссии:</w:t>
      </w:r>
    </w:p>
    <w:p w:rsidR="00D15148" w:rsidRPr="00D15148" w:rsidRDefault="00D15148" w:rsidP="00D15148">
      <w:pPr>
        <w:shd w:val="clear" w:color="auto" w:fill="FFFFFF"/>
        <w:tabs>
          <w:tab w:val="left" w:pos="1051"/>
          <w:tab w:val="left" w:pos="9498"/>
        </w:tabs>
        <w:ind w:left="43" w:right="1"/>
        <w:jc w:val="both"/>
      </w:pPr>
      <w:r w:rsidRPr="00D15148">
        <w:t xml:space="preserve">     - принимает участие в подготовке вопросов на заседания Совета депутатов и вносит предложения по разработке мероприятий социальной политики;</w:t>
      </w:r>
    </w:p>
    <w:p w:rsidR="00D15148" w:rsidRPr="00D15148" w:rsidRDefault="00D15148" w:rsidP="00D15148">
      <w:pPr>
        <w:shd w:val="clear" w:color="auto" w:fill="FFFFFF"/>
        <w:tabs>
          <w:tab w:val="left" w:pos="9498"/>
          <w:tab w:val="left" w:pos="9639"/>
        </w:tabs>
        <w:ind w:left="38" w:right="1"/>
        <w:jc w:val="both"/>
      </w:pPr>
      <w:r w:rsidRPr="00D15148">
        <w:t xml:space="preserve">     - вносит предложения по определению приоритетных направлений в формировании социальной сферы;</w:t>
      </w:r>
    </w:p>
    <w:p w:rsidR="00D15148" w:rsidRPr="00D15148" w:rsidRDefault="00D15148" w:rsidP="00D15148">
      <w:pPr>
        <w:shd w:val="clear" w:color="auto" w:fill="FFFFFF"/>
        <w:tabs>
          <w:tab w:val="left" w:pos="922"/>
          <w:tab w:val="left" w:pos="9498"/>
          <w:tab w:val="left" w:pos="9639"/>
        </w:tabs>
        <w:ind w:right="1"/>
        <w:jc w:val="both"/>
      </w:pPr>
      <w:r w:rsidRPr="00D15148">
        <w:t xml:space="preserve">     - готовит вопросы и предварительно рассматривает проекты решений, касающиеся компетенции комиссии, на заседания Совета депутатов;</w:t>
      </w:r>
    </w:p>
    <w:p w:rsidR="00D15148" w:rsidRPr="00D15148" w:rsidRDefault="00D15148" w:rsidP="00D15148">
      <w:pPr>
        <w:shd w:val="clear" w:color="auto" w:fill="FFFFFF"/>
        <w:tabs>
          <w:tab w:val="left" w:pos="9498"/>
          <w:tab w:val="left" w:pos="9639"/>
        </w:tabs>
        <w:ind w:left="38" w:right="1"/>
        <w:jc w:val="both"/>
      </w:pPr>
      <w:r w:rsidRPr="00D15148">
        <w:t xml:space="preserve">     - предварительно рассматривает внесённые администрацией сельсовета программы развития образования, здравоохранения, молодёжной политики, культуры и спорта сельсовета и осуществляет контроль за их исполнением;</w:t>
      </w:r>
    </w:p>
    <w:p w:rsidR="00D15148" w:rsidRPr="00D15148" w:rsidRDefault="00D15148" w:rsidP="00D15148">
      <w:pPr>
        <w:shd w:val="clear" w:color="auto" w:fill="FFFFFF"/>
        <w:tabs>
          <w:tab w:val="left" w:pos="922"/>
          <w:tab w:val="left" w:pos="9498"/>
          <w:tab w:val="left" w:pos="9639"/>
        </w:tabs>
        <w:ind w:right="1"/>
        <w:jc w:val="both"/>
      </w:pPr>
      <w:r w:rsidRPr="00D15148">
        <w:t xml:space="preserve">     - рассматривает проекты законодательных инициатив, направляемых в законодательные органы;</w:t>
      </w:r>
    </w:p>
    <w:p w:rsidR="00D15148" w:rsidRPr="00D15148" w:rsidRDefault="00D15148" w:rsidP="00D15148">
      <w:pPr>
        <w:shd w:val="clear" w:color="auto" w:fill="FFFFFF"/>
        <w:tabs>
          <w:tab w:val="left" w:pos="9498"/>
          <w:tab w:val="left" w:pos="9639"/>
        </w:tabs>
        <w:ind w:left="24" w:right="1"/>
        <w:jc w:val="both"/>
      </w:pPr>
      <w:r w:rsidRPr="00D15148">
        <w:rPr>
          <w:b/>
          <w:bCs/>
        </w:rPr>
        <w:t xml:space="preserve">     - </w:t>
      </w:r>
      <w:r w:rsidRPr="00D15148">
        <w:t>рассматривает проекты решений по вопросам деятельности органов местного самоуправления, относящихся к полномочиям местного значения сельсовета;</w:t>
      </w:r>
    </w:p>
    <w:p w:rsidR="00D15148" w:rsidRPr="00D15148" w:rsidRDefault="00D15148" w:rsidP="00D15148">
      <w:pPr>
        <w:shd w:val="clear" w:color="auto" w:fill="FFFFFF"/>
        <w:tabs>
          <w:tab w:val="left" w:pos="9498"/>
          <w:tab w:val="left" w:pos="9639"/>
        </w:tabs>
        <w:ind w:left="5" w:right="1"/>
        <w:jc w:val="both"/>
      </w:pPr>
      <w:r w:rsidRPr="00D15148">
        <w:t xml:space="preserve">     - рассматривает вопросы деятельности общественных и религиозных объединений, военнослужащих и казачества;</w:t>
      </w:r>
    </w:p>
    <w:p w:rsidR="00D15148" w:rsidRPr="00D15148" w:rsidRDefault="00D15148" w:rsidP="00D15148">
      <w:pPr>
        <w:shd w:val="clear" w:color="auto" w:fill="FFFFFF"/>
        <w:tabs>
          <w:tab w:val="left" w:pos="922"/>
          <w:tab w:val="left" w:pos="9498"/>
          <w:tab w:val="left" w:pos="9639"/>
        </w:tabs>
        <w:ind w:right="1"/>
        <w:jc w:val="both"/>
      </w:pPr>
      <w:r w:rsidRPr="00D15148">
        <w:t xml:space="preserve">     - принимает участие в разработке и осуществлении мероприятий по профилактике правонарушений, в правовом воспитании граждан:</w:t>
      </w:r>
    </w:p>
    <w:p w:rsidR="00D15148" w:rsidRPr="00D15148" w:rsidRDefault="00D15148" w:rsidP="00D15148">
      <w:pPr>
        <w:shd w:val="clear" w:color="auto" w:fill="FFFFFF"/>
        <w:tabs>
          <w:tab w:val="left" w:pos="922"/>
          <w:tab w:val="left" w:pos="9498"/>
          <w:tab w:val="left" w:pos="9639"/>
        </w:tabs>
        <w:ind w:right="1"/>
        <w:jc w:val="both"/>
      </w:pPr>
      <w:r w:rsidRPr="00D15148">
        <w:t xml:space="preserve">     - участвует в осуществлении контроля за соблюдением законности в администрации   сельсовета, на    предприятиях и учреждениях, организациях, в проверке    состояния   дел по рассмотрению заявлений, жалоб граждан и организации их приёма;</w:t>
      </w:r>
    </w:p>
    <w:p w:rsidR="00D15148" w:rsidRPr="00D15148" w:rsidRDefault="00D15148" w:rsidP="00D15148">
      <w:pPr>
        <w:shd w:val="clear" w:color="auto" w:fill="FFFFFF"/>
        <w:tabs>
          <w:tab w:val="left" w:pos="9498"/>
          <w:tab w:val="left" w:pos="9639"/>
        </w:tabs>
        <w:ind w:right="1"/>
        <w:jc w:val="both"/>
      </w:pPr>
      <w:r w:rsidRPr="00D15148">
        <w:t xml:space="preserve">     - предварительно рассматривает вопросы передачи отдельных полномочий, а также объектов и финансовых ресурсов муниципального образования администрации района;</w:t>
      </w:r>
    </w:p>
    <w:p w:rsidR="00D15148" w:rsidRPr="00D15148" w:rsidRDefault="00D15148" w:rsidP="00D15148">
      <w:pPr>
        <w:shd w:val="clear" w:color="auto" w:fill="FFFFFF"/>
        <w:tabs>
          <w:tab w:val="left" w:pos="9498"/>
          <w:tab w:val="left" w:pos="9639"/>
        </w:tabs>
        <w:ind w:left="53" w:right="1"/>
        <w:jc w:val="both"/>
      </w:pPr>
      <w:r w:rsidRPr="00D15148">
        <w:t xml:space="preserve">     - представляет на рассмотрение Совета депутатов предложения о принятии полномочий депутата;</w:t>
      </w:r>
    </w:p>
    <w:p w:rsidR="00D15148" w:rsidRPr="00D15148" w:rsidRDefault="00D15148" w:rsidP="00D15148">
      <w:pPr>
        <w:shd w:val="clear" w:color="auto" w:fill="FFFFFF"/>
        <w:tabs>
          <w:tab w:val="left" w:pos="9498"/>
          <w:tab w:val="left" w:pos="9639"/>
        </w:tabs>
        <w:ind w:left="53"/>
        <w:jc w:val="both"/>
      </w:pPr>
      <w:r w:rsidRPr="00D15148">
        <w:lastRenderedPageBreak/>
        <w:t xml:space="preserve">     - вносит предложения по вопросам проведения выборов депутатов вместо выбывших;</w:t>
      </w:r>
    </w:p>
    <w:p w:rsidR="00D15148" w:rsidRPr="00D15148" w:rsidRDefault="00D15148" w:rsidP="00D15148">
      <w:pPr>
        <w:shd w:val="clear" w:color="auto" w:fill="FFFFFF"/>
        <w:tabs>
          <w:tab w:val="left" w:pos="9498"/>
          <w:tab w:val="left" w:pos="9639"/>
        </w:tabs>
        <w:ind w:left="29" w:right="1"/>
        <w:jc w:val="both"/>
      </w:pPr>
      <w:r w:rsidRPr="00D15148">
        <w:t xml:space="preserve">     - подготавливает заключения по вопросам, связанным с неприкосновенностью депутатов и другими гарантиями депутатской деятельности, отзыв депутата избирателями, а также досрочным прекращением полномочий депутата по его личному заявлению, либо в связи с вступлением в законную силу обвинительного приговора суда в отношении лица, являющегося депутатом.</w:t>
      </w:r>
    </w:p>
    <w:p w:rsidR="00D15148" w:rsidRPr="00D15148" w:rsidRDefault="00D15148" w:rsidP="00D15148">
      <w:pPr>
        <w:shd w:val="clear" w:color="auto" w:fill="FFFFFF"/>
        <w:tabs>
          <w:tab w:val="left" w:pos="9356"/>
          <w:tab w:val="left" w:pos="9498"/>
        </w:tabs>
        <w:ind w:left="29" w:right="1" w:firstLine="730"/>
        <w:jc w:val="both"/>
      </w:pPr>
      <w:r w:rsidRPr="00D15148">
        <w:rPr>
          <w:b/>
          <w:bCs/>
        </w:rPr>
        <w:t xml:space="preserve">Статья 11. </w:t>
      </w:r>
      <w:r w:rsidRPr="00D15148">
        <w:t>Постоянные комиссии оказывают Совету депутатов и администрации муниципального образования содействие в рассмотрении предложений, заявлений и жалоб граждан.</w:t>
      </w:r>
    </w:p>
    <w:p w:rsidR="00D15148" w:rsidRPr="00D15148" w:rsidRDefault="00D15148" w:rsidP="00D15148">
      <w:pPr>
        <w:shd w:val="clear" w:color="auto" w:fill="FFFFFF"/>
        <w:tabs>
          <w:tab w:val="left" w:pos="9498"/>
        </w:tabs>
        <w:ind w:left="19" w:right="1" w:firstLine="710"/>
        <w:jc w:val="both"/>
      </w:pPr>
      <w:r w:rsidRPr="00D15148">
        <w:rPr>
          <w:b/>
        </w:rPr>
        <w:t>Статья 12.</w:t>
      </w:r>
      <w:r w:rsidRPr="00D15148">
        <w:t xml:space="preserve"> Вопросы, относящиеся к ведению нескольких постоянных комиссий, могут по инициативе комиссий, а также по поручению Совета депутатов подготавливаться комиссиями совместно. Постоянная комиссия по вопросам, находящимся на её рассмотрении, может запрашивать мнение других постоянных комиссий.</w:t>
      </w:r>
    </w:p>
    <w:p w:rsidR="00D15148" w:rsidRPr="00D15148" w:rsidRDefault="00D15148" w:rsidP="00D15148">
      <w:pPr>
        <w:shd w:val="clear" w:color="auto" w:fill="FFFFFF"/>
        <w:tabs>
          <w:tab w:val="left" w:pos="9498"/>
        </w:tabs>
        <w:ind w:left="29" w:right="1" w:firstLine="715"/>
        <w:jc w:val="both"/>
      </w:pPr>
      <w:r w:rsidRPr="00D15148">
        <w:rPr>
          <w:b/>
          <w:bCs/>
        </w:rPr>
        <w:t xml:space="preserve">Статья </w:t>
      </w:r>
      <w:r w:rsidRPr="00D15148">
        <w:rPr>
          <w:b/>
        </w:rPr>
        <w:t>13.</w:t>
      </w:r>
      <w:r w:rsidRPr="00D15148">
        <w:t xml:space="preserve"> Если постоянная комиссия считает, что вопрос, переданный на её рассмотрение, относится также к ведению другой постоянной комиссии, либо признаёт необходимым высказывать свое мнение по вопросу, рассматриваемому другой комиссией, то она вправе внести об этом предложение в Совет депутатов. Постоянная комиссия по просьбе других постоянных комиссий может по вопросам своего ведения принимать участие в подготовке вопросов, рассматриваемых этими комиссиями.</w:t>
      </w:r>
    </w:p>
    <w:p w:rsidR="00D15148" w:rsidRPr="00D15148" w:rsidRDefault="00D15148" w:rsidP="00D15148">
      <w:pPr>
        <w:shd w:val="clear" w:color="auto" w:fill="FFFFFF"/>
        <w:tabs>
          <w:tab w:val="left" w:pos="9498"/>
        </w:tabs>
        <w:ind w:left="29" w:right="168" w:firstLine="715"/>
        <w:jc w:val="both"/>
      </w:pPr>
    </w:p>
    <w:p w:rsidR="00D15148" w:rsidRPr="00D15148" w:rsidRDefault="00D15148" w:rsidP="00D15148">
      <w:pPr>
        <w:shd w:val="clear" w:color="auto" w:fill="FFFFFF"/>
        <w:tabs>
          <w:tab w:val="left" w:pos="9498"/>
        </w:tabs>
        <w:ind w:left="1469"/>
        <w:rPr>
          <w:bCs/>
        </w:rPr>
      </w:pPr>
      <w:r w:rsidRPr="00D15148">
        <w:rPr>
          <w:bCs/>
        </w:rPr>
        <w:t>4.  Права и обязанности постоянных комиссий</w:t>
      </w:r>
    </w:p>
    <w:p w:rsidR="00D15148" w:rsidRPr="00D15148" w:rsidRDefault="00D15148" w:rsidP="00D15148">
      <w:pPr>
        <w:shd w:val="clear" w:color="auto" w:fill="FFFFFF"/>
        <w:tabs>
          <w:tab w:val="left" w:pos="9498"/>
        </w:tabs>
        <w:ind w:left="1469"/>
      </w:pPr>
    </w:p>
    <w:p w:rsidR="00D15148" w:rsidRPr="00D15148" w:rsidRDefault="00D15148" w:rsidP="00D15148">
      <w:pPr>
        <w:shd w:val="clear" w:color="auto" w:fill="FFFFFF"/>
        <w:tabs>
          <w:tab w:val="left" w:pos="9498"/>
        </w:tabs>
        <w:ind w:left="19" w:right="1" w:firstLine="730"/>
        <w:jc w:val="both"/>
      </w:pPr>
      <w:r w:rsidRPr="00D15148">
        <w:rPr>
          <w:b/>
          <w:bCs/>
        </w:rPr>
        <w:t xml:space="preserve">Статья 14. </w:t>
      </w:r>
      <w:r w:rsidRPr="00D15148">
        <w:t>Постоянные комиссии при рассмотрении вопросов, относящихся к их ведению, пользуются равными правами и несут равные обязанности.</w:t>
      </w:r>
    </w:p>
    <w:p w:rsidR="00D15148" w:rsidRPr="00D15148" w:rsidRDefault="00D15148" w:rsidP="00D15148">
      <w:pPr>
        <w:shd w:val="clear" w:color="auto" w:fill="FFFFFF"/>
        <w:tabs>
          <w:tab w:val="left" w:pos="9639"/>
        </w:tabs>
        <w:ind w:left="19" w:right="1" w:firstLine="710"/>
        <w:jc w:val="both"/>
      </w:pPr>
      <w:r w:rsidRPr="00D15148">
        <w:rPr>
          <w:b/>
          <w:bCs/>
        </w:rPr>
        <w:t xml:space="preserve">Статья </w:t>
      </w:r>
      <w:r w:rsidRPr="00D15148">
        <w:rPr>
          <w:b/>
        </w:rPr>
        <w:t>15</w:t>
      </w:r>
      <w:r w:rsidRPr="00D15148">
        <w:t>. Постоянные комиссии имеют право вносить на рассмотрение Совета депутатов вопросы, относящиеся к ведению постоянных комиссий.</w:t>
      </w:r>
    </w:p>
    <w:p w:rsidR="00D15148" w:rsidRPr="00D15148" w:rsidRDefault="00D15148" w:rsidP="00D15148">
      <w:pPr>
        <w:shd w:val="clear" w:color="auto" w:fill="FFFFFF"/>
        <w:tabs>
          <w:tab w:val="left" w:pos="9498"/>
        </w:tabs>
        <w:ind w:right="1" w:firstLine="706"/>
        <w:jc w:val="both"/>
      </w:pPr>
      <w:r w:rsidRPr="00D15148">
        <w:rPr>
          <w:b/>
          <w:bCs/>
        </w:rPr>
        <w:t xml:space="preserve">Статья 16. </w:t>
      </w:r>
      <w:r w:rsidRPr="00D15148">
        <w:t>Постоянные комиссии по вопросам, относящимся к их ведению, могут выступать с докладами и содокладами на заседаниях Совета депутатов. Постоянные комиссии по вопросам, внесённым ими в Совет</w:t>
      </w:r>
      <w:r w:rsidRPr="00D15148">
        <w:rPr>
          <w:vertAlign w:val="superscript"/>
        </w:rPr>
        <w:t xml:space="preserve"> </w:t>
      </w:r>
      <w:r w:rsidRPr="00D15148">
        <w:t>депутатов, либо по вопросам, переданным комиссиям на предварительное или дополнительное рассмотрение, выделяют своих докладчиков или содокладчиков.   По вопросам, подготовленным постоянными   комиссиями совместно, комиссии    могут    выступать    с   совместными докладами и содокладами, либо отдельно представлять свои замечания и предложения.</w:t>
      </w:r>
    </w:p>
    <w:p w:rsidR="00D15148" w:rsidRPr="00D15148" w:rsidRDefault="00D15148" w:rsidP="00D15148">
      <w:pPr>
        <w:shd w:val="clear" w:color="auto" w:fill="FFFFFF"/>
        <w:tabs>
          <w:tab w:val="left" w:pos="9498"/>
        </w:tabs>
        <w:ind w:left="62" w:right="1" w:firstLine="715"/>
        <w:jc w:val="both"/>
      </w:pPr>
      <w:r w:rsidRPr="00D15148">
        <w:rPr>
          <w:b/>
          <w:bCs/>
        </w:rPr>
        <w:t xml:space="preserve">Статья 17. </w:t>
      </w:r>
      <w:r w:rsidRPr="00D15148">
        <w:t>Постоянные комиссии вправе вносить в Совет депутатов предложения о передаче проектов решений Совета депутатов по наиболее важным вопросам на обсуждение трудовых коллективов, собраний граждан по месту жительства.</w:t>
      </w:r>
    </w:p>
    <w:p w:rsidR="00D15148" w:rsidRPr="00D15148" w:rsidRDefault="00D15148" w:rsidP="00D15148">
      <w:pPr>
        <w:shd w:val="clear" w:color="auto" w:fill="FFFFFF"/>
        <w:tabs>
          <w:tab w:val="left" w:pos="9498"/>
        </w:tabs>
        <w:ind w:left="38" w:right="1" w:firstLine="720"/>
        <w:jc w:val="both"/>
      </w:pPr>
      <w:r w:rsidRPr="00D15148">
        <w:rPr>
          <w:b/>
          <w:bCs/>
        </w:rPr>
        <w:t xml:space="preserve">Статья 18. </w:t>
      </w:r>
      <w:r w:rsidRPr="00D15148">
        <w:t>Постоянные комиссии по вопросам, относящимся к их ведению, вправе заслушивать на своих заседаниях доклады и сообщения специалистов администрации муниципального образования, предприятий, учреждений и организаций, расположенных на территории сельсовета. По предложению постоянной комиссии руководители или представители указанных органов или организаций, предприятий и учреждений обязаны явиться на заседание комиссии и представить разъяснения по рассматриваемым комиссией вопросам. При этом постоянные комиссии заблаговременно извещают соответствующие органы и организации о предстоящем рассмотрении вопросов.</w:t>
      </w:r>
    </w:p>
    <w:p w:rsidR="00D15148" w:rsidRPr="00D15148" w:rsidRDefault="00D15148" w:rsidP="00D15148">
      <w:pPr>
        <w:shd w:val="clear" w:color="auto" w:fill="FFFFFF"/>
        <w:tabs>
          <w:tab w:val="left" w:pos="9498"/>
          <w:tab w:val="left" w:pos="9639"/>
        </w:tabs>
        <w:ind w:left="38" w:right="1" w:firstLine="720"/>
        <w:jc w:val="both"/>
      </w:pPr>
      <w:r w:rsidRPr="00D15148">
        <w:rPr>
          <w:b/>
          <w:bCs/>
        </w:rPr>
        <w:t xml:space="preserve">Статья 19. </w:t>
      </w:r>
      <w:r w:rsidRPr="00D15148">
        <w:t xml:space="preserve">Постоянные комиссии по вопросам, относящимся к их ведению, вправе требовать от специалистов администрации муниципального образования, предприятий, учреждений и организаций, от должностных лиц необходимые материалы и документы. Указанные органы и организации, а также должностные лица обязаны </w:t>
      </w:r>
      <w:r w:rsidRPr="00D15148">
        <w:lastRenderedPageBreak/>
        <w:t>выполнять требования постоянных комиссий, представлять им необходимые материалы и документы.</w:t>
      </w:r>
    </w:p>
    <w:p w:rsidR="00D15148" w:rsidRPr="00D15148" w:rsidRDefault="00D15148" w:rsidP="00D15148">
      <w:pPr>
        <w:shd w:val="clear" w:color="auto" w:fill="FFFFFF"/>
        <w:tabs>
          <w:tab w:val="left" w:pos="9498"/>
          <w:tab w:val="left" w:pos="9639"/>
        </w:tabs>
        <w:ind w:left="24" w:right="1" w:firstLine="720"/>
        <w:jc w:val="both"/>
      </w:pPr>
      <w:r w:rsidRPr="00D15148">
        <w:rPr>
          <w:b/>
          <w:bCs/>
        </w:rPr>
        <w:t xml:space="preserve">Статья 20. </w:t>
      </w:r>
      <w:r w:rsidRPr="00D15148">
        <w:t>Разработанные постоянными комиссиями рекомендации по вопросам, относящимся к ведению Совета депутатов, направляются соответствующим государственным и общественным органам, предприятиям, учреждениям и организациям. Рекомендации постоянных комиссий подлежат обязательному рассмотрению соответствующими государственными и общественными органами, предприятиями, учреждениями и организациями. О результатах рассмотрения или о принятых мерах должно быть сообщено постоянным комиссиям не более чем в месячный срок, либо в иной срок, установленный комиссиями.</w:t>
      </w:r>
    </w:p>
    <w:p w:rsidR="00D15148" w:rsidRPr="00D15148" w:rsidRDefault="00D15148" w:rsidP="00D15148">
      <w:pPr>
        <w:shd w:val="clear" w:color="auto" w:fill="FFFFFF"/>
        <w:tabs>
          <w:tab w:val="left" w:pos="9072"/>
          <w:tab w:val="left" w:pos="9498"/>
          <w:tab w:val="left" w:pos="9639"/>
        </w:tabs>
        <w:ind w:left="10" w:right="1" w:firstLine="720"/>
        <w:jc w:val="both"/>
      </w:pPr>
      <w:r w:rsidRPr="00D15148">
        <w:rPr>
          <w:b/>
          <w:bCs/>
        </w:rPr>
        <w:t xml:space="preserve">Статья 21. </w:t>
      </w:r>
      <w:r w:rsidRPr="00D15148">
        <w:t>Постоянные комиссии по вопросам, отнесённым к их ведению, вправе вносить предложения о заслушивании на заседании Совета депутатов отчёта или информации о работе любого органа либо должностного лица о выполнении ими решений Совета депутатов, администрации района своих рекомендаций, решений вышестоящих государственных органов и наказов избирателей.</w:t>
      </w:r>
    </w:p>
    <w:p w:rsidR="00D15148" w:rsidRPr="00D15148" w:rsidRDefault="00D15148" w:rsidP="00D15148">
      <w:pPr>
        <w:shd w:val="clear" w:color="auto" w:fill="FFFFFF"/>
        <w:tabs>
          <w:tab w:val="left" w:pos="9498"/>
          <w:tab w:val="left" w:pos="9639"/>
        </w:tabs>
        <w:ind w:right="1" w:firstLine="706"/>
        <w:jc w:val="both"/>
      </w:pPr>
      <w:r w:rsidRPr="00D15148">
        <w:rPr>
          <w:b/>
          <w:bCs/>
        </w:rPr>
        <w:t xml:space="preserve">Статья 22. </w:t>
      </w:r>
      <w:r w:rsidRPr="00D15148">
        <w:t xml:space="preserve">Постоянные комиссии для осуществления контроля за выполнением решений Совета депутатов, наказов избирателей </w:t>
      </w:r>
      <w:r w:rsidRPr="00D15148">
        <w:rPr>
          <w:smallCaps/>
        </w:rPr>
        <w:t xml:space="preserve">могут в </w:t>
      </w:r>
      <w:r w:rsidRPr="00D15148">
        <w:t>необходимых случаях создавать депутатские посты на предприятиях, в учреждениях и организациях в составе одного или нескольких депутатов.</w:t>
      </w:r>
    </w:p>
    <w:p w:rsidR="00D15148" w:rsidRPr="00D15148" w:rsidRDefault="00D15148" w:rsidP="00D15148">
      <w:pPr>
        <w:shd w:val="clear" w:color="auto" w:fill="FFFFFF"/>
        <w:tabs>
          <w:tab w:val="left" w:pos="9498"/>
          <w:tab w:val="left" w:pos="9639"/>
        </w:tabs>
        <w:ind w:right="1" w:firstLine="710"/>
        <w:jc w:val="both"/>
      </w:pPr>
      <w:r w:rsidRPr="00D15148">
        <w:rPr>
          <w:b/>
          <w:bCs/>
        </w:rPr>
        <w:t xml:space="preserve">Статья 23. </w:t>
      </w:r>
      <w:r w:rsidRPr="00D15148">
        <w:t>Постоянные комиссии имеют право обращаться с запросами в администрацию муниципального образования, а также   к руководителям   расположенных   на территории сельсовета предприятий, учреждений и организаций по вопросам, отнесённым к ведению Совета депутатов.</w:t>
      </w:r>
    </w:p>
    <w:p w:rsidR="00D15148" w:rsidRPr="00D15148" w:rsidRDefault="00D15148" w:rsidP="00D15148">
      <w:pPr>
        <w:shd w:val="clear" w:color="auto" w:fill="FFFFFF"/>
        <w:tabs>
          <w:tab w:val="left" w:pos="9498"/>
        </w:tabs>
        <w:ind w:left="43" w:right="5" w:firstLine="720"/>
        <w:jc w:val="both"/>
      </w:pPr>
      <w:r w:rsidRPr="00D15148">
        <w:rPr>
          <w:b/>
          <w:bCs/>
        </w:rPr>
        <w:t xml:space="preserve">Статья 24. </w:t>
      </w:r>
      <w:r w:rsidRPr="00D15148">
        <w:t>Постоянные комиссии вправе привлекать к своей работе представителей государственных и муниципальных органов, общественных организаций, а также специалистов и учёных.</w:t>
      </w:r>
    </w:p>
    <w:p w:rsidR="00D15148" w:rsidRPr="00D15148" w:rsidRDefault="00D15148" w:rsidP="00D15148">
      <w:pPr>
        <w:shd w:val="clear" w:color="auto" w:fill="FFFFFF"/>
        <w:tabs>
          <w:tab w:val="left" w:pos="9498"/>
        </w:tabs>
        <w:ind w:left="43" w:firstLine="730"/>
        <w:jc w:val="both"/>
      </w:pPr>
      <w:r w:rsidRPr="00D15148">
        <w:rPr>
          <w:b/>
          <w:bCs/>
        </w:rPr>
        <w:t xml:space="preserve">Статья 25. </w:t>
      </w:r>
      <w:r w:rsidRPr="00D15148">
        <w:t>Член постоянной комиссии обязан участвовать в деятельности комиссии, содействовать проведению в жизнь её решений, выполнять поручения комиссии.</w:t>
      </w:r>
    </w:p>
    <w:p w:rsidR="00D15148" w:rsidRPr="00D15148" w:rsidRDefault="00D15148" w:rsidP="00D15148">
      <w:pPr>
        <w:shd w:val="clear" w:color="auto" w:fill="FFFFFF"/>
        <w:tabs>
          <w:tab w:val="left" w:pos="9498"/>
        </w:tabs>
        <w:ind w:left="43" w:right="19" w:firstLine="725"/>
        <w:jc w:val="both"/>
      </w:pPr>
      <w:r w:rsidRPr="00D15148">
        <w:t>Член постоянной комиссии пользуется решающим голосом по всем вопросам, рассматриваемым комиссией, имеет право предлагать вопросы для рассмотрения постоянной комиссией и участвовать в их подготовке и обсуждении, вносить предложения о необходимости проведения проверок работы муниципальных органов, предприятий, учреждений и организаций, о заслушивании их представителей на заседании комиссии.</w:t>
      </w:r>
    </w:p>
    <w:p w:rsidR="00D15148" w:rsidRPr="00D15148" w:rsidRDefault="00D15148" w:rsidP="00D15148">
      <w:pPr>
        <w:shd w:val="clear" w:color="auto" w:fill="FFFFFF"/>
        <w:tabs>
          <w:tab w:val="left" w:pos="9498"/>
        </w:tabs>
        <w:ind w:left="38" w:right="24" w:firstLine="725"/>
        <w:jc w:val="both"/>
      </w:pPr>
      <w:r w:rsidRPr="00D15148">
        <w:t>Член постоянной комиссии, предложения которого не получили поддержки комиссии, может внести их в письменной или устной форме при обсуждении данного вопроса на заседании Совета депутатов.</w:t>
      </w:r>
    </w:p>
    <w:p w:rsidR="00D15148" w:rsidRPr="00D15148" w:rsidRDefault="00D15148" w:rsidP="00D15148">
      <w:pPr>
        <w:shd w:val="clear" w:color="auto" w:fill="FFFFFF"/>
        <w:tabs>
          <w:tab w:val="left" w:pos="9498"/>
        </w:tabs>
        <w:ind w:left="38" w:right="14" w:firstLine="720"/>
        <w:jc w:val="both"/>
      </w:pPr>
      <w:r w:rsidRPr="00D15148">
        <w:t>Член постоянной комиссии по поручению комиссии и по своей инициативе может изучать на месте вопросы, относящиеся к ведению комиссии, обобщать предложения государственных, муниципальных и общественных органов и организаций, а также граждан, сообщать свои выводы и предложения в комиссию.</w:t>
      </w:r>
    </w:p>
    <w:p w:rsidR="00D15148" w:rsidRPr="00D15148" w:rsidRDefault="00D15148" w:rsidP="00D15148">
      <w:pPr>
        <w:shd w:val="clear" w:color="auto" w:fill="FFFFFF"/>
        <w:tabs>
          <w:tab w:val="left" w:pos="9498"/>
        </w:tabs>
        <w:ind w:left="38" w:right="14" w:firstLine="720"/>
        <w:jc w:val="both"/>
      </w:pPr>
    </w:p>
    <w:p w:rsidR="00D15148" w:rsidRPr="00D15148" w:rsidRDefault="00D15148" w:rsidP="00D15148">
      <w:pPr>
        <w:shd w:val="clear" w:color="auto" w:fill="FFFFFF"/>
        <w:tabs>
          <w:tab w:val="left" w:pos="9498"/>
        </w:tabs>
        <w:ind w:left="38" w:right="14" w:firstLine="720"/>
        <w:jc w:val="both"/>
      </w:pPr>
    </w:p>
    <w:p w:rsidR="00D15148" w:rsidRPr="00D15148" w:rsidRDefault="00D15148" w:rsidP="00D15148">
      <w:pPr>
        <w:shd w:val="clear" w:color="auto" w:fill="FFFFFF"/>
        <w:tabs>
          <w:tab w:val="left" w:pos="9498"/>
        </w:tabs>
        <w:ind w:left="24" w:right="38" w:firstLine="734"/>
        <w:jc w:val="both"/>
      </w:pPr>
      <w:r w:rsidRPr="00D15148">
        <w:rPr>
          <w:b/>
          <w:bCs/>
        </w:rPr>
        <w:t xml:space="preserve">Статья </w:t>
      </w:r>
      <w:r w:rsidRPr="00D15148">
        <w:rPr>
          <w:b/>
        </w:rPr>
        <w:t>26</w:t>
      </w:r>
      <w:r w:rsidRPr="00D15148">
        <w:t>. Совет депутатов направляет деятельность комиссий, оказывает им помощь в организации работы через аппарат администрации сельсовета.</w:t>
      </w:r>
    </w:p>
    <w:p w:rsidR="00D15148" w:rsidRPr="00D15148" w:rsidRDefault="00D15148" w:rsidP="00D15148">
      <w:pPr>
        <w:shd w:val="clear" w:color="auto" w:fill="FFFFFF"/>
        <w:tabs>
          <w:tab w:val="left" w:pos="9498"/>
        </w:tabs>
        <w:ind w:left="1469"/>
        <w:rPr>
          <w:b/>
          <w:bCs/>
        </w:rPr>
      </w:pPr>
    </w:p>
    <w:p w:rsidR="00D15148" w:rsidRPr="00D15148" w:rsidRDefault="00D15148" w:rsidP="00D15148">
      <w:pPr>
        <w:shd w:val="clear" w:color="auto" w:fill="FFFFFF"/>
        <w:tabs>
          <w:tab w:val="left" w:pos="9498"/>
        </w:tabs>
        <w:ind w:left="1469"/>
        <w:rPr>
          <w:bCs/>
        </w:rPr>
      </w:pPr>
      <w:r w:rsidRPr="00D15148">
        <w:rPr>
          <w:bCs/>
        </w:rPr>
        <w:t>5.  Порядок работы постоянных комиссий</w:t>
      </w:r>
    </w:p>
    <w:p w:rsidR="00D15148" w:rsidRPr="00D15148" w:rsidRDefault="00D15148" w:rsidP="00D15148">
      <w:pPr>
        <w:shd w:val="clear" w:color="auto" w:fill="FFFFFF"/>
        <w:tabs>
          <w:tab w:val="left" w:pos="9498"/>
        </w:tabs>
        <w:ind w:left="1469"/>
      </w:pPr>
    </w:p>
    <w:p w:rsidR="00D15148" w:rsidRPr="00D15148" w:rsidRDefault="00D15148" w:rsidP="00D15148">
      <w:pPr>
        <w:shd w:val="clear" w:color="auto" w:fill="FFFFFF"/>
        <w:tabs>
          <w:tab w:val="left" w:pos="9498"/>
        </w:tabs>
        <w:ind w:left="24" w:right="29" w:firstLine="730"/>
        <w:jc w:val="both"/>
      </w:pPr>
      <w:r w:rsidRPr="00D15148">
        <w:rPr>
          <w:b/>
          <w:bCs/>
        </w:rPr>
        <w:t xml:space="preserve">Статья 27. </w:t>
      </w:r>
      <w:r w:rsidRPr="00D15148">
        <w:t>Постоянные комиссии Совета депутатов работают в соответствии с планами, утверждёнными на заседаниях.</w:t>
      </w:r>
    </w:p>
    <w:p w:rsidR="00D15148" w:rsidRPr="00D15148" w:rsidRDefault="00D15148" w:rsidP="00D15148">
      <w:pPr>
        <w:shd w:val="clear" w:color="auto" w:fill="FFFFFF"/>
        <w:tabs>
          <w:tab w:val="left" w:pos="9498"/>
        </w:tabs>
        <w:ind w:left="19" w:right="29" w:firstLine="720"/>
        <w:jc w:val="both"/>
      </w:pPr>
      <w:r w:rsidRPr="00D15148">
        <w:rPr>
          <w:b/>
          <w:bCs/>
        </w:rPr>
        <w:lastRenderedPageBreak/>
        <w:t xml:space="preserve">Статья 28. </w:t>
      </w:r>
      <w:r w:rsidRPr="00D15148">
        <w:t>Заседания постоянных комиссий созываются по мере необходимости и могут проводиться как во время заседаний Совета депутатов, так и в период между ними.</w:t>
      </w:r>
    </w:p>
    <w:p w:rsidR="00D15148" w:rsidRPr="00D15148" w:rsidRDefault="00D15148" w:rsidP="00D15148">
      <w:pPr>
        <w:shd w:val="clear" w:color="auto" w:fill="FFFFFF"/>
        <w:tabs>
          <w:tab w:val="left" w:pos="9498"/>
        </w:tabs>
        <w:ind w:left="24" w:right="29" w:firstLine="725"/>
        <w:jc w:val="both"/>
      </w:pPr>
      <w:r w:rsidRPr="00D15148">
        <w:rPr>
          <w:b/>
          <w:bCs/>
        </w:rPr>
        <w:t xml:space="preserve">Статья 29. </w:t>
      </w:r>
      <w:r w:rsidRPr="00D15148">
        <w:t>В заседаниях постоянных комиссий могут принимать участие с правом совещательного голоса депутаты, не входящие в состав данной комиссии.</w:t>
      </w:r>
    </w:p>
    <w:p w:rsidR="00D15148" w:rsidRPr="00D15148" w:rsidRDefault="00D15148" w:rsidP="00D15148">
      <w:pPr>
        <w:shd w:val="clear" w:color="auto" w:fill="FFFFFF"/>
        <w:tabs>
          <w:tab w:val="left" w:pos="9498"/>
        </w:tabs>
        <w:ind w:right="34" w:firstLine="715"/>
        <w:jc w:val="both"/>
      </w:pPr>
      <w:r w:rsidRPr="00D15148">
        <w:rPr>
          <w:b/>
          <w:bCs/>
        </w:rPr>
        <w:t xml:space="preserve">Статья 30. </w:t>
      </w:r>
      <w:r w:rsidRPr="00D15148">
        <w:t>На заседании постоянных комиссий могут приглашаться представители государственных и муниципальных органов, общественных организаций, органов общественной самодеятельности населения, которые участвуют в заседаниях с правом совещательного голоса. Постоянные комиссии могут проводить выездные заседания.</w:t>
      </w:r>
    </w:p>
    <w:p w:rsidR="00D15148" w:rsidRPr="00D15148" w:rsidRDefault="00D15148" w:rsidP="00D15148">
      <w:pPr>
        <w:shd w:val="clear" w:color="auto" w:fill="FFFFFF"/>
        <w:tabs>
          <w:tab w:val="left" w:pos="9498"/>
        </w:tabs>
        <w:ind w:left="10" w:right="43" w:firstLine="715"/>
        <w:jc w:val="both"/>
      </w:pPr>
      <w:r w:rsidRPr="00D15148">
        <w:rPr>
          <w:b/>
          <w:bCs/>
        </w:rPr>
        <w:t xml:space="preserve">Статья 31. </w:t>
      </w:r>
      <w:r w:rsidRPr="00D15148">
        <w:t>При рассмотрении вопросов, относящихся к ведению двух или нескольких постоянных комиссий, по инициативе комиссий, а также по поручению Совета депутатов проводятся совместные заседания постоянных комиссий.</w:t>
      </w:r>
    </w:p>
    <w:p w:rsidR="00D15148" w:rsidRPr="00D15148" w:rsidRDefault="00D15148" w:rsidP="00D15148">
      <w:pPr>
        <w:shd w:val="clear" w:color="auto" w:fill="FFFFFF"/>
        <w:tabs>
          <w:tab w:val="left" w:pos="9639"/>
        </w:tabs>
        <w:ind w:left="19" w:right="1" w:firstLine="715"/>
        <w:jc w:val="both"/>
      </w:pPr>
      <w:r w:rsidRPr="00D15148">
        <w:rPr>
          <w:b/>
          <w:bCs/>
        </w:rPr>
        <w:t xml:space="preserve">Статья 32. </w:t>
      </w:r>
      <w:r w:rsidRPr="00D15148">
        <w:t>Заседания постоянных комиссий правомочны, если на них присутствуют более половины состава комиссии. В случае невозможности прибыть на заседание член комиссии сообщает об этом председателю постоянной комиссии.</w:t>
      </w:r>
    </w:p>
    <w:p w:rsidR="00D15148" w:rsidRPr="00D15148" w:rsidRDefault="00D15148" w:rsidP="00D15148">
      <w:pPr>
        <w:shd w:val="clear" w:color="auto" w:fill="FFFFFF"/>
        <w:tabs>
          <w:tab w:val="left" w:pos="9639"/>
        </w:tabs>
        <w:ind w:left="10" w:right="1" w:firstLine="734"/>
        <w:jc w:val="both"/>
      </w:pPr>
      <w:r w:rsidRPr="00D15148">
        <w:rPr>
          <w:b/>
          <w:bCs/>
        </w:rPr>
        <w:t xml:space="preserve">Статья 33. </w:t>
      </w:r>
      <w:r w:rsidRPr="00D15148">
        <w:t>Все вопросы в постоянной комиссии решаются простым большинством голосов общего состава членов комиссии. При проведении совместных заседаний нескольких постоянных комиссий решения принимаются простым большинством голосов общего состава членов каждой комиссии.</w:t>
      </w:r>
    </w:p>
    <w:p w:rsidR="00D15148" w:rsidRPr="00D15148" w:rsidRDefault="00D15148" w:rsidP="00D15148">
      <w:pPr>
        <w:shd w:val="clear" w:color="auto" w:fill="FFFFFF"/>
        <w:tabs>
          <w:tab w:val="left" w:pos="9639"/>
        </w:tabs>
        <w:ind w:left="10" w:right="1" w:firstLine="710"/>
        <w:jc w:val="both"/>
      </w:pPr>
      <w:r w:rsidRPr="00D15148">
        <w:rPr>
          <w:b/>
          <w:bCs/>
        </w:rPr>
        <w:t xml:space="preserve">Статья 34. </w:t>
      </w:r>
      <w:r w:rsidRPr="00D15148">
        <w:t>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 представителей государственных и муниципальных органов, общественных организаций, специалистов. Постоянные комиссии могут создавать совместные подготовительные комиссии и рабочие группы.</w:t>
      </w:r>
    </w:p>
    <w:p w:rsidR="00D15148" w:rsidRPr="00D15148" w:rsidRDefault="00D15148" w:rsidP="00D15148">
      <w:pPr>
        <w:shd w:val="clear" w:color="auto" w:fill="FFFFFF"/>
        <w:tabs>
          <w:tab w:val="left" w:pos="9498"/>
        </w:tabs>
        <w:ind w:right="-42" w:firstLine="744"/>
        <w:jc w:val="both"/>
      </w:pPr>
      <w:r w:rsidRPr="00D15148">
        <w:rPr>
          <w:b/>
          <w:bCs/>
        </w:rPr>
        <w:t xml:space="preserve">Статья </w:t>
      </w:r>
      <w:r w:rsidRPr="00D15148">
        <w:rPr>
          <w:b/>
        </w:rPr>
        <w:t>35.</w:t>
      </w:r>
      <w:r w:rsidRPr="00D15148">
        <w:t xml:space="preserve"> Председатель постоянной комиссии, руководя её работой: </w:t>
      </w:r>
    </w:p>
    <w:p w:rsidR="00D15148" w:rsidRPr="00D15148" w:rsidRDefault="00D15148" w:rsidP="00D15148">
      <w:pPr>
        <w:shd w:val="clear" w:color="auto" w:fill="FFFFFF"/>
        <w:tabs>
          <w:tab w:val="left" w:pos="9498"/>
        </w:tabs>
        <w:ind w:right="-42"/>
        <w:jc w:val="both"/>
      </w:pPr>
      <w:r w:rsidRPr="00D15148">
        <w:t xml:space="preserve">     - созывает заседание комиссии; организует подготовку необходимых материалов к заседаниям; даёт поручения членам комиссии;</w:t>
      </w:r>
    </w:p>
    <w:p w:rsidR="00D15148" w:rsidRPr="00D15148" w:rsidRDefault="00D15148" w:rsidP="00D15148">
      <w:pPr>
        <w:shd w:val="clear" w:color="auto" w:fill="FFFFFF"/>
        <w:tabs>
          <w:tab w:val="left" w:pos="9639"/>
        </w:tabs>
        <w:ind w:left="24" w:right="1"/>
        <w:jc w:val="both"/>
      </w:pPr>
      <w:r w:rsidRPr="00D15148">
        <w:t xml:space="preserve">     - вызывает членов комиссии для работы в подготовительных комиссиях и рабочих группах, а также для выполнения других поручении комиссии;   </w:t>
      </w:r>
    </w:p>
    <w:p w:rsidR="00D15148" w:rsidRPr="00D15148" w:rsidRDefault="00D15148" w:rsidP="00D15148">
      <w:pPr>
        <w:shd w:val="clear" w:color="auto" w:fill="FFFFFF"/>
        <w:tabs>
          <w:tab w:val="left" w:pos="9639"/>
        </w:tabs>
        <w:ind w:left="5" w:right="1"/>
        <w:jc w:val="both"/>
      </w:pPr>
      <w:r w:rsidRPr="00D15148">
        <w:t xml:space="preserve">     - приглашает для участия в заседаниях комиссии представителей государственных и муниципальных органов, общественных организации, </w:t>
      </w:r>
    </w:p>
    <w:p w:rsidR="00D15148" w:rsidRPr="00D15148" w:rsidRDefault="00D15148" w:rsidP="00D15148">
      <w:pPr>
        <w:shd w:val="clear" w:color="auto" w:fill="FFFFFF"/>
        <w:tabs>
          <w:tab w:val="left" w:pos="9639"/>
        </w:tabs>
        <w:ind w:left="5" w:right="1"/>
        <w:jc w:val="both"/>
      </w:pPr>
      <w:r w:rsidRPr="00D15148">
        <w:t>специалистов;</w:t>
      </w:r>
    </w:p>
    <w:p w:rsidR="00D15148" w:rsidRPr="00D15148" w:rsidRDefault="00D15148" w:rsidP="00D15148">
      <w:pPr>
        <w:shd w:val="clear" w:color="auto" w:fill="FFFFFF"/>
        <w:tabs>
          <w:tab w:val="left" w:pos="9639"/>
        </w:tabs>
        <w:jc w:val="both"/>
      </w:pPr>
      <w:r w:rsidRPr="00D15148">
        <w:t xml:space="preserve">     - председательствует на заседаниях комиссии;</w:t>
      </w:r>
    </w:p>
    <w:p w:rsidR="00D15148" w:rsidRPr="00D15148" w:rsidRDefault="00D15148" w:rsidP="00D15148">
      <w:pPr>
        <w:shd w:val="clear" w:color="auto" w:fill="FFFFFF"/>
        <w:tabs>
          <w:tab w:val="left" w:pos="9639"/>
        </w:tabs>
        <w:ind w:left="24"/>
        <w:jc w:val="both"/>
      </w:pPr>
      <w:r w:rsidRPr="00D15148">
        <w:t xml:space="preserve">     - представляет комиссию в отношениях с исполнительными органами другими      государственными      и      общественными      организациями, предприятиями и учреждениями;</w:t>
      </w:r>
    </w:p>
    <w:p w:rsidR="00D15148" w:rsidRPr="00D15148" w:rsidRDefault="00D15148" w:rsidP="00D15148">
      <w:pPr>
        <w:shd w:val="clear" w:color="auto" w:fill="FFFFFF"/>
        <w:tabs>
          <w:tab w:val="left" w:pos="9498"/>
        </w:tabs>
        <w:ind w:left="19"/>
        <w:jc w:val="both"/>
      </w:pPr>
      <w:r w:rsidRPr="00D15148">
        <w:t xml:space="preserve">     - организует работу по исполнению решений комиссии; информирует членов комиссии о выполнении решений комиссии и рассмотрении её рекомендаций.</w:t>
      </w:r>
    </w:p>
    <w:p w:rsidR="00D15148" w:rsidRPr="00D15148" w:rsidRDefault="00D15148" w:rsidP="00D15148">
      <w:pPr>
        <w:shd w:val="clear" w:color="auto" w:fill="FFFFFF"/>
        <w:tabs>
          <w:tab w:val="left" w:pos="4344"/>
          <w:tab w:val="left" w:pos="9498"/>
        </w:tabs>
        <w:ind w:left="10" w:right="1" w:firstLine="715"/>
        <w:jc w:val="both"/>
      </w:pPr>
      <w:r w:rsidRPr="00D15148">
        <w:t>Совместные заседания постоянных комиссий ведут председатели этих комиссий по согласованию между собой. В случае отсутствия председателя постоянной комиссии его обязанности исполняет заместитель председателя комиссии, а   в   комиссиях,</w:t>
      </w:r>
      <w:r w:rsidRPr="00D15148">
        <w:rPr>
          <w:rFonts w:ascii="Arial" w:cs="Arial"/>
        </w:rPr>
        <w:t xml:space="preserve"> </w:t>
      </w:r>
      <w:r w:rsidRPr="00D15148">
        <w:t>в   которых   не   избирался   заместитель председателя - один из членов комиссии.</w:t>
      </w:r>
    </w:p>
    <w:p w:rsidR="00D15148" w:rsidRPr="00D15148" w:rsidRDefault="00D15148" w:rsidP="00D15148">
      <w:pPr>
        <w:shd w:val="clear" w:color="auto" w:fill="FFFFFF"/>
        <w:tabs>
          <w:tab w:val="left" w:pos="3720"/>
          <w:tab w:val="left" w:pos="7392"/>
          <w:tab w:val="left" w:pos="9498"/>
        </w:tabs>
        <w:ind w:right="1" w:firstLine="710"/>
        <w:jc w:val="both"/>
      </w:pPr>
      <w:r w:rsidRPr="00D15148">
        <w:rPr>
          <w:b/>
          <w:bCs/>
        </w:rPr>
        <w:t xml:space="preserve">Статья 36. </w:t>
      </w:r>
      <w:r w:rsidRPr="00D15148">
        <w:t>Решения и заключения постоянной комиссии подписываются председателем комиссии. Решения, принятые постоянными комиссиями, совместно подготовленные ими заключения подписываются председателями соответствующих комиссий. Протоколы заседаний постоянной комиссии подписываются председателем комиссии. Протоколы совместных заседаний</w:t>
      </w:r>
      <w:r w:rsidRPr="00D15148">
        <w:rPr>
          <w:rFonts w:ascii="Arial" w:hAnsi="Arial" w:cs="Arial"/>
        </w:rPr>
        <w:t xml:space="preserve"> </w:t>
      </w:r>
      <w:r w:rsidRPr="00D15148">
        <w:t>постоянных комиссий</w:t>
      </w:r>
      <w:r w:rsidRPr="00D15148">
        <w:rPr>
          <w:rFonts w:ascii="Arial" w:hAnsi="Arial" w:cs="Arial"/>
        </w:rPr>
        <w:t xml:space="preserve"> </w:t>
      </w:r>
      <w:r w:rsidRPr="00D15148">
        <w:t>подписываются председателями     соответствующих комиссий.  Решения и протоколы заседаний постоянной комиссии хранятся в делах комиссии.</w:t>
      </w:r>
    </w:p>
    <w:tbl>
      <w:tblPr>
        <w:tblW w:w="0" w:type="auto"/>
        <w:tblInd w:w="70" w:type="dxa"/>
        <w:tblLayout w:type="fixed"/>
        <w:tblCellMar>
          <w:left w:w="70" w:type="dxa"/>
          <w:right w:w="70" w:type="dxa"/>
        </w:tblCellMar>
        <w:tblLook w:val="0000"/>
      </w:tblPr>
      <w:tblGrid>
        <w:gridCol w:w="9283"/>
      </w:tblGrid>
      <w:tr w:rsidR="00D15148" w:rsidRPr="00D15148" w:rsidTr="00255B7D">
        <w:trPr>
          <w:cantSplit/>
          <w:trHeight w:val="3828"/>
        </w:trPr>
        <w:tc>
          <w:tcPr>
            <w:tcW w:w="9283" w:type="dxa"/>
            <w:tcBorders>
              <w:top w:val="nil"/>
              <w:left w:val="nil"/>
              <w:right w:val="nil"/>
            </w:tcBorders>
          </w:tcPr>
          <w:p w:rsidR="00D15148" w:rsidRPr="00D15148" w:rsidRDefault="00D15148" w:rsidP="00255B7D">
            <w:pPr>
              <w:pStyle w:val="5"/>
            </w:pPr>
          </w:p>
          <w:p w:rsidR="00D15148" w:rsidRPr="00D15148" w:rsidRDefault="00D15148" w:rsidP="00255B7D">
            <w:pPr>
              <w:jc w:val="center"/>
              <w:rPr>
                <w:b/>
                <w:bCs/>
              </w:rPr>
            </w:pPr>
          </w:p>
          <w:p w:rsidR="00D15148" w:rsidRPr="00D15148" w:rsidRDefault="00D15148" w:rsidP="00255B7D">
            <w:pPr>
              <w:jc w:val="center"/>
              <w:rPr>
                <w:b/>
              </w:rPr>
            </w:pPr>
            <w:r w:rsidRPr="00D15148">
              <w:rPr>
                <w:b/>
              </w:rPr>
              <w:t>СОВЕТ ДЕПУТАТОВ</w:t>
            </w:r>
          </w:p>
          <w:p w:rsidR="00D15148" w:rsidRPr="00D15148" w:rsidRDefault="00D15148" w:rsidP="00255B7D">
            <w:pPr>
              <w:jc w:val="center"/>
              <w:rPr>
                <w:b/>
              </w:rPr>
            </w:pPr>
            <w:r w:rsidRPr="00D15148">
              <w:rPr>
                <w:b/>
              </w:rPr>
              <w:t>МУНИЦИПАЛЬНОГО ОБРАЗОВАНИЯ РАЗДОЛЬНЫЙ СЕЛЬСОВЕТ</w:t>
            </w:r>
          </w:p>
          <w:p w:rsidR="00D15148" w:rsidRPr="00D15148" w:rsidRDefault="00D15148" w:rsidP="00255B7D">
            <w:pPr>
              <w:jc w:val="center"/>
              <w:rPr>
                <w:b/>
              </w:rPr>
            </w:pPr>
            <w:r w:rsidRPr="00D15148">
              <w:rPr>
                <w:b/>
              </w:rPr>
              <w:t>БЕЛЯЕВСКОГО РАЙОНА ОРЕНБУРГСКОЙ ОБЛАСТИ</w:t>
            </w:r>
          </w:p>
          <w:p w:rsidR="00D15148" w:rsidRPr="00D15148" w:rsidRDefault="00D15148" w:rsidP="00255B7D">
            <w:pPr>
              <w:jc w:val="center"/>
              <w:rPr>
                <w:b/>
              </w:rPr>
            </w:pPr>
            <w:r w:rsidRPr="00D15148">
              <w:rPr>
                <w:b/>
              </w:rPr>
              <w:t>четвертого  созыва</w:t>
            </w:r>
          </w:p>
          <w:p w:rsidR="00D15148" w:rsidRPr="00D15148" w:rsidRDefault="00D15148" w:rsidP="00255B7D">
            <w:pPr>
              <w:jc w:val="center"/>
            </w:pPr>
          </w:p>
          <w:p w:rsidR="00D15148" w:rsidRPr="00D15148" w:rsidRDefault="00D15148" w:rsidP="00255B7D">
            <w:pPr>
              <w:pStyle w:val="6"/>
            </w:pPr>
            <w:r w:rsidRPr="00D15148">
              <w:t xml:space="preserve">РЕШЕНИЕ </w:t>
            </w:r>
          </w:p>
          <w:p w:rsidR="00D15148" w:rsidRPr="00D15148" w:rsidRDefault="00D15148" w:rsidP="00255B7D">
            <w:pPr>
              <w:pStyle w:val="6"/>
              <w:rPr>
                <w:b/>
              </w:rPr>
            </w:pPr>
            <w:r w:rsidRPr="00D15148">
              <w:t xml:space="preserve">22.09.2020                                   с. Междуречье                                          № 05 </w:t>
            </w:r>
          </w:p>
          <w:p w:rsidR="00D15148" w:rsidRPr="00D15148" w:rsidRDefault="00D15148" w:rsidP="00255B7D"/>
        </w:tc>
      </w:tr>
    </w:tbl>
    <w:p w:rsidR="00D15148" w:rsidRPr="00D15148" w:rsidRDefault="00D15148" w:rsidP="00D15148">
      <w:pPr>
        <w:rPr>
          <w:b/>
        </w:rPr>
      </w:pPr>
    </w:p>
    <w:p w:rsidR="00D15148" w:rsidRPr="00D15148" w:rsidRDefault="00D15148" w:rsidP="00D15148">
      <w:pPr>
        <w:jc w:val="center"/>
        <w:rPr>
          <w:b/>
        </w:rPr>
      </w:pPr>
      <w:r w:rsidRPr="00D15148">
        <w:rPr>
          <w:b/>
        </w:rPr>
        <w:t>Об утверждении состава</w:t>
      </w:r>
    </w:p>
    <w:p w:rsidR="00D15148" w:rsidRPr="00D15148" w:rsidRDefault="00D15148" w:rsidP="00D15148">
      <w:pPr>
        <w:jc w:val="center"/>
        <w:rPr>
          <w:b/>
        </w:rPr>
      </w:pPr>
      <w:r w:rsidRPr="00D15148">
        <w:rPr>
          <w:b/>
        </w:rPr>
        <w:t>постоянных комиссий Совета</w:t>
      </w:r>
    </w:p>
    <w:p w:rsidR="00D15148" w:rsidRPr="00D15148" w:rsidRDefault="00D15148" w:rsidP="00D15148">
      <w:pPr>
        <w:jc w:val="center"/>
        <w:rPr>
          <w:b/>
        </w:rPr>
      </w:pPr>
      <w:r w:rsidRPr="00D15148">
        <w:rPr>
          <w:b/>
        </w:rPr>
        <w:t>депутатов муниципального</w:t>
      </w:r>
    </w:p>
    <w:p w:rsidR="00D15148" w:rsidRPr="00D15148" w:rsidRDefault="00D15148" w:rsidP="00D15148">
      <w:pPr>
        <w:jc w:val="center"/>
        <w:rPr>
          <w:b/>
        </w:rPr>
      </w:pPr>
      <w:r w:rsidRPr="00D15148">
        <w:rPr>
          <w:b/>
        </w:rPr>
        <w:t>образования Раздольный сельсовет</w:t>
      </w:r>
    </w:p>
    <w:p w:rsidR="00D15148" w:rsidRPr="00D15148" w:rsidRDefault="00D15148" w:rsidP="00D15148"/>
    <w:p w:rsidR="00D15148" w:rsidRPr="00D15148" w:rsidRDefault="00D15148" w:rsidP="00D15148">
      <w:r w:rsidRPr="00D15148">
        <w:t xml:space="preserve">     На основании ст. 11,12,13,14,15 главы 3 Регламента Совета депутатов муниципального образования раздольный сельсовет Совет депутатов решил:</w:t>
      </w:r>
    </w:p>
    <w:p w:rsidR="00D15148" w:rsidRPr="00D15148" w:rsidRDefault="00D15148" w:rsidP="00D15148"/>
    <w:p w:rsidR="00D15148" w:rsidRPr="00D15148" w:rsidRDefault="00D15148" w:rsidP="00D15148">
      <w:pPr>
        <w:numPr>
          <w:ilvl w:val="0"/>
          <w:numId w:val="5"/>
        </w:numPr>
        <w:autoSpaceDE w:val="0"/>
        <w:autoSpaceDN w:val="0"/>
      </w:pPr>
      <w:r w:rsidRPr="00D15148">
        <w:t>Создать на территории муниципального образования 2 постоянные комиссии:</w:t>
      </w:r>
    </w:p>
    <w:p w:rsidR="00D15148" w:rsidRPr="00D15148" w:rsidRDefault="00D15148" w:rsidP="00D15148">
      <w:pPr>
        <w:ind w:left="660"/>
      </w:pPr>
      <w:r w:rsidRPr="00D15148">
        <w:t>-  комиссию по бюджетной, налоговой, финансовой политике, собственности и земельным вопросам в составе депутатов:</w:t>
      </w:r>
    </w:p>
    <w:p w:rsidR="00D15148" w:rsidRPr="00D15148" w:rsidRDefault="00D15148" w:rsidP="00D15148">
      <w:pPr>
        <w:ind w:left="660"/>
      </w:pPr>
      <w:r w:rsidRPr="00D15148">
        <w:t>Жанабаева Карима Ганилована      - председатель комиссии;</w:t>
      </w:r>
    </w:p>
    <w:p w:rsidR="00D15148" w:rsidRPr="00D15148" w:rsidRDefault="00D15148" w:rsidP="00D15148">
      <w:pPr>
        <w:ind w:left="660"/>
      </w:pPr>
      <w:r w:rsidRPr="00D15148">
        <w:t>Ищанов Амангельды Балтабаевич - член комиссии;</w:t>
      </w:r>
    </w:p>
    <w:p w:rsidR="00D15148" w:rsidRPr="00D15148" w:rsidRDefault="00D15148" w:rsidP="00D15148">
      <w:pPr>
        <w:ind w:left="660"/>
      </w:pPr>
      <w:r w:rsidRPr="00D15148">
        <w:t>Уразова Жанслу Жаекбаевна          - член комиссии.</w:t>
      </w:r>
    </w:p>
    <w:p w:rsidR="00D15148" w:rsidRPr="00D15148" w:rsidRDefault="00D15148" w:rsidP="00D15148">
      <w:pPr>
        <w:ind w:left="660"/>
      </w:pPr>
    </w:p>
    <w:p w:rsidR="00D15148" w:rsidRPr="00D15148" w:rsidRDefault="00D15148" w:rsidP="00D15148">
      <w:pPr>
        <w:ind w:left="660"/>
      </w:pPr>
      <w:r w:rsidRPr="00D15148">
        <w:t>- комиссию по образованию, здравоохранению, социальной политике, делам молодежи культуре и оперативным вопросам в составе депутатов:</w:t>
      </w:r>
    </w:p>
    <w:p w:rsidR="00D15148" w:rsidRPr="00D15148" w:rsidRDefault="00D15148" w:rsidP="00D15148">
      <w:pPr>
        <w:ind w:left="660"/>
      </w:pPr>
      <w:r w:rsidRPr="00D15148">
        <w:t>Карасева Наталья Александровна -  председатель комиссии;</w:t>
      </w:r>
    </w:p>
    <w:p w:rsidR="00D15148" w:rsidRPr="00D15148" w:rsidRDefault="00D15148" w:rsidP="00D15148">
      <w:pPr>
        <w:ind w:left="660"/>
      </w:pPr>
      <w:r w:rsidRPr="00D15148">
        <w:t>Елеупова Анна Владимировна  - член комиссии</w:t>
      </w:r>
    </w:p>
    <w:p w:rsidR="00D15148" w:rsidRPr="00D15148" w:rsidRDefault="00D15148" w:rsidP="00D15148">
      <w:pPr>
        <w:ind w:left="660"/>
      </w:pPr>
      <w:r w:rsidRPr="00D15148">
        <w:t>Дейна Ольга Геннадьевна         - член комиссии</w:t>
      </w:r>
    </w:p>
    <w:p w:rsidR="00D15148" w:rsidRPr="00D15148" w:rsidRDefault="00D15148" w:rsidP="00D15148">
      <w:pPr>
        <w:ind w:left="660"/>
      </w:pPr>
    </w:p>
    <w:p w:rsidR="00D15148" w:rsidRPr="00D15148" w:rsidRDefault="00D15148" w:rsidP="00D15148"/>
    <w:p w:rsidR="00D15148" w:rsidRPr="00D15148" w:rsidRDefault="00D15148" w:rsidP="00D15148">
      <w:r w:rsidRPr="00D15148">
        <w:t>Председатель Совета депутатов                                                  С.В. Павлова</w:t>
      </w:r>
    </w:p>
    <w:p w:rsidR="00D15148" w:rsidRPr="00D15148" w:rsidRDefault="00D15148" w:rsidP="00D15148"/>
    <w:p w:rsidR="00D15148" w:rsidRPr="00D15148" w:rsidRDefault="00D15148" w:rsidP="00D15148">
      <w:pPr>
        <w:jc w:val="center"/>
        <w:rPr>
          <w:b/>
        </w:rPr>
      </w:pPr>
      <w:r w:rsidRPr="00D15148">
        <w:rPr>
          <w:b/>
        </w:rPr>
        <w:t>СОВЕТ ДЕПУТАТОВ</w:t>
      </w:r>
    </w:p>
    <w:p w:rsidR="00D15148" w:rsidRPr="00D15148" w:rsidRDefault="00D15148" w:rsidP="00D15148">
      <w:pPr>
        <w:jc w:val="center"/>
        <w:rPr>
          <w:b/>
        </w:rPr>
      </w:pPr>
      <w:r w:rsidRPr="00D15148">
        <w:rPr>
          <w:b/>
        </w:rPr>
        <w:t xml:space="preserve">МУНИЦИПАЛЬНОГО ОБРАЗОВАНИЯ </w:t>
      </w:r>
    </w:p>
    <w:p w:rsidR="00D15148" w:rsidRPr="00D15148" w:rsidRDefault="00D15148" w:rsidP="00D15148">
      <w:pPr>
        <w:jc w:val="center"/>
        <w:rPr>
          <w:b/>
        </w:rPr>
      </w:pPr>
      <w:r w:rsidRPr="00D15148">
        <w:rPr>
          <w:b/>
        </w:rPr>
        <w:t>РАЗДОЛЬНЫЙ  СЕЛЬСОВЕТ</w:t>
      </w:r>
    </w:p>
    <w:p w:rsidR="00D15148" w:rsidRPr="00D15148" w:rsidRDefault="00D15148" w:rsidP="00D15148">
      <w:pPr>
        <w:pBdr>
          <w:bottom w:val="single" w:sz="12" w:space="1" w:color="auto"/>
        </w:pBdr>
        <w:jc w:val="center"/>
        <w:rPr>
          <w:b/>
        </w:rPr>
      </w:pPr>
      <w:r w:rsidRPr="00D15148">
        <w:rPr>
          <w:b/>
        </w:rPr>
        <w:t>БЕЛЯЕВСКОГО РАЙОНА ОРЕНБУРГСКОЙ ОБЛАСТИ</w:t>
      </w:r>
    </w:p>
    <w:p w:rsidR="00D15148" w:rsidRPr="00D15148" w:rsidRDefault="00D15148" w:rsidP="00D15148">
      <w:pPr>
        <w:jc w:val="center"/>
      </w:pPr>
      <w:r w:rsidRPr="00D15148">
        <w:t>четвертый созыв</w:t>
      </w:r>
    </w:p>
    <w:p w:rsidR="00D15148" w:rsidRPr="00D15148" w:rsidRDefault="00D15148" w:rsidP="00D15148">
      <w:pPr>
        <w:jc w:val="center"/>
        <w:rPr>
          <w:b/>
        </w:rPr>
      </w:pPr>
    </w:p>
    <w:p w:rsidR="00D15148" w:rsidRPr="00D15148" w:rsidRDefault="00D15148" w:rsidP="00D15148">
      <w:pPr>
        <w:jc w:val="center"/>
      </w:pPr>
      <w:r w:rsidRPr="00D15148">
        <w:rPr>
          <w:b/>
        </w:rPr>
        <w:t>РЕШЕНИЕ</w:t>
      </w:r>
    </w:p>
    <w:p w:rsidR="00D15148" w:rsidRPr="00D15148" w:rsidRDefault="00D15148" w:rsidP="00D15148">
      <w:pPr>
        <w:jc w:val="center"/>
      </w:pPr>
      <w:r w:rsidRPr="00D15148">
        <w:t>22.09.2020                          с.Междуречье                                    №  06</w:t>
      </w:r>
    </w:p>
    <w:p w:rsidR="00D15148" w:rsidRPr="00D15148" w:rsidRDefault="00D15148" w:rsidP="00D15148"/>
    <w:p w:rsidR="00D15148" w:rsidRPr="00D15148" w:rsidRDefault="00D15148" w:rsidP="00D15148">
      <w:r w:rsidRPr="00D15148">
        <w:t xml:space="preserve">                                                </w:t>
      </w:r>
    </w:p>
    <w:p w:rsidR="00D15148" w:rsidRPr="00D15148" w:rsidRDefault="00D15148" w:rsidP="00D15148">
      <w:pPr>
        <w:jc w:val="both"/>
      </w:pPr>
    </w:p>
    <w:p w:rsidR="00D15148" w:rsidRPr="00D15148" w:rsidRDefault="00D15148" w:rsidP="00D15148">
      <w:pPr>
        <w:pStyle w:val="a9"/>
        <w:jc w:val="center"/>
      </w:pPr>
      <w:r w:rsidRPr="00D15148">
        <w:rPr>
          <w:rStyle w:val="a7"/>
        </w:rPr>
        <w:t>О регистрации депутатской группы ВПП «ЕДИНАЯ РОССИЯ»</w:t>
      </w:r>
    </w:p>
    <w:p w:rsidR="00D15148" w:rsidRPr="00D15148" w:rsidRDefault="00D15148" w:rsidP="00D15148">
      <w:pPr>
        <w:pStyle w:val="a9"/>
        <w:jc w:val="center"/>
      </w:pPr>
      <w:r w:rsidRPr="00D15148">
        <w:rPr>
          <w:rStyle w:val="a7"/>
        </w:rPr>
        <w:lastRenderedPageBreak/>
        <w:t>при Совете депутатов муниципального образования Раздольный сельсовет Беляевского района Оренбургской области</w:t>
      </w:r>
    </w:p>
    <w:p w:rsidR="00D15148" w:rsidRPr="00D15148" w:rsidRDefault="00D15148" w:rsidP="00D15148">
      <w:pPr>
        <w:pStyle w:val="a9"/>
        <w:jc w:val="center"/>
      </w:pPr>
      <w:r w:rsidRPr="00D15148">
        <w:rPr>
          <w:rStyle w:val="a7"/>
        </w:rPr>
        <w:t>и утверждении Положения «О депутатской группе (фракции), депутатском объединении Совета депутатов муниципального образования Раздольный сельсовет»</w:t>
      </w:r>
    </w:p>
    <w:p w:rsidR="00D15148" w:rsidRPr="00D15148" w:rsidRDefault="00D15148" w:rsidP="00D15148">
      <w:pPr>
        <w:pStyle w:val="a6"/>
        <w:shd w:val="clear" w:color="auto" w:fill="FFFFFF"/>
        <w:spacing w:before="180" w:beforeAutospacing="0" w:after="180" w:afterAutospacing="0"/>
        <w:jc w:val="center"/>
      </w:pPr>
    </w:p>
    <w:p w:rsidR="00D15148" w:rsidRPr="00D15148" w:rsidRDefault="00D15148" w:rsidP="00D15148">
      <w:pPr>
        <w:pStyle w:val="a6"/>
        <w:shd w:val="clear" w:color="auto" w:fill="FFFFFF"/>
        <w:spacing w:before="180" w:beforeAutospacing="0" w:after="180" w:afterAutospacing="0"/>
        <w:rPr>
          <w:b/>
        </w:rPr>
      </w:pPr>
      <w:r w:rsidRPr="00D15148">
        <w:t>     На основании решения Собрания депутатской группы ВПП «ЕДИНАЯ РОССИЯ» в Совете депутатов муниципального образования Раздольный сельсовет от 18 сентября 2020 года, в соответствии  статьи 35.1. «Фракции в представительном органе муниципального образования» Федерального закона от 6 октября 2003 г. N 131-ФЗ «Об общих принципах организации местного самоуправления в Российской Федерации»</w:t>
      </w:r>
      <w:r w:rsidRPr="00D15148">
        <w:rPr>
          <w:rStyle w:val="a8"/>
        </w:rPr>
        <w:t>, </w:t>
      </w:r>
      <w:r w:rsidRPr="00D15148">
        <w:t>устанавливающий порядок создания (образования) фракций, Регламента Совета депутатов и Устава муниципального образования Раздольный сельсовет Беляевского района Оренбургской области , Совет депутатов </w:t>
      </w:r>
      <w:r w:rsidRPr="00D15148">
        <w:rPr>
          <w:rStyle w:val="a7"/>
          <w:b w:val="0"/>
        </w:rPr>
        <w:t xml:space="preserve">МО </w:t>
      </w:r>
      <w:r w:rsidRPr="00D15148">
        <w:t>Раздольный</w:t>
      </w:r>
      <w:r w:rsidRPr="00D15148">
        <w:rPr>
          <w:rStyle w:val="a7"/>
          <w:b w:val="0"/>
        </w:rPr>
        <w:t xml:space="preserve"> сельсовет Беляевского района Оренбургской области, РЕШИЛ:</w:t>
      </w:r>
    </w:p>
    <w:p w:rsidR="00D15148" w:rsidRPr="00D15148" w:rsidRDefault="00D15148" w:rsidP="00D15148">
      <w:pPr>
        <w:numPr>
          <w:ilvl w:val="0"/>
          <w:numId w:val="6"/>
        </w:numPr>
        <w:shd w:val="clear" w:color="auto" w:fill="FFFFFF"/>
        <w:ind w:left="165"/>
        <w:rPr>
          <w:color w:val="141414"/>
        </w:rPr>
      </w:pPr>
      <w:r w:rsidRPr="00D15148">
        <w:rPr>
          <w:color w:val="141414"/>
        </w:rPr>
        <w:t xml:space="preserve">Зарегистрировать при Совете депутатов муниципального образования </w:t>
      </w:r>
      <w:r w:rsidRPr="00D15148">
        <w:t>Раздольный</w:t>
      </w:r>
      <w:r w:rsidRPr="00D15148">
        <w:rPr>
          <w:color w:val="141414"/>
        </w:rPr>
        <w:t xml:space="preserve"> сельсовет  </w:t>
      </w:r>
      <w:r w:rsidRPr="00D15148">
        <w:rPr>
          <w:rStyle w:val="a7"/>
          <w:b w:val="0"/>
          <w:color w:val="141414"/>
        </w:rPr>
        <w:t>Беляевского района Оренбургской области депутатскую группу ВПП «ЕДИНАЯ РОССИЯ» в количестве 7 человек из числа членов партии и сторонников партии «ЕДИНАЯ РОССИЯ». (Приложения № 1);</w:t>
      </w:r>
    </w:p>
    <w:p w:rsidR="00D15148" w:rsidRPr="00D15148" w:rsidRDefault="00D15148" w:rsidP="00D15148">
      <w:pPr>
        <w:numPr>
          <w:ilvl w:val="0"/>
          <w:numId w:val="6"/>
        </w:numPr>
        <w:shd w:val="clear" w:color="auto" w:fill="FFFFFF"/>
        <w:ind w:left="165"/>
        <w:rPr>
          <w:color w:val="141414"/>
        </w:rPr>
      </w:pPr>
      <w:r w:rsidRPr="00D15148">
        <w:rPr>
          <w:color w:val="141414"/>
        </w:rPr>
        <w:t xml:space="preserve">Утвердить Положение «О депутатской группе (фракции), депутатском объединении Совета Депутатов муниципального образования </w:t>
      </w:r>
      <w:r w:rsidRPr="00D15148">
        <w:t>Раздольный</w:t>
      </w:r>
      <w:r w:rsidRPr="00D15148">
        <w:rPr>
          <w:color w:val="141414"/>
        </w:rPr>
        <w:t xml:space="preserve"> сельсовет» (Приложение № 2)</w:t>
      </w:r>
    </w:p>
    <w:p w:rsidR="00D15148" w:rsidRPr="00D15148" w:rsidRDefault="00D15148" w:rsidP="00D15148">
      <w:pPr>
        <w:numPr>
          <w:ilvl w:val="0"/>
          <w:numId w:val="6"/>
        </w:numPr>
        <w:shd w:val="clear" w:color="auto" w:fill="FFFFFF"/>
        <w:ind w:left="165"/>
        <w:rPr>
          <w:color w:val="141414"/>
        </w:rPr>
      </w:pPr>
      <w:r w:rsidRPr="00D15148">
        <w:rPr>
          <w:color w:val="141414"/>
        </w:rPr>
        <w:t>Настоящее решение вступает в силу со дня его опубликования.</w:t>
      </w:r>
    </w:p>
    <w:p w:rsidR="00D15148" w:rsidRPr="00D15148" w:rsidRDefault="00D15148" w:rsidP="00D15148">
      <w:pPr>
        <w:pStyle w:val="a6"/>
        <w:shd w:val="clear" w:color="auto" w:fill="FFFFFF"/>
        <w:spacing w:before="180" w:beforeAutospacing="0" w:after="180" w:afterAutospacing="0"/>
        <w:rPr>
          <w:color w:val="113040"/>
        </w:rPr>
      </w:pPr>
      <w:r w:rsidRPr="00D15148">
        <w:rPr>
          <w:color w:val="113040"/>
        </w:rPr>
        <w:t> </w:t>
      </w:r>
    </w:p>
    <w:p w:rsidR="00D15148" w:rsidRPr="00D15148" w:rsidRDefault="00D15148" w:rsidP="00D15148">
      <w:pPr>
        <w:pStyle w:val="a6"/>
        <w:shd w:val="clear" w:color="auto" w:fill="FFFFFF"/>
        <w:tabs>
          <w:tab w:val="left" w:pos="6780"/>
        </w:tabs>
        <w:spacing w:before="180" w:beforeAutospacing="0" w:after="180" w:afterAutospacing="0"/>
      </w:pPr>
      <w:r w:rsidRPr="00D15148">
        <w:t>Председатель  Совета депутатов                                           С.В. Павлова</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9"/>
        <w:jc w:val="right"/>
      </w:pPr>
      <w:r w:rsidRPr="00D15148">
        <w:t>Приложение № 1</w:t>
      </w:r>
    </w:p>
    <w:p w:rsidR="00D15148" w:rsidRPr="00D15148" w:rsidRDefault="00D15148" w:rsidP="00D15148">
      <w:pPr>
        <w:pStyle w:val="a9"/>
        <w:jc w:val="right"/>
      </w:pPr>
      <w:r w:rsidRPr="00D15148">
        <w:t>к решению «О регистрации депутатской</w:t>
      </w:r>
    </w:p>
    <w:p w:rsidR="00D15148" w:rsidRPr="00D15148" w:rsidRDefault="00D15148" w:rsidP="00D15148">
      <w:pPr>
        <w:pStyle w:val="a9"/>
        <w:jc w:val="right"/>
      </w:pPr>
      <w:r w:rsidRPr="00D15148">
        <w:t>группы ВПП «ЕДИНАЯ РОССИЯ»</w:t>
      </w:r>
    </w:p>
    <w:p w:rsidR="00D15148" w:rsidRPr="00D15148" w:rsidRDefault="00D15148" w:rsidP="00D15148">
      <w:pPr>
        <w:pStyle w:val="a9"/>
        <w:jc w:val="right"/>
      </w:pPr>
      <w:r w:rsidRPr="00D15148">
        <w:t>при Совете депутатов муниципального образования</w:t>
      </w:r>
    </w:p>
    <w:p w:rsidR="00D15148" w:rsidRPr="00D15148" w:rsidRDefault="00D15148" w:rsidP="00D15148">
      <w:pPr>
        <w:pStyle w:val="a9"/>
        <w:jc w:val="right"/>
      </w:pPr>
      <w:r w:rsidRPr="00D15148">
        <w:t>Раздольный сельсовет Беляевского  района</w:t>
      </w:r>
    </w:p>
    <w:p w:rsidR="00D15148" w:rsidRPr="00D15148" w:rsidRDefault="00D15148" w:rsidP="00D15148">
      <w:pPr>
        <w:pStyle w:val="a9"/>
        <w:jc w:val="right"/>
      </w:pPr>
      <w:r w:rsidRPr="00D15148">
        <w:t> Оренбургской области» и утверждении Положения</w:t>
      </w:r>
    </w:p>
    <w:p w:rsidR="00D15148" w:rsidRPr="00D15148" w:rsidRDefault="00D15148" w:rsidP="00D15148">
      <w:pPr>
        <w:pStyle w:val="a9"/>
        <w:jc w:val="right"/>
      </w:pPr>
      <w:r w:rsidRPr="00D15148">
        <w:t> «О депутатской  группе (фракции), депутатском объединении</w:t>
      </w:r>
    </w:p>
    <w:p w:rsidR="00D15148" w:rsidRPr="00D15148" w:rsidRDefault="00D15148" w:rsidP="00D15148">
      <w:pPr>
        <w:pStyle w:val="a9"/>
        <w:jc w:val="right"/>
      </w:pPr>
      <w:r w:rsidRPr="00D15148">
        <w:t>Совета Депутатов муниципального образования</w:t>
      </w:r>
    </w:p>
    <w:p w:rsidR="00D15148" w:rsidRPr="00D15148" w:rsidRDefault="00D15148" w:rsidP="00D15148">
      <w:pPr>
        <w:pStyle w:val="a9"/>
        <w:jc w:val="right"/>
      </w:pPr>
      <w:r w:rsidRPr="00D15148">
        <w:t>Раздольный сельсовет»</w:t>
      </w:r>
    </w:p>
    <w:p w:rsidR="00D15148" w:rsidRPr="00D15148" w:rsidRDefault="00D15148" w:rsidP="00D15148">
      <w:pPr>
        <w:pStyle w:val="a9"/>
        <w:jc w:val="right"/>
      </w:pPr>
      <w:r w:rsidRPr="00D15148">
        <w:t>                                                                                                                     </w:t>
      </w:r>
    </w:p>
    <w:p w:rsidR="00D15148" w:rsidRPr="00D15148" w:rsidRDefault="00D15148" w:rsidP="00D15148">
      <w:pPr>
        <w:pStyle w:val="a9"/>
        <w:jc w:val="right"/>
      </w:pPr>
      <w:r w:rsidRPr="00D15148">
        <w:t>                                                                                              № 06 от 22.09.2020 г.</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pPr>
      <w:r w:rsidRPr="00D15148">
        <w:t>Состав  депутатской группы Всероссийской политической партии «</w:t>
      </w:r>
      <w:r w:rsidRPr="00D15148">
        <w:rPr>
          <w:rStyle w:val="a7"/>
        </w:rPr>
        <w:t>ЕДИНАЯ РОССИЯ» </w:t>
      </w:r>
      <w:r w:rsidRPr="00D15148">
        <w:t xml:space="preserve">при Совете депутатов муниципального образования Раздольный сельсовет </w:t>
      </w:r>
      <w:r w:rsidRPr="00D15148">
        <w:rPr>
          <w:lang w:val="en-US"/>
        </w:rPr>
        <w:t>I</w:t>
      </w:r>
      <w:r w:rsidRPr="00D15148">
        <w:t>V созыва:</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a"/>
        <w:spacing w:after="0" w:line="240" w:lineRule="auto"/>
        <w:ind w:left="851"/>
        <w:rPr>
          <w:rFonts w:ascii="Times New Roman" w:hAnsi="Times New Roman"/>
          <w:sz w:val="24"/>
          <w:szCs w:val="24"/>
        </w:rPr>
      </w:pPr>
      <w:r w:rsidRPr="00D15148">
        <w:rPr>
          <w:rFonts w:ascii="Times New Roman" w:hAnsi="Times New Roman"/>
          <w:color w:val="113040"/>
          <w:sz w:val="24"/>
          <w:szCs w:val="24"/>
        </w:rPr>
        <w:t>1.</w:t>
      </w:r>
      <w:r w:rsidRPr="00D15148">
        <w:rPr>
          <w:rFonts w:ascii="Times New Roman" w:hAnsi="Times New Roman"/>
          <w:sz w:val="24"/>
          <w:szCs w:val="24"/>
        </w:rPr>
        <w:t>Павлова Светлана Владимировна</w:t>
      </w:r>
    </w:p>
    <w:p w:rsidR="00D15148" w:rsidRPr="00D15148" w:rsidRDefault="00D15148" w:rsidP="00D15148">
      <w:pPr>
        <w:pStyle w:val="aa"/>
        <w:spacing w:after="0" w:line="240" w:lineRule="auto"/>
        <w:ind w:left="851"/>
        <w:rPr>
          <w:rFonts w:ascii="Times New Roman" w:hAnsi="Times New Roman"/>
          <w:sz w:val="24"/>
          <w:szCs w:val="24"/>
        </w:rPr>
      </w:pPr>
      <w:r w:rsidRPr="00D15148">
        <w:rPr>
          <w:rFonts w:ascii="Times New Roman" w:hAnsi="Times New Roman"/>
          <w:sz w:val="24"/>
          <w:szCs w:val="24"/>
        </w:rPr>
        <w:t>2.Дейна Ольга Геннадьевна</w:t>
      </w:r>
    </w:p>
    <w:p w:rsidR="00D15148" w:rsidRPr="00D15148" w:rsidRDefault="00D15148" w:rsidP="00D15148">
      <w:pPr>
        <w:pStyle w:val="aa"/>
        <w:spacing w:after="0" w:line="240" w:lineRule="auto"/>
        <w:ind w:left="851"/>
        <w:rPr>
          <w:rFonts w:ascii="Times New Roman" w:hAnsi="Times New Roman"/>
          <w:sz w:val="24"/>
          <w:szCs w:val="24"/>
        </w:rPr>
      </w:pPr>
      <w:r w:rsidRPr="00D15148">
        <w:rPr>
          <w:rFonts w:ascii="Times New Roman" w:hAnsi="Times New Roman"/>
          <w:sz w:val="24"/>
          <w:szCs w:val="24"/>
        </w:rPr>
        <w:lastRenderedPageBreak/>
        <w:t>3.Елеупова Анна Владимировна</w:t>
      </w:r>
    </w:p>
    <w:p w:rsidR="00D15148" w:rsidRPr="00D15148" w:rsidRDefault="00D15148" w:rsidP="00D15148">
      <w:pPr>
        <w:pStyle w:val="aa"/>
        <w:spacing w:after="0" w:line="240" w:lineRule="auto"/>
        <w:ind w:left="851"/>
        <w:rPr>
          <w:rFonts w:ascii="Times New Roman" w:hAnsi="Times New Roman"/>
          <w:sz w:val="24"/>
          <w:szCs w:val="24"/>
        </w:rPr>
      </w:pPr>
      <w:r w:rsidRPr="00D15148">
        <w:rPr>
          <w:rFonts w:ascii="Times New Roman" w:hAnsi="Times New Roman"/>
          <w:sz w:val="24"/>
          <w:szCs w:val="24"/>
        </w:rPr>
        <w:t>4.Жанабаева Карима Ганиловна</w:t>
      </w:r>
    </w:p>
    <w:p w:rsidR="00D15148" w:rsidRPr="00D15148" w:rsidRDefault="00D15148" w:rsidP="00D15148">
      <w:pPr>
        <w:pStyle w:val="aa"/>
        <w:spacing w:after="0" w:line="240" w:lineRule="auto"/>
        <w:ind w:left="851"/>
        <w:rPr>
          <w:rFonts w:ascii="Times New Roman" w:hAnsi="Times New Roman"/>
          <w:sz w:val="24"/>
          <w:szCs w:val="24"/>
        </w:rPr>
      </w:pPr>
      <w:r w:rsidRPr="00D15148">
        <w:rPr>
          <w:rFonts w:ascii="Times New Roman" w:hAnsi="Times New Roman"/>
          <w:sz w:val="24"/>
          <w:szCs w:val="24"/>
        </w:rPr>
        <w:t>5.Ищанов Амангельды Балтабаевич</w:t>
      </w:r>
    </w:p>
    <w:p w:rsidR="00D15148" w:rsidRPr="00D15148" w:rsidRDefault="00D15148" w:rsidP="00D15148">
      <w:pPr>
        <w:pStyle w:val="aa"/>
        <w:spacing w:after="0" w:line="240" w:lineRule="auto"/>
        <w:ind w:left="851"/>
        <w:rPr>
          <w:rFonts w:ascii="Times New Roman" w:hAnsi="Times New Roman"/>
          <w:sz w:val="24"/>
          <w:szCs w:val="24"/>
        </w:rPr>
      </w:pPr>
      <w:r w:rsidRPr="00D15148">
        <w:rPr>
          <w:rFonts w:ascii="Times New Roman" w:hAnsi="Times New Roman"/>
          <w:sz w:val="24"/>
          <w:szCs w:val="24"/>
        </w:rPr>
        <w:t>6.Карасева Наталья Александровна</w:t>
      </w:r>
    </w:p>
    <w:p w:rsidR="00D15148" w:rsidRPr="00D15148" w:rsidRDefault="00D15148" w:rsidP="00D15148">
      <w:pPr>
        <w:pStyle w:val="aa"/>
        <w:spacing w:after="0" w:line="240" w:lineRule="auto"/>
        <w:ind w:left="851"/>
        <w:rPr>
          <w:rFonts w:ascii="Times New Roman" w:hAnsi="Times New Roman"/>
          <w:sz w:val="24"/>
          <w:szCs w:val="24"/>
        </w:rPr>
      </w:pPr>
      <w:r w:rsidRPr="00D15148">
        <w:rPr>
          <w:rFonts w:ascii="Times New Roman" w:hAnsi="Times New Roman"/>
          <w:sz w:val="24"/>
          <w:szCs w:val="24"/>
        </w:rPr>
        <w:t>7.Уразова Жанслу Жаекбаевна</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9"/>
        <w:jc w:val="right"/>
      </w:pPr>
      <w:r w:rsidRPr="00D15148">
        <w:rPr>
          <w:rFonts w:ascii="Arial" w:hAnsi="Arial" w:cs="Arial"/>
          <w:color w:val="113040"/>
        </w:rPr>
        <w:t> </w:t>
      </w:r>
      <w:r w:rsidRPr="00D15148">
        <w:t>Приложение № 2</w:t>
      </w:r>
    </w:p>
    <w:p w:rsidR="00D15148" w:rsidRPr="00D15148" w:rsidRDefault="00D15148" w:rsidP="00D15148">
      <w:pPr>
        <w:pStyle w:val="a9"/>
        <w:jc w:val="right"/>
      </w:pPr>
      <w:r w:rsidRPr="00D15148">
        <w:t>к решению «О регистрации депутатской</w:t>
      </w:r>
    </w:p>
    <w:p w:rsidR="00D15148" w:rsidRPr="00D15148" w:rsidRDefault="00D15148" w:rsidP="00D15148">
      <w:pPr>
        <w:pStyle w:val="a9"/>
        <w:jc w:val="right"/>
      </w:pPr>
      <w:r w:rsidRPr="00D15148">
        <w:t>группы ВПП «ЕДИНАЯ РОССИЯ»</w:t>
      </w:r>
    </w:p>
    <w:p w:rsidR="00D15148" w:rsidRPr="00D15148" w:rsidRDefault="00D15148" w:rsidP="00D15148">
      <w:pPr>
        <w:pStyle w:val="a9"/>
        <w:jc w:val="right"/>
      </w:pPr>
      <w:r w:rsidRPr="00D15148">
        <w:t>при Совете депутатов муниципального образования</w:t>
      </w:r>
    </w:p>
    <w:p w:rsidR="00D15148" w:rsidRPr="00D15148" w:rsidRDefault="00D15148" w:rsidP="00D15148">
      <w:pPr>
        <w:pStyle w:val="a9"/>
        <w:jc w:val="right"/>
      </w:pPr>
      <w:r w:rsidRPr="00D15148">
        <w:t>Раздольный сельсовет Беляевского  района</w:t>
      </w:r>
    </w:p>
    <w:p w:rsidR="00D15148" w:rsidRPr="00D15148" w:rsidRDefault="00D15148" w:rsidP="00D15148">
      <w:pPr>
        <w:pStyle w:val="a9"/>
        <w:jc w:val="right"/>
      </w:pPr>
      <w:r w:rsidRPr="00D15148">
        <w:t> Оренбургской области» и утверждении Положения</w:t>
      </w:r>
    </w:p>
    <w:p w:rsidR="00D15148" w:rsidRPr="00D15148" w:rsidRDefault="00D15148" w:rsidP="00D15148">
      <w:pPr>
        <w:pStyle w:val="a9"/>
        <w:jc w:val="right"/>
      </w:pPr>
      <w:r w:rsidRPr="00D15148">
        <w:t> «О депутатской  группе (фракции), депутатском объединении</w:t>
      </w:r>
    </w:p>
    <w:p w:rsidR="00D15148" w:rsidRPr="00D15148" w:rsidRDefault="00D15148" w:rsidP="00D15148">
      <w:pPr>
        <w:pStyle w:val="a9"/>
        <w:jc w:val="right"/>
      </w:pPr>
      <w:r w:rsidRPr="00D15148">
        <w:t>Совета Депутатов муниципального образования</w:t>
      </w:r>
    </w:p>
    <w:p w:rsidR="00D15148" w:rsidRPr="00D15148" w:rsidRDefault="00D15148" w:rsidP="00D15148">
      <w:pPr>
        <w:pStyle w:val="a9"/>
        <w:jc w:val="right"/>
      </w:pPr>
      <w:r w:rsidRPr="00D15148">
        <w:t>Раздольный сельсовет»</w:t>
      </w:r>
    </w:p>
    <w:p w:rsidR="00D15148" w:rsidRPr="00D15148" w:rsidRDefault="00D15148" w:rsidP="00D15148">
      <w:pPr>
        <w:pStyle w:val="a9"/>
        <w:jc w:val="right"/>
      </w:pPr>
      <w:r w:rsidRPr="00D15148">
        <w:t>                                                                                                                     </w:t>
      </w:r>
    </w:p>
    <w:p w:rsidR="00D15148" w:rsidRPr="00D15148" w:rsidRDefault="00D15148" w:rsidP="00D15148">
      <w:pPr>
        <w:pStyle w:val="a9"/>
        <w:jc w:val="right"/>
      </w:pPr>
      <w:r w:rsidRPr="00D15148">
        <w:t>                                                                                               № 06 от 22.09.2020 г.</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6"/>
        <w:shd w:val="clear" w:color="auto" w:fill="FFFFFF"/>
        <w:spacing w:before="180" w:beforeAutospacing="0" w:after="180" w:afterAutospacing="0"/>
        <w:rPr>
          <w:rFonts w:ascii="Arial" w:hAnsi="Arial" w:cs="Arial"/>
          <w:color w:val="113040"/>
        </w:rPr>
      </w:pPr>
      <w:r w:rsidRPr="00D15148">
        <w:rPr>
          <w:rFonts w:ascii="Arial" w:hAnsi="Arial" w:cs="Arial"/>
          <w:color w:val="113040"/>
        </w:rPr>
        <w:t> </w:t>
      </w:r>
    </w:p>
    <w:p w:rsidR="00D15148" w:rsidRPr="00D15148" w:rsidRDefault="00D15148" w:rsidP="00D15148">
      <w:pPr>
        <w:pStyle w:val="a9"/>
        <w:jc w:val="center"/>
      </w:pPr>
      <w:r w:rsidRPr="00D15148">
        <w:rPr>
          <w:rStyle w:val="a7"/>
        </w:rPr>
        <w:t>Положение</w:t>
      </w:r>
    </w:p>
    <w:p w:rsidR="00D15148" w:rsidRPr="00D15148" w:rsidRDefault="00D15148" w:rsidP="00D15148">
      <w:pPr>
        <w:pStyle w:val="a9"/>
        <w:jc w:val="center"/>
        <w:rPr>
          <w:rStyle w:val="a7"/>
        </w:rPr>
      </w:pPr>
      <w:r w:rsidRPr="00D15148">
        <w:rPr>
          <w:rStyle w:val="a7"/>
        </w:rPr>
        <w:lastRenderedPageBreak/>
        <w:t xml:space="preserve">«О депутатской группе (фракции), депутатском объединении Совета Депутатов муниципального образования </w:t>
      </w:r>
      <w:r w:rsidRPr="00D15148">
        <w:rPr>
          <w:b/>
        </w:rPr>
        <w:t>Раздольный</w:t>
      </w:r>
      <w:r w:rsidRPr="00D15148">
        <w:rPr>
          <w:rStyle w:val="a7"/>
        </w:rPr>
        <w:t xml:space="preserve"> сельсовет»</w:t>
      </w:r>
    </w:p>
    <w:p w:rsidR="00D15148" w:rsidRPr="00D15148" w:rsidRDefault="00D15148" w:rsidP="00D15148">
      <w:pPr>
        <w:pStyle w:val="a9"/>
        <w:jc w:val="center"/>
      </w:pPr>
    </w:p>
    <w:p w:rsidR="00D15148" w:rsidRPr="00D15148" w:rsidRDefault="00D15148" w:rsidP="00D15148">
      <w:pPr>
        <w:keepNext/>
        <w:keepLines/>
        <w:widowControl w:val="0"/>
        <w:numPr>
          <w:ilvl w:val="0"/>
          <w:numId w:val="7"/>
        </w:numPr>
        <w:tabs>
          <w:tab w:val="left" w:pos="1037"/>
        </w:tabs>
        <w:spacing w:before="140" w:after="120" w:line="254" w:lineRule="auto"/>
        <w:ind w:firstLine="760"/>
        <w:jc w:val="both"/>
        <w:outlineLvl w:val="0"/>
        <w:rPr>
          <w:b/>
          <w:bCs/>
          <w:color w:val="000000"/>
          <w:lang w:bidi="ru-RU"/>
        </w:rPr>
      </w:pPr>
      <w:r w:rsidRPr="00D15148">
        <w:rPr>
          <w:rFonts w:ascii="Arial" w:hAnsi="Arial" w:cs="Arial"/>
          <w:color w:val="113040"/>
        </w:rPr>
        <w:t> </w:t>
      </w:r>
      <w:r w:rsidRPr="00D15148">
        <w:rPr>
          <w:b/>
          <w:bCs/>
          <w:color w:val="000000"/>
          <w:lang w:bidi="ru-RU"/>
        </w:rPr>
        <w:t>Общие положения</w:t>
      </w:r>
    </w:p>
    <w:p w:rsidR="00D15148" w:rsidRPr="00D15148" w:rsidRDefault="00D15148" w:rsidP="00D15148">
      <w:pPr>
        <w:widowControl w:val="0"/>
        <w:numPr>
          <w:ilvl w:val="1"/>
          <w:numId w:val="7"/>
        </w:numPr>
        <w:tabs>
          <w:tab w:val="left" w:pos="1216"/>
        </w:tabs>
        <w:spacing w:line="254" w:lineRule="auto"/>
        <w:ind w:firstLine="760"/>
        <w:jc w:val="both"/>
        <w:rPr>
          <w:color w:val="000000"/>
          <w:lang w:bidi="ru-RU"/>
        </w:rPr>
      </w:pPr>
      <w:r w:rsidRPr="00D15148">
        <w:rPr>
          <w:color w:val="000000"/>
          <w:lang w:bidi="ru-RU"/>
        </w:rPr>
        <w:t xml:space="preserve">Депутатское объединение (фракция, иное депутатское объединение) Всероссийской политической партии </w:t>
      </w:r>
      <w:r w:rsidRPr="00D15148">
        <w:rPr>
          <w:b/>
          <w:bCs/>
          <w:color w:val="000000"/>
          <w:lang w:bidi="ru-RU"/>
        </w:rPr>
        <w:t xml:space="preserve">«ЕДИНАЯ РОССИЯ» </w:t>
      </w:r>
      <w:r w:rsidRPr="00D15148">
        <w:rPr>
          <w:color w:val="000000"/>
          <w:lang w:bidi="ru-RU"/>
        </w:rPr>
        <w:t xml:space="preserve">в представительном органе муниципального образования (далее - депутатское объединение) является депутатским объединением Всероссийской политической партии «ЕДИНАЯ РОССИЯ» (далее - Партия), образованным в соответствии с требованиями Федерального закона от 06.10.2003 № 131-ФЗ «Об общих принципах организации местного самоуправления в Российской Федерации», положениями Устава Партии, регламента либо иного акта представительного органа муниципального образования (далее - Регламент) и Положения о депутатском объединении Партии </w:t>
      </w:r>
      <w:r w:rsidRPr="00D15148">
        <w:rPr>
          <w:b/>
          <w:bCs/>
          <w:color w:val="000000"/>
          <w:lang w:bidi="ru-RU"/>
        </w:rPr>
        <w:t xml:space="preserve">«ЕДИНАЯ РОССИЯ» </w:t>
      </w:r>
      <w:r w:rsidRPr="00D15148">
        <w:rPr>
          <w:color w:val="000000"/>
          <w:lang w:bidi="ru-RU"/>
        </w:rPr>
        <w:t>в представительном органе муниципального образования (далее - Положение).</w:t>
      </w:r>
    </w:p>
    <w:p w:rsidR="00D15148" w:rsidRPr="00D15148" w:rsidRDefault="00D15148" w:rsidP="00D15148">
      <w:pPr>
        <w:widowControl w:val="0"/>
        <w:numPr>
          <w:ilvl w:val="1"/>
          <w:numId w:val="7"/>
        </w:numPr>
        <w:tabs>
          <w:tab w:val="left" w:pos="1220"/>
        </w:tabs>
        <w:spacing w:line="254" w:lineRule="auto"/>
        <w:ind w:firstLine="760"/>
        <w:jc w:val="both"/>
        <w:rPr>
          <w:color w:val="000000"/>
          <w:lang w:bidi="ru-RU"/>
        </w:rPr>
      </w:pPr>
      <w:r w:rsidRPr="00D15148">
        <w:rPr>
          <w:color w:val="000000"/>
          <w:lang w:bidi="ru-RU"/>
        </w:rPr>
        <w:t>Депутатское объединение создается на основании решения Местного политического совета местного отделения Партии (далее - Местный политический совет), принятого с учетом требований законодательства, регулирующего деятельность представительного органа муниципального образования (далее - представительный орган), Устава Партии и в порядке, установленном Регламентом, а при наличии в муниципальном образовании нескольких местных отделений Партии - на основании решения Президиума Регионального политического совета регионального отделения Партии (далее - Президиум Регионального политического совета).</w:t>
      </w:r>
    </w:p>
    <w:p w:rsidR="00D15148" w:rsidRPr="00D15148" w:rsidRDefault="00D15148" w:rsidP="00D15148">
      <w:pPr>
        <w:widowControl w:val="0"/>
        <w:spacing w:line="254" w:lineRule="auto"/>
        <w:ind w:firstLine="760"/>
        <w:jc w:val="both"/>
        <w:rPr>
          <w:color w:val="000000"/>
          <w:lang w:bidi="ru-RU"/>
        </w:rPr>
      </w:pPr>
      <w:r w:rsidRPr="00D15148">
        <w:rPr>
          <w:color w:val="000000"/>
          <w:lang w:bidi="ru-RU"/>
        </w:rPr>
        <w:t>Решение о создании депутатского объединения может быть принято Президиумом Генерального совета Партии (далее - Президиум Генерального совета).</w:t>
      </w:r>
    </w:p>
    <w:p w:rsidR="00D15148" w:rsidRPr="00D15148" w:rsidRDefault="00D15148" w:rsidP="00D15148">
      <w:pPr>
        <w:widowControl w:val="0"/>
        <w:spacing w:line="254" w:lineRule="auto"/>
        <w:ind w:firstLine="760"/>
        <w:jc w:val="both"/>
        <w:rPr>
          <w:color w:val="000000"/>
          <w:lang w:bidi="ru-RU"/>
        </w:rPr>
      </w:pPr>
      <w:r w:rsidRPr="00D15148">
        <w:rPr>
          <w:color w:val="000000"/>
          <w:lang w:bidi="ru-RU"/>
        </w:rPr>
        <w:t>В представительном органе, сформированном на основе мажоритарной избирательной системы, а также в представительном органе, сформированном делегированным способом, создаются депутатские объединения Партии за исключением фракций.</w:t>
      </w:r>
    </w:p>
    <w:p w:rsidR="00D15148" w:rsidRPr="00D15148" w:rsidRDefault="00D15148" w:rsidP="00D15148">
      <w:pPr>
        <w:widowControl w:val="0"/>
        <w:numPr>
          <w:ilvl w:val="1"/>
          <w:numId w:val="7"/>
        </w:numPr>
        <w:tabs>
          <w:tab w:val="left" w:pos="1231"/>
        </w:tabs>
        <w:spacing w:line="254" w:lineRule="auto"/>
        <w:ind w:firstLine="760"/>
        <w:jc w:val="both"/>
        <w:rPr>
          <w:color w:val="000000"/>
          <w:lang w:bidi="ru-RU"/>
        </w:rPr>
      </w:pPr>
      <w:r w:rsidRPr="00D15148">
        <w:rPr>
          <w:color w:val="000000"/>
          <w:lang w:bidi="ru-RU"/>
        </w:rPr>
        <w:t>Депутатское объединение в представительном органе:</w:t>
      </w:r>
    </w:p>
    <w:p w:rsidR="00D15148" w:rsidRPr="00D15148" w:rsidRDefault="00D15148" w:rsidP="00D15148">
      <w:pPr>
        <w:widowControl w:val="0"/>
        <w:numPr>
          <w:ilvl w:val="2"/>
          <w:numId w:val="7"/>
        </w:numPr>
        <w:tabs>
          <w:tab w:val="left" w:pos="1728"/>
        </w:tabs>
        <w:spacing w:line="254" w:lineRule="auto"/>
        <w:ind w:firstLine="760"/>
        <w:jc w:val="both"/>
        <w:rPr>
          <w:color w:val="000000"/>
          <w:lang w:bidi="ru-RU"/>
        </w:rPr>
      </w:pPr>
      <w:r w:rsidRPr="00D15148">
        <w:rPr>
          <w:color w:val="000000"/>
          <w:lang w:bidi="ru-RU"/>
        </w:rPr>
        <w:t>сформированном на основе пропорционально-мажоритарной избирательной системы - включает в себя всех депутатов, избранных в составе списка кандидатов, допущенного к распределению депутатских мандатов в представительном органе (далее - список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 и депутатов, не являющихся членами иных политических партий, избранных по одномандатным или многомандатным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rsidR="00D15148" w:rsidRPr="00D15148" w:rsidRDefault="00D15148" w:rsidP="00D15148">
      <w:pPr>
        <w:widowControl w:val="0"/>
        <w:numPr>
          <w:ilvl w:val="2"/>
          <w:numId w:val="7"/>
        </w:numPr>
        <w:tabs>
          <w:tab w:val="left" w:pos="1411"/>
        </w:tabs>
        <w:spacing w:line="254" w:lineRule="auto"/>
        <w:ind w:firstLine="760"/>
        <w:jc w:val="both"/>
        <w:rPr>
          <w:color w:val="000000"/>
          <w:lang w:bidi="ru-RU"/>
        </w:rPr>
      </w:pPr>
      <w:r w:rsidRPr="00D15148">
        <w:rPr>
          <w:color w:val="000000"/>
          <w:lang w:bidi="ru-RU"/>
        </w:rPr>
        <w:t>сформированном на основе мажоритарной избирательной системы - включает в себя депутатов, избранных по многомандатным и одномандатным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rsidR="00D15148" w:rsidRPr="00D15148" w:rsidRDefault="00D15148" w:rsidP="00D15148">
      <w:pPr>
        <w:widowControl w:val="0"/>
        <w:numPr>
          <w:ilvl w:val="2"/>
          <w:numId w:val="7"/>
        </w:numPr>
        <w:tabs>
          <w:tab w:val="left" w:pos="1408"/>
        </w:tabs>
        <w:spacing w:after="100" w:line="254" w:lineRule="auto"/>
        <w:ind w:firstLine="760"/>
        <w:jc w:val="both"/>
        <w:rPr>
          <w:color w:val="000000"/>
          <w:lang w:bidi="ru-RU"/>
        </w:rPr>
        <w:sectPr w:rsidR="00D15148" w:rsidRPr="00D15148" w:rsidSect="00E276D4">
          <w:headerReference w:type="default" r:id="rId5"/>
          <w:pgSz w:w="11900" w:h="16840"/>
          <w:pgMar w:top="1419" w:right="1268" w:bottom="1276" w:left="1420" w:header="0" w:footer="3" w:gutter="0"/>
          <w:pgNumType w:start="1"/>
          <w:cols w:space="720"/>
          <w:noEndnote/>
          <w:docGrid w:linePitch="360"/>
        </w:sectPr>
      </w:pPr>
      <w:r w:rsidRPr="00D15148">
        <w:rPr>
          <w:color w:val="000000"/>
          <w:lang w:bidi="ru-RU"/>
        </w:rPr>
        <w:t>сформированном на основе пропорциональной избирательной системы - включает в себя всех депутатов, избранных в составе списка кандидатов, выдвинутого Партией, а также депутатов, избранных в составе списков кандидатов,</w:t>
      </w:r>
    </w:p>
    <w:p w:rsidR="00D15148" w:rsidRPr="00D15148" w:rsidRDefault="00D15148" w:rsidP="00D15148">
      <w:pPr>
        <w:widowControl w:val="0"/>
        <w:tabs>
          <w:tab w:val="left" w:pos="1408"/>
        </w:tabs>
        <w:spacing w:after="100" w:line="254" w:lineRule="auto"/>
        <w:ind w:firstLine="760"/>
        <w:jc w:val="both"/>
        <w:rPr>
          <w:color w:val="000000"/>
          <w:lang w:bidi="ru-RU"/>
        </w:rPr>
      </w:pPr>
      <w:r w:rsidRPr="00D15148">
        <w:rPr>
          <w:color w:val="000000"/>
          <w:lang w:bidi="ru-RU"/>
        </w:rPr>
        <w:lastRenderedPageBreak/>
        <w:t>выдвинутых политическими партиями, прекратившими свою деятельность в связи с ликвидацией или реорганизацией данных партий.</w:t>
      </w:r>
    </w:p>
    <w:p w:rsidR="00D15148" w:rsidRPr="00D15148" w:rsidRDefault="00D15148" w:rsidP="00D15148">
      <w:pPr>
        <w:widowControl w:val="0"/>
        <w:numPr>
          <w:ilvl w:val="1"/>
          <w:numId w:val="7"/>
        </w:numPr>
        <w:tabs>
          <w:tab w:val="left" w:pos="1319"/>
        </w:tabs>
        <w:spacing w:after="100" w:line="254" w:lineRule="auto"/>
        <w:ind w:firstLine="760"/>
        <w:jc w:val="both"/>
        <w:rPr>
          <w:color w:val="000000"/>
          <w:lang w:bidi="ru-RU"/>
        </w:rPr>
      </w:pPr>
      <w:r w:rsidRPr="00D15148">
        <w:rPr>
          <w:color w:val="000000"/>
          <w:lang w:bidi="ru-RU"/>
        </w:rPr>
        <w:t>Депутат представительного органа, избранный в составе списка кандидатов, выдвинутого Партией, является членом депутатского объедения и не вправе выйти из него.</w:t>
      </w:r>
    </w:p>
    <w:p w:rsidR="00D15148" w:rsidRPr="00D15148" w:rsidRDefault="00D15148" w:rsidP="00D15148">
      <w:pPr>
        <w:widowControl w:val="0"/>
        <w:numPr>
          <w:ilvl w:val="1"/>
          <w:numId w:val="7"/>
        </w:numPr>
        <w:tabs>
          <w:tab w:val="left" w:pos="1319"/>
        </w:tabs>
        <w:spacing w:after="100"/>
        <w:ind w:firstLine="760"/>
        <w:jc w:val="both"/>
        <w:rPr>
          <w:color w:val="000000"/>
          <w:lang w:bidi="ru-RU"/>
        </w:rPr>
      </w:pPr>
      <w:r w:rsidRPr="00D15148">
        <w:rPr>
          <w:color w:val="000000"/>
          <w:lang w:bidi="ru-RU"/>
        </w:rPr>
        <w:t>Депутат представительного органа, избранный в составе списка кандидатов, выдвинутого Партией, либо избранный по одномандатному или многомандатному избирательному округу и входящий в депутатское объединение, не может быть членом иной политической партии.</w:t>
      </w:r>
    </w:p>
    <w:p w:rsidR="00D15148" w:rsidRPr="00D15148" w:rsidRDefault="00D15148" w:rsidP="00D15148">
      <w:pPr>
        <w:widowControl w:val="0"/>
        <w:numPr>
          <w:ilvl w:val="1"/>
          <w:numId w:val="7"/>
        </w:numPr>
        <w:tabs>
          <w:tab w:val="left" w:pos="1319"/>
        </w:tabs>
        <w:spacing w:after="100" w:line="252" w:lineRule="auto"/>
        <w:ind w:firstLine="760"/>
        <w:jc w:val="both"/>
        <w:rPr>
          <w:color w:val="000000"/>
          <w:lang w:bidi="ru-RU"/>
        </w:rPr>
      </w:pPr>
      <w:r w:rsidRPr="00D15148">
        <w:rPr>
          <w:color w:val="000000"/>
          <w:lang w:bidi="ru-RU"/>
        </w:rPr>
        <w:t>Несоблюдение депутатом требований, указанных в пунктах 1.4 и 1.5 настоящего Положения, влечет за собой досрочное прекращение его депутатских полномочий.</w:t>
      </w:r>
    </w:p>
    <w:p w:rsidR="00D15148" w:rsidRPr="00D15148" w:rsidRDefault="00D15148" w:rsidP="00D15148">
      <w:pPr>
        <w:widowControl w:val="0"/>
        <w:numPr>
          <w:ilvl w:val="1"/>
          <w:numId w:val="7"/>
        </w:numPr>
        <w:tabs>
          <w:tab w:val="left" w:pos="1319"/>
        </w:tabs>
        <w:spacing w:after="100" w:line="257" w:lineRule="auto"/>
        <w:ind w:firstLine="760"/>
        <w:jc w:val="both"/>
        <w:rPr>
          <w:color w:val="000000"/>
          <w:lang w:bidi="ru-RU"/>
        </w:rPr>
      </w:pPr>
      <w:r w:rsidRPr="00D15148">
        <w:rPr>
          <w:color w:val="000000"/>
          <w:lang w:bidi="ru-RU"/>
        </w:rPr>
        <w:t>Депутатское объединение:</w:t>
      </w:r>
    </w:p>
    <w:p w:rsidR="00D15148" w:rsidRPr="00D15148" w:rsidRDefault="00D15148" w:rsidP="00D15148">
      <w:pPr>
        <w:widowControl w:val="0"/>
        <w:numPr>
          <w:ilvl w:val="2"/>
          <w:numId w:val="7"/>
        </w:numPr>
        <w:tabs>
          <w:tab w:val="left" w:pos="1414"/>
        </w:tabs>
        <w:spacing w:after="100" w:line="257" w:lineRule="auto"/>
        <w:ind w:firstLine="760"/>
        <w:jc w:val="both"/>
        <w:rPr>
          <w:color w:val="000000"/>
          <w:lang w:bidi="ru-RU"/>
        </w:rPr>
      </w:pPr>
      <w:r w:rsidRPr="00D15148">
        <w:rPr>
          <w:color w:val="000000"/>
          <w:lang w:bidi="ru-RU"/>
        </w:rPr>
        <w:t>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D15148" w:rsidRPr="00D15148" w:rsidRDefault="00D15148" w:rsidP="00D15148">
      <w:pPr>
        <w:widowControl w:val="0"/>
        <w:numPr>
          <w:ilvl w:val="2"/>
          <w:numId w:val="7"/>
        </w:numPr>
        <w:tabs>
          <w:tab w:val="left" w:pos="1407"/>
        </w:tabs>
        <w:spacing w:after="100" w:line="257" w:lineRule="auto"/>
        <w:ind w:firstLine="760"/>
        <w:jc w:val="both"/>
        <w:rPr>
          <w:color w:val="000000"/>
          <w:lang w:bidi="ru-RU"/>
        </w:rPr>
      </w:pPr>
      <w:r w:rsidRPr="00D15148">
        <w:rPr>
          <w:color w:val="000000"/>
          <w:lang w:bidi="ru-RU"/>
        </w:rPr>
        <w:t>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представительного органа, Регламента и настоящего Положения;</w:t>
      </w:r>
    </w:p>
    <w:p w:rsidR="00D15148" w:rsidRPr="00D15148" w:rsidRDefault="00D15148" w:rsidP="00D15148">
      <w:pPr>
        <w:widowControl w:val="0"/>
        <w:numPr>
          <w:ilvl w:val="2"/>
          <w:numId w:val="7"/>
        </w:numPr>
        <w:tabs>
          <w:tab w:val="left" w:pos="1426"/>
        </w:tabs>
        <w:spacing w:after="100" w:line="257" w:lineRule="auto"/>
        <w:ind w:firstLine="760"/>
        <w:jc w:val="both"/>
        <w:rPr>
          <w:color w:val="000000"/>
          <w:lang w:bidi="ru-RU"/>
        </w:rPr>
      </w:pPr>
      <w:r w:rsidRPr="00D15148">
        <w:rPr>
          <w:color w:val="000000"/>
          <w:lang w:bidi="ru-RU"/>
        </w:rPr>
        <w:t>пользуется правами и несет обязанности, установленные Регламентом;</w:t>
      </w:r>
    </w:p>
    <w:p w:rsidR="00D15148" w:rsidRPr="00D15148" w:rsidRDefault="00D15148" w:rsidP="00D15148">
      <w:pPr>
        <w:widowControl w:val="0"/>
        <w:numPr>
          <w:ilvl w:val="2"/>
          <w:numId w:val="7"/>
        </w:numPr>
        <w:tabs>
          <w:tab w:val="left" w:pos="1548"/>
        </w:tabs>
        <w:spacing w:after="100" w:line="257" w:lineRule="auto"/>
        <w:ind w:firstLine="760"/>
        <w:jc w:val="both"/>
        <w:rPr>
          <w:color w:val="000000"/>
          <w:lang w:bidi="ru-RU"/>
        </w:rPr>
      </w:pPr>
      <w:r w:rsidRPr="00D15148">
        <w:rPr>
          <w:color w:val="000000"/>
          <w:lang w:bidi="ru-RU"/>
        </w:rPr>
        <w:t>на основании пункта 16.8 Устава Партии отчитывается о своей деятельности перед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Указанные отчеты осуществляются в следующем порядке:</w:t>
      </w:r>
    </w:p>
    <w:p w:rsidR="00D15148" w:rsidRPr="00D15148" w:rsidRDefault="00D15148" w:rsidP="00D15148">
      <w:pPr>
        <w:widowControl w:val="0"/>
        <w:numPr>
          <w:ilvl w:val="3"/>
          <w:numId w:val="7"/>
        </w:numPr>
        <w:tabs>
          <w:tab w:val="left" w:pos="1598"/>
        </w:tabs>
        <w:spacing w:after="100" w:line="257" w:lineRule="auto"/>
        <w:ind w:firstLine="760"/>
        <w:jc w:val="both"/>
        <w:rPr>
          <w:color w:val="000000"/>
          <w:lang w:bidi="ru-RU"/>
        </w:rPr>
      </w:pPr>
      <w:r w:rsidRPr="00D15148">
        <w:rPr>
          <w:color w:val="000000"/>
          <w:lang w:bidi="ru-RU"/>
        </w:rPr>
        <w:t>Депутатское объединение отчитывается перед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дважды в год. В течение одного месяца по окончании весенней и осенней сессии соответственно.</w:t>
      </w:r>
    </w:p>
    <w:p w:rsidR="00D15148" w:rsidRPr="00D15148" w:rsidRDefault="00D15148" w:rsidP="00D15148">
      <w:pPr>
        <w:widowControl w:val="0"/>
        <w:numPr>
          <w:ilvl w:val="3"/>
          <w:numId w:val="7"/>
        </w:numPr>
        <w:spacing w:after="100" w:line="252" w:lineRule="auto"/>
        <w:ind w:firstLine="760"/>
        <w:jc w:val="both"/>
        <w:rPr>
          <w:color w:val="000000"/>
          <w:lang w:bidi="ru-RU"/>
        </w:rPr>
      </w:pPr>
      <w:r w:rsidRPr="00D15148">
        <w:rPr>
          <w:color w:val="000000"/>
          <w:lang w:bidi="ru-RU"/>
        </w:rPr>
        <w:t xml:space="preserve"> Проект отчета представляется руководителем депутатского объединения Местному политическому совету (Президиуму Регионального политического совета - при наличии в соответствующем муниципальном образовании нескольких местных отделений Партии) в течение двух недель по окончании соответствующей сессии.</w:t>
      </w:r>
    </w:p>
    <w:p w:rsidR="00D15148" w:rsidRPr="00D15148" w:rsidRDefault="00D15148" w:rsidP="00D15148">
      <w:pPr>
        <w:widowControl w:val="0"/>
        <w:numPr>
          <w:ilvl w:val="3"/>
          <w:numId w:val="7"/>
        </w:numPr>
        <w:tabs>
          <w:tab w:val="left" w:pos="1605"/>
        </w:tabs>
        <w:spacing w:after="100" w:line="266" w:lineRule="auto"/>
        <w:ind w:firstLine="760"/>
        <w:jc w:val="both"/>
        <w:rPr>
          <w:color w:val="000000"/>
          <w:lang w:bidi="ru-RU"/>
        </w:rPr>
      </w:pPr>
      <w:r w:rsidRPr="00D15148">
        <w:rPr>
          <w:color w:val="000000"/>
          <w:lang w:bidi="ru-RU"/>
        </w:rPr>
        <w:t>Проект отчета представляется в письменном виде и должен содержать в том числе следующую информацию:</w:t>
      </w:r>
    </w:p>
    <w:p w:rsidR="00D15148" w:rsidRPr="00D15148" w:rsidRDefault="00D15148" w:rsidP="00D15148">
      <w:pPr>
        <w:widowControl w:val="0"/>
        <w:spacing w:after="100" w:line="257" w:lineRule="auto"/>
        <w:ind w:left="600"/>
        <w:rPr>
          <w:color w:val="000000"/>
          <w:lang w:bidi="ru-RU"/>
        </w:rPr>
      </w:pPr>
      <w:r w:rsidRPr="00D15148">
        <w:rPr>
          <w:color w:val="000000"/>
          <w:lang w:bidi="ru-RU"/>
        </w:rPr>
        <w:t>- количество заседаний депутатского объединения (явка на них);</w:t>
      </w: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pPr>
    </w:p>
    <w:p w:rsidR="00D15148" w:rsidRPr="00D15148" w:rsidRDefault="00D15148" w:rsidP="00D15148">
      <w:pPr>
        <w:widowControl w:val="0"/>
        <w:spacing w:after="100" w:line="257" w:lineRule="auto"/>
        <w:ind w:left="600"/>
        <w:rPr>
          <w:color w:val="000000"/>
          <w:lang w:bidi="ru-RU"/>
        </w:rPr>
        <w:sectPr w:rsidR="00D15148" w:rsidRPr="00D15148">
          <w:headerReference w:type="default" r:id="rId6"/>
          <w:pgSz w:w="11900" w:h="16840"/>
          <w:pgMar w:top="1419" w:right="818" w:bottom="1677" w:left="1420" w:header="0" w:footer="3" w:gutter="0"/>
          <w:pgNumType w:start="2"/>
          <w:cols w:space="720"/>
          <w:noEndnote/>
          <w:docGrid w:linePitch="360"/>
        </w:sectPr>
      </w:pPr>
    </w:p>
    <w:p w:rsidR="00D15148" w:rsidRPr="00D15148" w:rsidRDefault="00D15148" w:rsidP="00D15148">
      <w:pPr>
        <w:widowControl w:val="0"/>
        <w:numPr>
          <w:ilvl w:val="0"/>
          <w:numId w:val="8"/>
        </w:numPr>
        <w:tabs>
          <w:tab w:val="left" w:pos="783"/>
        </w:tabs>
        <w:spacing w:after="120"/>
        <w:ind w:firstLine="620"/>
        <w:jc w:val="both"/>
        <w:rPr>
          <w:color w:val="000000"/>
          <w:lang w:bidi="ru-RU"/>
        </w:rPr>
      </w:pPr>
      <w:r w:rsidRPr="00D15148">
        <w:rPr>
          <w:color w:val="000000"/>
          <w:lang w:bidi="ru-RU"/>
        </w:rPr>
        <w:lastRenderedPageBreak/>
        <w:t>количество внесенных законопроектов (проектов нормативных правовых актов) и результаты голосования по ним депутатов, входящих в депутатское объединение;</w:t>
      </w:r>
    </w:p>
    <w:p w:rsidR="00D15148" w:rsidRPr="00D15148" w:rsidRDefault="00D15148" w:rsidP="00D15148">
      <w:pPr>
        <w:widowControl w:val="0"/>
        <w:numPr>
          <w:ilvl w:val="0"/>
          <w:numId w:val="8"/>
        </w:numPr>
        <w:tabs>
          <w:tab w:val="left" w:pos="783"/>
        </w:tabs>
        <w:spacing w:after="120" w:line="257" w:lineRule="auto"/>
        <w:ind w:firstLine="620"/>
        <w:jc w:val="both"/>
        <w:rPr>
          <w:color w:val="000000"/>
          <w:lang w:bidi="ru-RU"/>
        </w:rPr>
      </w:pPr>
      <w:r w:rsidRPr="00D15148">
        <w:rPr>
          <w:color w:val="000000"/>
          <w:lang w:bidi="ru-RU"/>
        </w:rPr>
        <w:t>общественный резонанс принятых законопроектов (проектов нормативных правовых актов);</w:t>
      </w:r>
    </w:p>
    <w:p w:rsidR="00D15148" w:rsidRPr="00D15148" w:rsidRDefault="00D15148" w:rsidP="00D15148">
      <w:pPr>
        <w:widowControl w:val="0"/>
        <w:numPr>
          <w:ilvl w:val="0"/>
          <w:numId w:val="8"/>
        </w:numPr>
        <w:tabs>
          <w:tab w:val="left" w:pos="783"/>
        </w:tabs>
        <w:spacing w:after="120" w:line="257" w:lineRule="auto"/>
        <w:ind w:firstLine="620"/>
        <w:jc w:val="both"/>
        <w:rPr>
          <w:color w:val="000000"/>
          <w:lang w:bidi="ru-RU"/>
        </w:rPr>
      </w:pPr>
      <w:r w:rsidRPr="00D15148">
        <w:rPr>
          <w:color w:val="000000"/>
          <w:lang w:bidi="ru-RU"/>
        </w:rPr>
        <w:t>сведения о посещаемости депутатами, входящими в депутатское объединение, заседаний комитетов (комиссий) и заседаний представительного органа;</w:t>
      </w:r>
    </w:p>
    <w:p w:rsidR="00D15148" w:rsidRPr="00D15148" w:rsidRDefault="00D15148" w:rsidP="00D15148">
      <w:pPr>
        <w:widowControl w:val="0"/>
        <w:numPr>
          <w:ilvl w:val="0"/>
          <w:numId w:val="8"/>
        </w:numPr>
        <w:tabs>
          <w:tab w:val="left" w:pos="783"/>
        </w:tabs>
        <w:spacing w:after="120"/>
        <w:ind w:firstLine="620"/>
        <w:jc w:val="both"/>
        <w:rPr>
          <w:color w:val="000000"/>
          <w:lang w:bidi="ru-RU"/>
        </w:rPr>
      </w:pPr>
      <w:r w:rsidRPr="00D15148">
        <w:rPr>
          <w:color w:val="000000"/>
          <w:lang w:bidi="ru-RU"/>
        </w:rPr>
        <w:t>количество встреч и личных приемов избирателей, проведенных депутатами. Результаты приема;</w:t>
      </w:r>
    </w:p>
    <w:p w:rsidR="00D15148" w:rsidRPr="00D15148" w:rsidRDefault="00D15148" w:rsidP="00D15148">
      <w:pPr>
        <w:widowControl w:val="0"/>
        <w:numPr>
          <w:ilvl w:val="0"/>
          <w:numId w:val="8"/>
        </w:numPr>
        <w:tabs>
          <w:tab w:val="left" w:pos="783"/>
        </w:tabs>
        <w:spacing w:after="120"/>
        <w:ind w:firstLine="620"/>
        <w:jc w:val="both"/>
        <w:rPr>
          <w:color w:val="000000"/>
          <w:lang w:bidi="ru-RU"/>
        </w:rPr>
      </w:pPr>
      <w:r w:rsidRPr="00D15148">
        <w:rPr>
          <w:color w:val="000000"/>
          <w:lang w:bidi="ru-RU"/>
        </w:rPr>
        <w:t>иные сведения, характеризующие интенсивность и результативность работы депутатского объединения.</w:t>
      </w:r>
    </w:p>
    <w:p w:rsidR="00D15148" w:rsidRPr="00D15148" w:rsidRDefault="00D15148" w:rsidP="00D15148">
      <w:pPr>
        <w:widowControl w:val="0"/>
        <w:numPr>
          <w:ilvl w:val="3"/>
          <w:numId w:val="7"/>
        </w:numPr>
        <w:tabs>
          <w:tab w:val="left" w:pos="1549"/>
        </w:tabs>
        <w:spacing w:after="120" w:line="252" w:lineRule="auto"/>
        <w:ind w:firstLine="620"/>
        <w:jc w:val="both"/>
        <w:rPr>
          <w:color w:val="000000"/>
          <w:lang w:bidi="ru-RU"/>
        </w:rPr>
      </w:pPr>
      <w:r w:rsidRPr="00D15148">
        <w:rPr>
          <w:color w:val="000000"/>
          <w:lang w:bidi="ru-RU"/>
        </w:rPr>
        <w:t>Члены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после ознакомления с проектом отчета могут потребовать разъяснения и дополнения отдельных его положений до оглашения отчета.</w:t>
      </w:r>
    </w:p>
    <w:p w:rsidR="00D15148" w:rsidRPr="00D15148" w:rsidRDefault="00D15148" w:rsidP="00D15148">
      <w:pPr>
        <w:widowControl w:val="0"/>
        <w:numPr>
          <w:ilvl w:val="3"/>
          <w:numId w:val="7"/>
        </w:numPr>
        <w:tabs>
          <w:tab w:val="left" w:pos="1549"/>
        </w:tabs>
        <w:spacing w:after="120" w:line="252" w:lineRule="auto"/>
        <w:ind w:firstLine="620"/>
        <w:jc w:val="both"/>
        <w:rPr>
          <w:color w:val="000000"/>
          <w:lang w:bidi="ru-RU"/>
        </w:rPr>
      </w:pPr>
      <w:r w:rsidRPr="00D15148">
        <w:rPr>
          <w:color w:val="000000"/>
          <w:lang w:bidi="ru-RU"/>
        </w:rPr>
        <w:t>Отчет заслушивается непосредственно на заседании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и должен содержать информацию, указанную в пункте 1.7.4.3 настоящего Положения, а также разъяснения и дополнения, сделанные на основании пункта 1.7.4.4 настоящего Положения.</w:t>
      </w:r>
    </w:p>
    <w:p w:rsidR="00D15148" w:rsidRPr="00D15148" w:rsidRDefault="00D15148" w:rsidP="00D15148">
      <w:pPr>
        <w:widowControl w:val="0"/>
        <w:numPr>
          <w:ilvl w:val="3"/>
          <w:numId w:val="7"/>
        </w:numPr>
        <w:tabs>
          <w:tab w:val="left" w:pos="1549"/>
        </w:tabs>
        <w:spacing w:after="120" w:line="257" w:lineRule="auto"/>
        <w:ind w:firstLine="620"/>
        <w:jc w:val="both"/>
        <w:rPr>
          <w:color w:val="000000"/>
          <w:lang w:bidi="ru-RU"/>
        </w:rPr>
      </w:pPr>
      <w:r w:rsidRPr="00D15148">
        <w:rPr>
          <w:color w:val="000000"/>
          <w:lang w:bidi="ru-RU"/>
        </w:rPr>
        <w:t>Отчет утверждается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Непредставление отчета в указанном порядке, а также неутверждение отчета является основанием для принятия мер партийной ответственности.</w:t>
      </w:r>
    </w:p>
    <w:p w:rsidR="00D15148" w:rsidRPr="00D15148" w:rsidRDefault="00D15148" w:rsidP="00D15148">
      <w:pPr>
        <w:widowControl w:val="0"/>
        <w:numPr>
          <w:ilvl w:val="1"/>
          <w:numId w:val="7"/>
        </w:numPr>
        <w:tabs>
          <w:tab w:val="left" w:pos="1219"/>
        </w:tabs>
        <w:spacing w:after="120" w:line="254" w:lineRule="auto"/>
        <w:ind w:firstLine="620"/>
        <w:jc w:val="both"/>
        <w:rPr>
          <w:color w:val="000000"/>
          <w:lang w:bidi="ru-RU"/>
        </w:rPr>
      </w:pPr>
      <w:r w:rsidRPr="00D15148">
        <w:rPr>
          <w:color w:val="000000"/>
          <w:lang w:bidi="ru-RU"/>
        </w:rPr>
        <w:t xml:space="preserve">Методологическое сопровождение осуществления отчета депутатского объединения о своей деятельности перед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возлагается на Совет руководителей фракций Всероссийской политической партии </w:t>
      </w:r>
      <w:r w:rsidRPr="00D15148">
        <w:rPr>
          <w:b/>
          <w:bCs/>
          <w:color w:val="000000"/>
          <w:lang w:bidi="ru-RU"/>
        </w:rPr>
        <w:t>«ЕДИНАЯ РОССИЯ».</w:t>
      </w:r>
    </w:p>
    <w:p w:rsidR="00D15148" w:rsidRPr="00D15148" w:rsidRDefault="00D15148" w:rsidP="00D15148">
      <w:pPr>
        <w:widowControl w:val="0"/>
        <w:numPr>
          <w:ilvl w:val="1"/>
          <w:numId w:val="7"/>
        </w:numPr>
        <w:tabs>
          <w:tab w:val="left" w:pos="1219"/>
        </w:tabs>
        <w:spacing w:after="120"/>
        <w:ind w:firstLine="620"/>
        <w:jc w:val="both"/>
        <w:rPr>
          <w:color w:val="000000"/>
          <w:lang w:bidi="ru-RU"/>
        </w:rPr>
      </w:pPr>
      <w:r w:rsidRPr="00D15148">
        <w:rPr>
          <w:color w:val="000000"/>
          <w:lang w:bidi="ru-RU"/>
        </w:rPr>
        <w:t>Деятельность депутатского объединения приостанавливается или прекращается по основаниям, предусмотренным Уставом Партии, в порядке, установленном Регламентом:</w:t>
      </w:r>
    </w:p>
    <w:p w:rsidR="00D15148" w:rsidRPr="00D15148" w:rsidRDefault="00D15148" w:rsidP="00D15148">
      <w:pPr>
        <w:widowControl w:val="0"/>
        <w:spacing w:after="120" w:line="254" w:lineRule="auto"/>
        <w:ind w:firstLine="1160"/>
        <w:jc w:val="both"/>
        <w:rPr>
          <w:color w:val="000000"/>
          <w:lang w:bidi="ru-RU"/>
        </w:rPr>
      </w:pPr>
      <w:r w:rsidRPr="00D15148">
        <w:rPr>
          <w:color w:val="000000"/>
          <w:lang w:bidi="ru-RU"/>
        </w:rPr>
        <w:t>- по решению Президиума Регионального политического совета, согласованному с Президиумом Генерального совета, при наличии в муниципальном образовании нескольких местных отделений Партии;</w:t>
      </w:r>
    </w:p>
    <w:p w:rsidR="00D15148" w:rsidRPr="00D15148" w:rsidRDefault="00D15148" w:rsidP="00D15148">
      <w:pPr>
        <w:widowControl w:val="0"/>
        <w:spacing w:after="120"/>
        <w:ind w:firstLine="1160"/>
        <w:jc w:val="both"/>
        <w:rPr>
          <w:color w:val="000000"/>
          <w:lang w:bidi="ru-RU"/>
        </w:rPr>
      </w:pPr>
      <w:r w:rsidRPr="00D15148">
        <w:rPr>
          <w:color w:val="000000"/>
          <w:lang w:bidi="ru-RU"/>
        </w:rPr>
        <w:t>- по решению Местного политического совета, согласованному с соответствующим Президиумом Регионального политического совета и Президиумом Генерального совета, при наличии в муниципальном образовании одного местного отделения Партии;</w:t>
      </w:r>
    </w:p>
    <w:p w:rsidR="00D15148" w:rsidRPr="00D15148" w:rsidRDefault="00D15148" w:rsidP="00D15148">
      <w:pPr>
        <w:widowControl w:val="0"/>
        <w:spacing w:after="500" w:line="264" w:lineRule="auto"/>
        <w:ind w:firstLine="567"/>
        <w:jc w:val="both"/>
        <w:rPr>
          <w:color w:val="000000"/>
          <w:lang w:bidi="ru-RU"/>
        </w:rPr>
      </w:pPr>
      <w:r w:rsidRPr="00D15148">
        <w:rPr>
          <w:color w:val="000000"/>
          <w:lang w:bidi="ru-RU"/>
        </w:rPr>
        <w:t>- по решению Президиума Генерального совета.</w:t>
      </w:r>
    </w:p>
    <w:p w:rsidR="00D15148" w:rsidRPr="00D15148" w:rsidRDefault="00D15148" w:rsidP="00D15148">
      <w:pPr>
        <w:keepNext/>
        <w:keepLines/>
        <w:widowControl w:val="0"/>
        <w:numPr>
          <w:ilvl w:val="0"/>
          <w:numId w:val="9"/>
        </w:numPr>
        <w:tabs>
          <w:tab w:val="left" w:pos="851"/>
        </w:tabs>
        <w:spacing w:after="100" w:line="254" w:lineRule="auto"/>
        <w:ind w:firstLine="567"/>
        <w:jc w:val="both"/>
        <w:outlineLvl w:val="0"/>
        <w:rPr>
          <w:b/>
          <w:bCs/>
          <w:color w:val="000000"/>
          <w:lang w:bidi="ru-RU"/>
        </w:rPr>
      </w:pPr>
      <w:r w:rsidRPr="00D15148">
        <w:rPr>
          <w:b/>
          <w:bCs/>
          <w:color w:val="000000"/>
          <w:lang w:bidi="ru-RU"/>
        </w:rPr>
        <w:t>Основные задачи депутатского объединения</w:t>
      </w:r>
    </w:p>
    <w:p w:rsidR="00D15148" w:rsidRPr="00D15148" w:rsidRDefault="00D15148" w:rsidP="00D15148">
      <w:pPr>
        <w:widowControl w:val="0"/>
        <w:numPr>
          <w:ilvl w:val="1"/>
          <w:numId w:val="9"/>
        </w:numPr>
        <w:tabs>
          <w:tab w:val="left" w:pos="1246"/>
        </w:tabs>
        <w:spacing w:after="100" w:line="254" w:lineRule="auto"/>
        <w:ind w:firstLine="567"/>
        <w:jc w:val="both"/>
        <w:rPr>
          <w:color w:val="000000"/>
          <w:lang w:bidi="ru-RU"/>
        </w:rPr>
      </w:pPr>
      <w:r w:rsidRPr="00D15148">
        <w:rPr>
          <w:color w:val="000000"/>
          <w:lang w:bidi="ru-RU"/>
        </w:rPr>
        <w:t>Основными задачами депутатского объединения являются:</w:t>
      </w:r>
    </w:p>
    <w:p w:rsidR="00D15148" w:rsidRPr="00D15148" w:rsidRDefault="00D15148" w:rsidP="00D15148">
      <w:pPr>
        <w:widowControl w:val="0"/>
        <w:numPr>
          <w:ilvl w:val="2"/>
          <w:numId w:val="9"/>
        </w:numPr>
        <w:tabs>
          <w:tab w:val="left" w:pos="1426"/>
        </w:tabs>
        <w:spacing w:after="100" w:line="252" w:lineRule="auto"/>
        <w:ind w:firstLine="567"/>
        <w:jc w:val="both"/>
        <w:rPr>
          <w:color w:val="000000"/>
          <w:lang w:bidi="ru-RU"/>
        </w:rPr>
      </w:pPr>
      <w:r w:rsidRPr="00D15148">
        <w:rPr>
          <w:color w:val="000000"/>
          <w:lang w:bidi="ru-RU"/>
        </w:rPr>
        <w:t xml:space="preserve">реализация в нормотворческой и иной деятельности программных установок, решений руководящих органов Партии и соответствующих регионального и </w:t>
      </w:r>
      <w:r w:rsidRPr="00D15148">
        <w:rPr>
          <w:color w:val="000000"/>
          <w:lang w:bidi="ru-RU"/>
        </w:rPr>
        <w:lastRenderedPageBreak/>
        <w:t>местного (местных) отделений Партии;</w:t>
      </w:r>
    </w:p>
    <w:p w:rsidR="00D15148" w:rsidRPr="00D15148" w:rsidRDefault="00D15148" w:rsidP="00D15148">
      <w:pPr>
        <w:widowControl w:val="0"/>
        <w:numPr>
          <w:ilvl w:val="2"/>
          <w:numId w:val="9"/>
        </w:numPr>
        <w:tabs>
          <w:tab w:val="left" w:pos="1430"/>
        </w:tabs>
        <w:spacing w:after="100" w:line="254" w:lineRule="auto"/>
        <w:ind w:firstLine="567"/>
        <w:jc w:val="both"/>
        <w:rPr>
          <w:color w:val="000000"/>
          <w:lang w:bidi="ru-RU"/>
        </w:rPr>
      </w:pPr>
      <w:r w:rsidRPr="00D15148">
        <w:rPr>
          <w:color w:val="000000"/>
          <w:lang w:bidi="ru-RU"/>
        </w:rPr>
        <w:t>согласование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и субъекта Российской Федерации;</w:t>
      </w:r>
    </w:p>
    <w:p w:rsidR="00D15148" w:rsidRPr="00D15148" w:rsidRDefault="00D15148" w:rsidP="00D15148">
      <w:pPr>
        <w:widowControl w:val="0"/>
        <w:numPr>
          <w:ilvl w:val="2"/>
          <w:numId w:val="9"/>
        </w:numPr>
        <w:tabs>
          <w:tab w:val="left" w:pos="1434"/>
        </w:tabs>
        <w:spacing w:after="100" w:line="254" w:lineRule="auto"/>
        <w:ind w:firstLine="567"/>
        <w:jc w:val="both"/>
        <w:rPr>
          <w:color w:val="000000"/>
          <w:lang w:bidi="ru-RU"/>
        </w:rPr>
      </w:pPr>
      <w:r w:rsidRPr="00D15148">
        <w:rPr>
          <w:color w:val="000000"/>
          <w:lang w:bidi="ru-RU"/>
        </w:rPr>
        <w:t>обеспечение консолидированного голосования в представительном органе 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D15148" w:rsidRPr="00D15148" w:rsidRDefault="00D15148" w:rsidP="00D15148">
      <w:pPr>
        <w:widowControl w:val="0"/>
        <w:numPr>
          <w:ilvl w:val="2"/>
          <w:numId w:val="9"/>
        </w:numPr>
        <w:tabs>
          <w:tab w:val="left" w:pos="1430"/>
        </w:tabs>
        <w:spacing w:after="100" w:line="254" w:lineRule="auto"/>
        <w:ind w:firstLine="567"/>
        <w:jc w:val="both"/>
        <w:rPr>
          <w:color w:val="000000"/>
          <w:lang w:bidi="ru-RU"/>
        </w:rPr>
      </w:pPr>
      <w:r w:rsidRPr="00D15148">
        <w:rPr>
          <w:color w:val="000000"/>
          <w:lang w:bidi="ru-RU"/>
        </w:rPr>
        <w:t>участие в агитационно-пропагандистской работе Партии и соответствующих регионального и местного (местных) отделений Партии;</w:t>
      </w:r>
    </w:p>
    <w:p w:rsidR="00D15148" w:rsidRPr="00D15148" w:rsidRDefault="00D15148" w:rsidP="00D15148">
      <w:pPr>
        <w:widowControl w:val="0"/>
        <w:numPr>
          <w:ilvl w:val="2"/>
          <w:numId w:val="9"/>
        </w:numPr>
        <w:tabs>
          <w:tab w:val="left" w:pos="1430"/>
        </w:tabs>
        <w:spacing w:after="100" w:line="257" w:lineRule="auto"/>
        <w:ind w:firstLine="567"/>
        <w:jc w:val="both"/>
        <w:rPr>
          <w:color w:val="000000"/>
          <w:lang w:bidi="ru-RU"/>
        </w:rPr>
      </w:pPr>
      <w:r w:rsidRPr="00D15148">
        <w:rPr>
          <w:color w:val="000000"/>
          <w:lang w:bidi="ru-RU"/>
        </w:rPr>
        <w:t>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rsidR="00D15148" w:rsidRPr="00D15148" w:rsidRDefault="00D15148" w:rsidP="00D15148">
      <w:pPr>
        <w:widowControl w:val="0"/>
        <w:numPr>
          <w:ilvl w:val="2"/>
          <w:numId w:val="9"/>
        </w:numPr>
        <w:tabs>
          <w:tab w:val="left" w:pos="1441"/>
        </w:tabs>
        <w:spacing w:after="100" w:line="254" w:lineRule="auto"/>
        <w:ind w:firstLine="567"/>
        <w:jc w:val="both"/>
        <w:rPr>
          <w:color w:val="000000"/>
          <w:lang w:bidi="ru-RU"/>
        </w:rPr>
      </w:pPr>
      <w:r w:rsidRPr="00D15148">
        <w:rPr>
          <w:color w:val="000000"/>
          <w:lang w:bidi="ru-RU"/>
        </w:rPr>
        <w:t>реализация обращений избирателей;</w:t>
      </w:r>
    </w:p>
    <w:p w:rsidR="00D15148" w:rsidRPr="00D15148" w:rsidRDefault="00D15148" w:rsidP="00D15148">
      <w:pPr>
        <w:widowControl w:val="0"/>
        <w:numPr>
          <w:ilvl w:val="2"/>
          <w:numId w:val="9"/>
        </w:numPr>
        <w:tabs>
          <w:tab w:val="left" w:pos="1430"/>
        </w:tabs>
        <w:spacing w:after="100" w:line="257" w:lineRule="auto"/>
        <w:ind w:firstLine="567"/>
        <w:jc w:val="both"/>
        <w:rPr>
          <w:color w:val="000000"/>
          <w:lang w:bidi="ru-RU"/>
        </w:rPr>
      </w:pPr>
      <w:r w:rsidRPr="00D15148">
        <w:rPr>
          <w:color w:val="000000"/>
          <w:lang w:bidi="ru-RU"/>
        </w:rPr>
        <w:t>участие в мероприятиях соответствующего регионального и местного (местных) отделений Партии,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соответствующего регионального и местного (местных) отделений Партии.</w:t>
      </w:r>
    </w:p>
    <w:p w:rsidR="00D15148" w:rsidRPr="00D15148" w:rsidRDefault="00D15148" w:rsidP="00D15148">
      <w:pPr>
        <w:keepNext/>
        <w:keepLines/>
        <w:widowControl w:val="0"/>
        <w:numPr>
          <w:ilvl w:val="0"/>
          <w:numId w:val="9"/>
        </w:numPr>
        <w:tabs>
          <w:tab w:val="left" w:pos="1063"/>
        </w:tabs>
        <w:spacing w:after="100" w:line="254" w:lineRule="auto"/>
        <w:ind w:firstLine="567"/>
        <w:jc w:val="both"/>
        <w:outlineLvl w:val="0"/>
        <w:rPr>
          <w:b/>
          <w:bCs/>
          <w:color w:val="000000"/>
          <w:lang w:bidi="ru-RU"/>
        </w:rPr>
      </w:pPr>
      <w:bookmarkStart w:id="0" w:name="bookmark1"/>
      <w:r w:rsidRPr="00D15148">
        <w:rPr>
          <w:b/>
          <w:bCs/>
          <w:color w:val="000000"/>
          <w:lang w:bidi="ru-RU"/>
        </w:rPr>
        <w:t>Членство в депутатском объединении</w:t>
      </w:r>
      <w:bookmarkEnd w:id="0"/>
    </w:p>
    <w:p w:rsidR="00D15148" w:rsidRPr="00D15148" w:rsidRDefault="00D15148" w:rsidP="00D15148">
      <w:pPr>
        <w:widowControl w:val="0"/>
        <w:numPr>
          <w:ilvl w:val="1"/>
          <w:numId w:val="9"/>
        </w:numPr>
        <w:tabs>
          <w:tab w:val="left" w:pos="1246"/>
        </w:tabs>
        <w:spacing w:after="100" w:line="254" w:lineRule="auto"/>
        <w:ind w:firstLine="567"/>
        <w:jc w:val="both"/>
        <w:rPr>
          <w:color w:val="000000"/>
          <w:lang w:bidi="ru-RU"/>
        </w:rPr>
      </w:pPr>
      <w:r w:rsidRPr="00D15148">
        <w:rPr>
          <w:color w:val="000000"/>
          <w:lang w:bidi="ru-RU"/>
        </w:rPr>
        <w:t>Членами депутатского объединения могут быть:</w:t>
      </w:r>
    </w:p>
    <w:p w:rsidR="00D15148" w:rsidRPr="00D15148" w:rsidRDefault="00D15148" w:rsidP="00D15148">
      <w:pPr>
        <w:widowControl w:val="0"/>
        <w:numPr>
          <w:ilvl w:val="2"/>
          <w:numId w:val="9"/>
        </w:numPr>
        <w:tabs>
          <w:tab w:val="left" w:pos="1441"/>
        </w:tabs>
        <w:spacing w:after="100" w:line="254" w:lineRule="auto"/>
        <w:ind w:firstLine="567"/>
        <w:jc w:val="both"/>
        <w:rPr>
          <w:color w:val="000000"/>
          <w:lang w:bidi="ru-RU"/>
        </w:rPr>
      </w:pPr>
      <w:r w:rsidRPr="00D15148">
        <w:rPr>
          <w:color w:val="000000"/>
          <w:lang w:bidi="ru-RU"/>
        </w:rPr>
        <w:t>депутаты, избранные в составе списка кандидатов, выдвинутого Партией;</w:t>
      </w:r>
    </w:p>
    <w:p w:rsidR="00D15148" w:rsidRPr="00D15148" w:rsidRDefault="00D15148" w:rsidP="00D15148">
      <w:pPr>
        <w:widowControl w:val="0"/>
        <w:numPr>
          <w:ilvl w:val="2"/>
          <w:numId w:val="9"/>
        </w:numPr>
        <w:tabs>
          <w:tab w:val="left" w:pos="1426"/>
        </w:tabs>
        <w:spacing w:after="100"/>
        <w:ind w:firstLine="567"/>
        <w:jc w:val="both"/>
        <w:rPr>
          <w:color w:val="000000"/>
          <w:lang w:bidi="ru-RU"/>
        </w:rPr>
      </w:pPr>
      <w:r w:rsidRPr="00D15148">
        <w:rPr>
          <w:color w:val="000000"/>
          <w:lang w:bidi="ru-RU"/>
        </w:rPr>
        <w:t>депутаты, избранные по одномандатным или многомандатным избирательным округам, не являющиеся членами иных политических партий;</w:t>
      </w:r>
    </w:p>
    <w:p w:rsidR="00D15148" w:rsidRPr="00D15148" w:rsidRDefault="00D15148" w:rsidP="00D15148">
      <w:pPr>
        <w:widowControl w:val="0"/>
        <w:numPr>
          <w:ilvl w:val="2"/>
          <w:numId w:val="9"/>
        </w:numPr>
        <w:tabs>
          <w:tab w:val="left" w:pos="1423"/>
        </w:tabs>
        <w:spacing w:after="100"/>
        <w:ind w:firstLine="567"/>
        <w:jc w:val="both"/>
        <w:rPr>
          <w:color w:val="000000"/>
          <w:lang w:bidi="ru-RU"/>
        </w:rPr>
      </w:pPr>
      <w:r w:rsidRPr="00D15148">
        <w:rPr>
          <w:color w:val="000000"/>
          <w:lang w:bidi="ru-RU"/>
        </w:rPr>
        <w:t>депутаты, избранные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
    <w:p w:rsidR="00D15148" w:rsidRPr="00D15148" w:rsidRDefault="00D15148" w:rsidP="00D15148">
      <w:pPr>
        <w:widowControl w:val="0"/>
        <w:numPr>
          <w:ilvl w:val="1"/>
          <w:numId w:val="9"/>
        </w:numPr>
        <w:tabs>
          <w:tab w:val="left" w:pos="1236"/>
        </w:tabs>
        <w:spacing w:after="100" w:line="254" w:lineRule="auto"/>
        <w:ind w:firstLine="567"/>
        <w:jc w:val="both"/>
        <w:rPr>
          <w:color w:val="000000"/>
          <w:lang w:bidi="ru-RU"/>
        </w:rPr>
      </w:pPr>
      <w:r w:rsidRPr="00D15148">
        <w:rPr>
          <w:color w:val="000000"/>
          <w:lang w:bidi="ru-RU"/>
        </w:rPr>
        <w:t>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 депутатов, указанных в пункте 3.1.1 настоящего Положения.</w:t>
      </w:r>
    </w:p>
    <w:p w:rsidR="00D15148" w:rsidRPr="00D15148" w:rsidRDefault="00D15148" w:rsidP="00D15148">
      <w:pPr>
        <w:widowControl w:val="0"/>
        <w:spacing w:after="100" w:line="257" w:lineRule="auto"/>
        <w:ind w:firstLine="567"/>
        <w:jc w:val="both"/>
        <w:rPr>
          <w:color w:val="000000"/>
          <w:lang w:bidi="ru-RU"/>
        </w:rPr>
      </w:pPr>
      <w:r w:rsidRPr="00D15148">
        <w:rPr>
          <w:color w:val="000000"/>
          <w:lang w:bidi="ru-RU"/>
        </w:rPr>
        <w:t>Депутаты, указанные в пункте 3.1.1 настоящего Положения, включаются в состав депутатского объединения в порядке, установленном Регламентом.</w:t>
      </w:r>
    </w:p>
    <w:p w:rsidR="00D15148" w:rsidRPr="00D15148" w:rsidRDefault="00D15148" w:rsidP="00D15148">
      <w:pPr>
        <w:widowControl w:val="0"/>
        <w:numPr>
          <w:ilvl w:val="1"/>
          <w:numId w:val="9"/>
        </w:numPr>
        <w:tabs>
          <w:tab w:val="left" w:pos="1216"/>
        </w:tabs>
        <w:spacing w:after="100" w:line="257" w:lineRule="auto"/>
        <w:ind w:firstLine="567"/>
        <w:jc w:val="both"/>
        <w:rPr>
          <w:color w:val="000000"/>
          <w:lang w:bidi="ru-RU"/>
        </w:rPr>
      </w:pPr>
      <w:r w:rsidRPr="00D15148">
        <w:rPr>
          <w:color w:val="000000"/>
          <w:lang w:bidi="ru-RU"/>
        </w:rPr>
        <w:t>Член депутатского объединения может быть:</w:t>
      </w:r>
    </w:p>
    <w:p w:rsidR="00D15148" w:rsidRPr="00D15148" w:rsidRDefault="00D15148" w:rsidP="00D15148">
      <w:pPr>
        <w:widowControl w:val="0"/>
        <w:numPr>
          <w:ilvl w:val="2"/>
          <w:numId w:val="9"/>
        </w:numPr>
        <w:tabs>
          <w:tab w:val="left" w:pos="1411"/>
        </w:tabs>
        <w:spacing w:after="100" w:line="257" w:lineRule="auto"/>
        <w:ind w:firstLine="567"/>
        <w:jc w:val="both"/>
        <w:rPr>
          <w:color w:val="000000"/>
          <w:lang w:bidi="ru-RU"/>
        </w:rPr>
      </w:pPr>
      <w:r w:rsidRPr="00D15148">
        <w:rPr>
          <w:color w:val="000000"/>
          <w:lang w:bidi="ru-RU"/>
        </w:rPr>
        <w:t>исключен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 представительного органа;</w:t>
      </w:r>
    </w:p>
    <w:p w:rsidR="00D15148" w:rsidRPr="00D15148" w:rsidRDefault="00D15148" w:rsidP="00D15148">
      <w:pPr>
        <w:widowControl w:val="0"/>
        <w:numPr>
          <w:ilvl w:val="2"/>
          <w:numId w:val="9"/>
        </w:numPr>
        <w:tabs>
          <w:tab w:val="left" w:pos="1404"/>
        </w:tabs>
        <w:spacing w:after="100"/>
        <w:ind w:firstLine="567"/>
        <w:jc w:val="both"/>
        <w:rPr>
          <w:color w:val="000000"/>
          <w:lang w:bidi="ru-RU"/>
        </w:rPr>
      </w:pPr>
      <w:r w:rsidRPr="00D15148">
        <w:rPr>
          <w:color w:val="000000"/>
          <w:lang w:bidi="ru-RU"/>
        </w:rPr>
        <w:t>выведен из депутатского объединения на основании письменного заявления о выходе.</w:t>
      </w:r>
    </w:p>
    <w:p w:rsidR="00D15148" w:rsidRPr="00D15148" w:rsidRDefault="00D15148" w:rsidP="00D15148">
      <w:pPr>
        <w:widowControl w:val="0"/>
        <w:numPr>
          <w:ilvl w:val="1"/>
          <w:numId w:val="9"/>
        </w:numPr>
        <w:tabs>
          <w:tab w:val="left" w:pos="1216"/>
        </w:tabs>
        <w:spacing w:after="100" w:line="257" w:lineRule="auto"/>
        <w:ind w:firstLine="567"/>
        <w:jc w:val="both"/>
        <w:rPr>
          <w:color w:val="000000"/>
          <w:lang w:bidi="ru-RU"/>
        </w:rPr>
      </w:pPr>
      <w:r w:rsidRPr="00D15148">
        <w:rPr>
          <w:color w:val="000000"/>
          <w:lang w:bidi="ru-RU"/>
        </w:rPr>
        <w:t>Решение об исключении или выводе члена депутатского объединения из депутатского объединения принимается Собранием депутатского объединения по предварительному согласованию с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w:t>
      </w:r>
    </w:p>
    <w:p w:rsidR="00D15148" w:rsidRPr="00D15148" w:rsidRDefault="00D15148" w:rsidP="00D15148">
      <w:pPr>
        <w:widowControl w:val="0"/>
        <w:numPr>
          <w:ilvl w:val="1"/>
          <w:numId w:val="9"/>
        </w:numPr>
        <w:tabs>
          <w:tab w:val="left" w:pos="1216"/>
        </w:tabs>
        <w:spacing w:after="100" w:line="252" w:lineRule="auto"/>
        <w:ind w:firstLine="567"/>
        <w:jc w:val="both"/>
        <w:rPr>
          <w:color w:val="000000"/>
          <w:lang w:bidi="ru-RU"/>
        </w:rPr>
      </w:pPr>
      <w:r w:rsidRPr="00D15148">
        <w:rPr>
          <w:color w:val="000000"/>
          <w:lang w:bidi="ru-RU"/>
        </w:rPr>
        <w:t>В случае исключения или вывода депутата из депутатского объединения, депутатское объединение инициирует лишение такого депутата должностей в представительном органе, полученных по предложению депутатского объединения.</w:t>
      </w:r>
    </w:p>
    <w:p w:rsidR="00D15148" w:rsidRPr="00D15148" w:rsidRDefault="00D15148" w:rsidP="00D15148">
      <w:pPr>
        <w:widowControl w:val="0"/>
        <w:spacing w:after="100" w:line="254" w:lineRule="auto"/>
        <w:ind w:left="-142" w:firstLine="567"/>
        <w:jc w:val="both"/>
        <w:rPr>
          <w:color w:val="000000"/>
          <w:lang w:bidi="ru-RU"/>
        </w:rPr>
      </w:pPr>
      <w:r w:rsidRPr="00D15148">
        <w:rPr>
          <w:color w:val="000000"/>
          <w:lang w:bidi="ru-RU"/>
        </w:rPr>
        <w:lastRenderedPageBreak/>
        <w:t>Под должностями в представительном органе в настоящем Положении понимаются должности председателя представительного органа, его заместителя (заместителей), председателя постоянной и временной комиссии (комитета) и его заместителя (заместителей), депутата, замещающего иные должности в представительном органе в соответствии с уставом муниципального образования.</w:t>
      </w:r>
    </w:p>
    <w:p w:rsidR="00D15148" w:rsidRPr="00D15148" w:rsidRDefault="00D15148" w:rsidP="00D15148">
      <w:pPr>
        <w:widowControl w:val="0"/>
        <w:numPr>
          <w:ilvl w:val="1"/>
          <w:numId w:val="9"/>
        </w:numPr>
        <w:tabs>
          <w:tab w:val="left" w:pos="1216"/>
        </w:tabs>
        <w:spacing w:after="100" w:line="254" w:lineRule="auto"/>
        <w:ind w:firstLine="567"/>
        <w:jc w:val="both"/>
        <w:rPr>
          <w:color w:val="000000"/>
          <w:lang w:bidi="ru-RU"/>
        </w:rPr>
      </w:pPr>
      <w:r w:rsidRPr="00D15148">
        <w:rPr>
          <w:color w:val="000000"/>
          <w:lang w:bidi="ru-RU"/>
        </w:rPr>
        <w:t>Замещение освободившейся должности, полученной по предложению депутатского объединения, осуществляется в соответствии с Регламентом.</w:t>
      </w:r>
    </w:p>
    <w:p w:rsidR="00D15148" w:rsidRPr="00D15148" w:rsidRDefault="00D15148" w:rsidP="00D15148">
      <w:pPr>
        <w:widowControl w:val="0"/>
        <w:numPr>
          <w:ilvl w:val="1"/>
          <w:numId w:val="9"/>
        </w:numPr>
        <w:tabs>
          <w:tab w:val="left" w:pos="1213"/>
        </w:tabs>
        <w:spacing w:after="520" w:line="257" w:lineRule="auto"/>
        <w:ind w:firstLine="567"/>
        <w:jc w:val="both"/>
        <w:rPr>
          <w:color w:val="000000"/>
          <w:lang w:bidi="ru-RU"/>
        </w:rPr>
      </w:pPr>
      <w:r w:rsidRPr="00D15148">
        <w:rPr>
          <w:color w:val="000000"/>
          <w:lang w:bidi="ru-RU"/>
        </w:rPr>
        <w:t>Информация об исключении или выводе депутата из депутатского объединения доводится руководителем депутатского объединения до сведения председателя представительного органа, а также до сведения соответствующего регионального или местного отделения Партии и избирателей.</w:t>
      </w:r>
    </w:p>
    <w:p w:rsidR="00D15148" w:rsidRPr="00D15148" w:rsidRDefault="00D15148" w:rsidP="00D15148">
      <w:pPr>
        <w:keepNext/>
        <w:keepLines/>
        <w:widowControl w:val="0"/>
        <w:numPr>
          <w:ilvl w:val="0"/>
          <w:numId w:val="9"/>
        </w:numPr>
        <w:tabs>
          <w:tab w:val="left" w:pos="1036"/>
        </w:tabs>
        <w:spacing w:after="100" w:line="262" w:lineRule="auto"/>
        <w:ind w:firstLine="567"/>
        <w:jc w:val="both"/>
        <w:outlineLvl w:val="0"/>
        <w:rPr>
          <w:b/>
          <w:bCs/>
          <w:color w:val="000000"/>
          <w:lang w:bidi="ru-RU"/>
        </w:rPr>
      </w:pPr>
      <w:bookmarkStart w:id="1" w:name="bookmark2"/>
      <w:r w:rsidRPr="00D15148">
        <w:rPr>
          <w:b/>
          <w:bCs/>
          <w:color w:val="000000"/>
          <w:lang w:bidi="ru-RU"/>
        </w:rPr>
        <w:t>Права и обязанности члена депутатского объединения</w:t>
      </w:r>
      <w:bookmarkEnd w:id="1"/>
    </w:p>
    <w:p w:rsidR="00D15148" w:rsidRPr="00D15148" w:rsidRDefault="00D15148" w:rsidP="00D15148">
      <w:pPr>
        <w:keepNext/>
        <w:keepLines/>
        <w:widowControl w:val="0"/>
        <w:numPr>
          <w:ilvl w:val="1"/>
          <w:numId w:val="9"/>
        </w:numPr>
        <w:tabs>
          <w:tab w:val="left" w:pos="1231"/>
        </w:tabs>
        <w:spacing w:after="100" w:line="262" w:lineRule="auto"/>
        <w:ind w:firstLine="567"/>
        <w:jc w:val="both"/>
        <w:outlineLvl w:val="0"/>
        <w:rPr>
          <w:b/>
          <w:bCs/>
          <w:color w:val="000000"/>
          <w:lang w:bidi="ru-RU"/>
        </w:rPr>
      </w:pPr>
      <w:bookmarkStart w:id="2" w:name="bookmark3"/>
      <w:r w:rsidRPr="00D15148">
        <w:rPr>
          <w:b/>
          <w:bCs/>
          <w:color w:val="000000"/>
          <w:lang w:bidi="ru-RU"/>
        </w:rPr>
        <w:t>Член депутатского объединения имеет право:</w:t>
      </w:r>
      <w:bookmarkEnd w:id="2"/>
    </w:p>
    <w:p w:rsidR="00D15148" w:rsidRPr="00D15148" w:rsidRDefault="00D15148" w:rsidP="00D15148">
      <w:pPr>
        <w:widowControl w:val="0"/>
        <w:numPr>
          <w:ilvl w:val="2"/>
          <w:numId w:val="9"/>
        </w:numPr>
        <w:tabs>
          <w:tab w:val="left" w:pos="1414"/>
        </w:tabs>
        <w:spacing w:after="100"/>
        <w:ind w:firstLine="567"/>
        <w:jc w:val="both"/>
        <w:rPr>
          <w:color w:val="000000"/>
          <w:lang w:bidi="ru-RU"/>
        </w:rPr>
      </w:pPr>
      <w:r w:rsidRPr="00D15148">
        <w:rPr>
          <w:color w:val="000000"/>
          <w:lang w:bidi="ru-RU"/>
        </w:rPr>
        <w:t>принимать участие в обсуждении вопросов деятельности депутатского объединения;</w:t>
      </w:r>
    </w:p>
    <w:p w:rsidR="00D15148" w:rsidRPr="00D15148" w:rsidRDefault="00D15148" w:rsidP="00D15148">
      <w:pPr>
        <w:widowControl w:val="0"/>
        <w:numPr>
          <w:ilvl w:val="2"/>
          <w:numId w:val="9"/>
        </w:numPr>
        <w:tabs>
          <w:tab w:val="left" w:pos="1407"/>
        </w:tabs>
        <w:spacing w:after="100" w:line="264" w:lineRule="auto"/>
        <w:ind w:firstLine="567"/>
        <w:jc w:val="both"/>
        <w:rPr>
          <w:color w:val="000000"/>
          <w:lang w:bidi="ru-RU"/>
        </w:rPr>
      </w:pPr>
      <w:r w:rsidRPr="00D15148">
        <w:rPr>
          <w:color w:val="000000"/>
          <w:lang w:bidi="ru-RU"/>
        </w:rPr>
        <w:t>избирать и быть избранным на руководящие должности в депутатском объединении;</w:t>
      </w:r>
    </w:p>
    <w:p w:rsidR="00D15148" w:rsidRPr="00D15148" w:rsidRDefault="00D15148" w:rsidP="00D15148">
      <w:pPr>
        <w:widowControl w:val="0"/>
        <w:numPr>
          <w:ilvl w:val="2"/>
          <w:numId w:val="9"/>
        </w:numPr>
        <w:tabs>
          <w:tab w:val="left" w:pos="1400"/>
        </w:tabs>
        <w:spacing w:after="100"/>
        <w:ind w:firstLine="567"/>
        <w:jc w:val="both"/>
        <w:rPr>
          <w:color w:val="000000"/>
          <w:lang w:bidi="ru-RU"/>
        </w:rPr>
      </w:pPr>
      <w:r w:rsidRPr="00D15148">
        <w:rPr>
          <w:color w:val="000000"/>
          <w:lang w:bidi="ru-RU"/>
        </w:rPr>
        <w:t>предлагать кандидатуры, в том числе и в порядке самовыдвижения, для избрания на должности в представительном органе;</w:t>
      </w:r>
    </w:p>
    <w:p w:rsidR="00D15148" w:rsidRPr="00D15148" w:rsidRDefault="00D15148" w:rsidP="00D15148">
      <w:pPr>
        <w:widowControl w:val="0"/>
        <w:numPr>
          <w:ilvl w:val="2"/>
          <w:numId w:val="9"/>
        </w:numPr>
        <w:tabs>
          <w:tab w:val="left" w:pos="1400"/>
        </w:tabs>
        <w:spacing w:after="100" w:line="264" w:lineRule="auto"/>
        <w:ind w:firstLine="567"/>
        <w:jc w:val="both"/>
        <w:rPr>
          <w:color w:val="000000"/>
          <w:lang w:bidi="ru-RU"/>
        </w:rPr>
      </w:pPr>
      <w:r w:rsidRPr="00D15148">
        <w:rPr>
          <w:color w:val="000000"/>
          <w:lang w:bidi="ru-RU"/>
        </w:rPr>
        <w:t>выступать от имени депутатского объединения на основании решения его правомочных органов;</w:t>
      </w:r>
    </w:p>
    <w:p w:rsidR="00D15148" w:rsidRPr="00D15148" w:rsidRDefault="00D15148" w:rsidP="00D15148">
      <w:pPr>
        <w:widowControl w:val="0"/>
        <w:numPr>
          <w:ilvl w:val="2"/>
          <w:numId w:val="9"/>
        </w:numPr>
        <w:tabs>
          <w:tab w:val="left" w:pos="1425"/>
        </w:tabs>
        <w:spacing w:after="100" w:line="262" w:lineRule="auto"/>
        <w:ind w:firstLine="567"/>
        <w:jc w:val="both"/>
        <w:rPr>
          <w:color w:val="000000"/>
          <w:lang w:bidi="ru-RU"/>
        </w:rPr>
      </w:pPr>
      <w:r w:rsidRPr="00D15148">
        <w:rPr>
          <w:color w:val="000000"/>
          <w:lang w:bidi="ru-RU"/>
        </w:rPr>
        <w:t>вносить на рассмотрение депутатского объединения:</w:t>
      </w:r>
    </w:p>
    <w:p w:rsidR="00D15148" w:rsidRPr="00D15148" w:rsidRDefault="00D15148" w:rsidP="00D15148">
      <w:pPr>
        <w:widowControl w:val="0"/>
        <w:numPr>
          <w:ilvl w:val="3"/>
          <w:numId w:val="9"/>
        </w:numPr>
        <w:tabs>
          <w:tab w:val="left" w:pos="1607"/>
        </w:tabs>
        <w:spacing w:after="100"/>
        <w:ind w:firstLine="567"/>
        <w:jc w:val="both"/>
        <w:rPr>
          <w:color w:val="000000"/>
          <w:lang w:bidi="ru-RU"/>
        </w:rPr>
      </w:pPr>
      <w:r w:rsidRPr="00D15148">
        <w:rPr>
          <w:color w:val="000000"/>
          <w:lang w:bidi="ru-RU"/>
        </w:rPr>
        <w:t>предложения по формированию консолидированной позиции депутатского объединения по вопросам, рассматриваемым представительным органом;</w:t>
      </w:r>
    </w:p>
    <w:p w:rsidR="00D15148" w:rsidRPr="00D15148" w:rsidRDefault="00D15148" w:rsidP="00D15148">
      <w:pPr>
        <w:widowControl w:val="0"/>
        <w:numPr>
          <w:ilvl w:val="3"/>
          <w:numId w:val="9"/>
        </w:numPr>
        <w:tabs>
          <w:tab w:val="left" w:pos="1611"/>
        </w:tabs>
        <w:spacing w:after="100" w:line="254" w:lineRule="auto"/>
        <w:ind w:firstLine="567"/>
        <w:jc w:val="both"/>
        <w:rPr>
          <w:color w:val="000000"/>
          <w:lang w:bidi="ru-RU"/>
        </w:rPr>
      </w:pPr>
      <w:r w:rsidRPr="00D15148">
        <w:rPr>
          <w:color w:val="000000"/>
          <w:lang w:bidi="ru-RU"/>
        </w:rPr>
        <w:t>проекты нормативных правовых актов, нормативных актов, депутатских запросов, заявлений и иных документов, подлежащих обсуждению в представительном органе;</w:t>
      </w:r>
    </w:p>
    <w:p w:rsidR="00D15148" w:rsidRPr="00D15148" w:rsidRDefault="00D15148" w:rsidP="00D15148">
      <w:pPr>
        <w:widowControl w:val="0"/>
        <w:numPr>
          <w:ilvl w:val="3"/>
          <w:numId w:val="9"/>
        </w:numPr>
        <w:tabs>
          <w:tab w:val="left" w:pos="1622"/>
        </w:tabs>
        <w:spacing w:after="100" w:line="254" w:lineRule="auto"/>
        <w:ind w:firstLine="567"/>
        <w:jc w:val="both"/>
        <w:rPr>
          <w:color w:val="000000"/>
          <w:lang w:bidi="ru-RU"/>
        </w:rPr>
      </w:pPr>
      <w:r w:rsidRPr="00D15148">
        <w:rPr>
          <w:color w:val="000000"/>
          <w:lang w:bidi="ru-RU"/>
        </w:rPr>
        <w:t>предложения по повестке Собраний депутатского объединения;</w:t>
      </w:r>
    </w:p>
    <w:p w:rsidR="00D15148" w:rsidRPr="00D15148" w:rsidRDefault="00D15148" w:rsidP="00D15148">
      <w:pPr>
        <w:widowControl w:val="0"/>
        <w:numPr>
          <w:ilvl w:val="3"/>
          <w:numId w:val="9"/>
        </w:numPr>
        <w:tabs>
          <w:tab w:val="left" w:pos="1593"/>
        </w:tabs>
        <w:spacing w:after="100" w:line="254" w:lineRule="auto"/>
        <w:ind w:firstLine="567"/>
        <w:jc w:val="both"/>
        <w:rPr>
          <w:color w:val="000000"/>
          <w:lang w:bidi="ru-RU"/>
        </w:rPr>
      </w:pPr>
      <w:r w:rsidRPr="00D15148">
        <w:rPr>
          <w:color w:val="000000"/>
          <w:lang w:bidi="ru-RU"/>
        </w:rPr>
        <w:t>предложения по образуемым, реорганизуемым и ликвидируемым комитетам, комиссиям представительного органа и их составу;</w:t>
      </w:r>
    </w:p>
    <w:p w:rsidR="00D15148" w:rsidRPr="00D15148" w:rsidRDefault="00D15148" w:rsidP="00D15148">
      <w:pPr>
        <w:widowControl w:val="0"/>
        <w:numPr>
          <w:ilvl w:val="2"/>
          <w:numId w:val="9"/>
        </w:numPr>
        <w:tabs>
          <w:tab w:val="left" w:pos="1402"/>
        </w:tabs>
        <w:spacing w:after="100"/>
        <w:ind w:firstLine="567"/>
        <w:jc w:val="both"/>
        <w:rPr>
          <w:color w:val="000000"/>
          <w:lang w:bidi="ru-RU"/>
        </w:rPr>
      </w:pPr>
      <w:r w:rsidRPr="00D15148">
        <w:rPr>
          <w:color w:val="000000"/>
          <w:lang w:bidi="ru-RU"/>
        </w:rPr>
        <w:t>выйти из состава депутатского объединения в порядке, установленном настоящим Положением.</w:t>
      </w:r>
    </w:p>
    <w:p w:rsidR="00D15148" w:rsidRPr="00D15148" w:rsidRDefault="00D15148" w:rsidP="00D15148">
      <w:pPr>
        <w:widowControl w:val="0"/>
        <w:numPr>
          <w:ilvl w:val="1"/>
          <w:numId w:val="9"/>
        </w:numPr>
        <w:tabs>
          <w:tab w:val="left" w:pos="1211"/>
        </w:tabs>
        <w:spacing w:after="100" w:line="257" w:lineRule="auto"/>
        <w:ind w:firstLine="567"/>
        <w:jc w:val="both"/>
        <w:rPr>
          <w:color w:val="000000"/>
          <w:lang w:bidi="ru-RU"/>
        </w:rPr>
      </w:pPr>
      <w:r w:rsidRPr="00D15148">
        <w:rPr>
          <w:color w:val="000000"/>
          <w:lang w:bidi="ru-RU"/>
        </w:rPr>
        <w:t>Член депутатского объединения имеет иные права, предусмотренные законодательством Российской Федерации, Регламентом, актами соответствующего представительного органа и Уставом Партии.</w:t>
      </w:r>
    </w:p>
    <w:p w:rsidR="00D15148" w:rsidRPr="00D15148" w:rsidRDefault="00D15148" w:rsidP="00D15148">
      <w:pPr>
        <w:keepNext/>
        <w:keepLines/>
        <w:widowControl w:val="0"/>
        <w:numPr>
          <w:ilvl w:val="1"/>
          <w:numId w:val="9"/>
        </w:numPr>
        <w:tabs>
          <w:tab w:val="left" w:pos="1233"/>
        </w:tabs>
        <w:spacing w:after="100" w:line="254" w:lineRule="auto"/>
        <w:ind w:firstLine="567"/>
        <w:jc w:val="both"/>
        <w:outlineLvl w:val="0"/>
        <w:rPr>
          <w:b/>
          <w:bCs/>
          <w:color w:val="000000"/>
          <w:lang w:bidi="ru-RU"/>
        </w:rPr>
      </w:pPr>
      <w:bookmarkStart w:id="3" w:name="bookmark4"/>
      <w:r w:rsidRPr="00D15148">
        <w:rPr>
          <w:b/>
          <w:bCs/>
          <w:color w:val="000000"/>
          <w:lang w:bidi="ru-RU"/>
        </w:rPr>
        <w:t>Член депутатского объединения обязан:</w:t>
      </w:r>
      <w:bookmarkEnd w:id="3"/>
    </w:p>
    <w:p w:rsidR="00D15148" w:rsidRPr="00D15148" w:rsidRDefault="00D15148" w:rsidP="00D15148">
      <w:pPr>
        <w:widowControl w:val="0"/>
        <w:numPr>
          <w:ilvl w:val="2"/>
          <w:numId w:val="9"/>
        </w:numPr>
        <w:tabs>
          <w:tab w:val="left" w:pos="1402"/>
        </w:tabs>
        <w:spacing w:after="100" w:line="254" w:lineRule="auto"/>
        <w:ind w:firstLine="567"/>
        <w:jc w:val="both"/>
        <w:rPr>
          <w:color w:val="000000"/>
          <w:lang w:bidi="ru-RU"/>
        </w:rPr>
      </w:pPr>
      <w:r w:rsidRPr="00D15148">
        <w:rPr>
          <w:color w:val="000000"/>
          <w:lang w:bidi="ru-RU"/>
        </w:rPr>
        <w:t>соблюдать законодательство Российской Федерации, субъекта Российской Федерации, Устав Партии, настоящее Положение, этические нормы поведения депутата представительного органа, этические нормы Партии;</w:t>
      </w:r>
    </w:p>
    <w:p w:rsidR="00D15148" w:rsidRPr="00D15148" w:rsidRDefault="00D15148" w:rsidP="00D15148">
      <w:pPr>
        <w:widowControl w:val="0"/>
        <w:numPr>
          <w:ilvl w:val="2"/>
          <w:numId w:val="9"/>
        </w:numPr>
        <w:tabs>
          <w:tab w:val="left" w:pos="1413"/>
        </w:tabs>
        <w:spacing w:after="100" w:line="257" w:lineRule="auto"/>
        <w:ind w:firstLine="567"/>
        <w:jc w:val="both"/>
        <w:rPr>
          <w:color w:val="000000"/>
          <w:lang w:bidi="ru-RU"/>
        </w:rPr>
      </w:pPr>
      <w:r w:rsidRPr="00D15148">
        <w:rPr>
          <w:color w:val="000000"/>
          <w:lang w:bidi="ru-RU"/>
        </w:rPr>
        <w:t>принимать участие в Собраниях депутатского объединения и иных мероприятиях, проводимых депутатским объединением или с его участием, а также в обсуждении всех вопросов деятельности депутатского объединения;</w:t>
      </w:r>
    </w:p>
    <w:p w:rsidR="00D15148" w:rsidRPr="00D15148" w:rsidRDefault="00D15148" w:rsidP="00D15148">
      <w:pPr>
        <w:widowControl w:val="0"/>
        <w:numPr>
          <w:ilvl w:val="2"/>
          <w:numId w:val="9"/>
        </w:numPr>
        <w:tabs>
          <w:tab w:val="left" w:pos="1573"/>
        </w:tabs>
        <w:spacing w:after="100" w:line="252" w:lineRule="auto"/>
        <w:ind w:firstLine="567"/>
        <w:jc w:val="both"/>
        <w:rPr>
          <w:color w:val="000000"/>
          <w:lang w:bidi="ru-RU"/>
        </w:rPr>
      </w:pPr>
      <w:r w:rsidRPr="00D15148">
        <w:rPr>
          <w:color w:val="000000"/>
          <w:lang w:bidi="ru-RU"/>
        </w:rPr>
        <w:t xml:space="preserve">выполнять решения депутатского объединения, распоряжения (поручения) руководителя депутатского объединения, заместителя (заместителей) руководителя </w:t>
      </w:r>
      <w:r w:rsidRPr="00D15148">
        <w:rPr>
          <w:color w:val="000000"/>
          <w:lang w:bidi="ru-RU"/>
        </w:rPr>
        <w:lastRenderedPageBreak/>
        <w:t>депутатского объединения, принятые в пределах их компетенции;</w:t>
      </w:r>
    </w:p>
    <w:p w:rsidR="00D15148" w:rsidRPr="00D15148" w:rsidRDefault="00D15148" w:rsidP="00D15148">
      <w:pPr>
        <w:widowControl w:val="0"/>
        <w:numPr>
          <w:ilvl w:val="2"/>
          <w:numId w:val="9"/>
        </w:numPr>
        <w:tabs>
          <w:tab w:val="left" w:pos="1402"/>
        </w:tabs>
        <w:spacing w:after="100" w:line="254" w:lineRule="auto"/>
        <w:ind w:firstLine="567"/>
        <w:jc w:val="both"/>
        <w:rPr>
          <w:color w:val="000000"/>
          <w:lang w:bidi="ru-RU"/>
        </w:rPr>
      </w:pPr>
      <w:r w:rsidRPr="00D15148">
        <w:rPr>
          <w:color w:val="000000"/>
          <w:lang w:bidi="ru-RU"/>
        </w:rPr>
        <w:t>непосредственно вести одно из стратегических направлений деятельности представительного органа по поручению руководителя депутатского объединения, исходя при этом из программных установок и задач Партии;</w:t>
      </w:r>
    </w:p>
    <w:p w:rsidR="00D15148" w:rsidRPr="00D15148" w:rsidRDefault="00D15148" w:rsidP="00D15148">
      <w:pPr>
        <w:widowControl w:val="0"/>
        <w:numPr>
          <w:ilvl w:val="2"/>
          <w:numId w:val="9"/>
        </w:numPr>
        <w:tabs>
          <w:tab w:val="left" w:pos="1427"/>
        </w:tabs>
        <w:spacing w:after="100" w:line="254" w:lineRule="auto"/>
        <w:ind w:firstLine="567"/>
        <w:jc w:val="both"/>
        <w:rPr>
          <w:color w:val="000000"/>
          <w:lang w:bidi="ru-RU"/>
        </w:rPr>
      </w:pPr>
      <w:r w:rsidRPr="00D15148">
        <w:rPr>
          <w:color w:val="000000"/>
          <w:lang w:bidi="ru-RU"/>
        </w:rPr>
        <w:t>регулярно участвовать в работе общественных приемных Партии;</w:t>
      </w:r>
    </w:p>
    <w:p w:rsidR="00D15148" w:rsidRPr="00D15148" w:rsidRDefault="00D15148" w:rsidP="00D15148">
      <w:pPr>
        <w:widowControl w:val="0"/>
        <w:numPr>
          <w:ilvl w:val="2"/>
          <w:numId w:val="9"/>
        </w:numPr>
        <w:tabs>
          <w:tab w:val="left" w:pos="1409"/>
        </w:tabs>
        <w:spacing w:after="100" w:line="254" w:lineRule="auto"/>
        <w:ind w:firstLine="567"/>
        <w:jc w:val="both"/>
        <w:rPr>
          <w:color w:val="000000"/>
          <w:lang w:bidi="ru-RU"/>
        </w:rPr>
      </w:pPr>
      <w:r w:rsidRPr="00D15148">
        <w:rPr>
          <w:color w:val="000000"/>
          <w:lang w:bidi="ru-RU"/>
        </w:rPr>
        <w:t>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местного (местных) отделений Партии;</w:t>
      </w:r>
    </w:p>
    <w:p w:rsidR="00D15148" w:rsidRPr="00D15148" w:rsidRDefault="00D15148" w:rsidP="00D15148">
      <w:pPr>
        <w:widowControl w:val="0"/>
        <w:numPr>
          <w:ilvl w:val="2"/>
          <w:numId w:val="9"/>
        </w:numPr>
        <w:tabs>
          <w:tab w:val="left" w:pos="1402"/>
        </w:tabs>
        <w:spacing w:after="100"/>
        <w:ind w:firstLine="567"/>
        <w:jc w:val="both"/>
        <w:rPr>
          <w:color w:val="000000"/>
          <w:lang w:bidi="ru-RU"/>
        </w:rPr>
      </w:pPr>
      <w:r w:rsidRPr="00D15148">
        <w:rPr>
          <w:color w:val="000000"/>
          <w:lang w:bidi="ru-RU"/>
        </w:rPr>
        <w:t>указывать о своей принадлежности к депутатскому объединению при публичных выступлениях, в том числе в средствах массовой информации и политической рекламе;</w:t>
      </w:r>
    </w:p>
    <w:p w:rsidR="00D15148" w:rsidRPr="00D15148" w:rsidRDefault="00D15148" w:rsidP="00D15148">
      <w:pPr>
        <w:widowControl w:val="0"/>
        <w:numPr>
          <w:ilvl w:val="2"/>
          <w:numId w:val="9"/>
        </w:numPr>
        <w:tabs>
          <w:tab w:val="left" w:pos="1402"/>
        </w:tabs>
        <w:spacing w:after="100" w:line="254" w:lineRule="auto"/>
        <w:ind w:firstLine="567"/>
        <w:jc w:val="both"/>
        <w:rPr>
          <w:color w:val="000000"/>
          <w:lang w:bidi="ru-RU"/>
        </w:rPr>
      </w:pPr>
      <w:r w:rsidRPr="00D15148">
        <w:rPr>
          <w:color w:val="000000"/>
          <w:lang w:bidi="ru-RU"/>
        </w:rPr>
        <w:t>периодически информировать депутатское объединение о своей работе в комитетах и комиссиях представительного органа;</w:t>
      </w:r>
    </w:p>
    <w:p w:rsidR="00D15148" w:rsidRPr="00D15148" w:rsidRDefault="00D15148" w:rsidP="00D15148">
      <w:pPr>
        <w:widowControl w:val="0"/>
        <w:numPr>
          <w:ilvl w:val="2"/>
          <w:numId w:val="9"/>
        </w:numPr>
        <w:tabs>
          <w:tab w:val="left" w:pos="1409"/>
        </w:tabs>
        <w:spacing w:after="100" w:line="254" w:lineRule="auto"/>
        <w:ind w:firstLine="567"/>
        <w:jc w:val="both"/>
        <w:rPr>
          <w:color w:val="000000"/>
          <w:lang w:bidi="ru-RU"/>
        </w:rPr>
      </w:pPr>
      <w:r w:rsidRPr="00D15148">
        <w:rPr>
          <w:color w:val="000000"/>
          <w:lang w:bidi="ru-RU"/>
        </w:rPr>
        <w:t>постоянно повышать свою квалификацию, обучаясь по программам руководящих органов Партии, регионального отделения Партии;</w:t>
      </w:r>
    </w:p>
    <w:p w:rsidR="00D15148" w:rsidRPr="00D15148" w:rsidRDefault="00D15148" w:rsidP="00D15148">
      <w:pPr>
        <w:widowControl w:val="0"/>
        <w:numPr>
          <w:ilvl w:val="2"/>
          <w:numId w:val="9"/>
        </w:numPr>
        <w:tabs>
          <w:tab w:val="left" w:pos="1532"/>
        </w:tabs>
        <w:spacing w:after="120" w:line="254" w:lineRule="auto"/>
        <w:ind w:firstLine="567"/>
        <w:jc w:val="both"/>
        <w:rPr>
          <w:color w:val="000000"/>
          <w:lang w:bidi="ru-RU"/>
        </w:rPr>
      </w:pPr>
      <w:r w:rsidRPr="00D15148">
        <w:rPr>
          <w:color w:val="000000"/>
          <w:lang w:bidi="ru-RU"/>
        </w:rPr>
        <w:t>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органом;</w:t>
      </w:r>
    </w:p>
    <w:p w:rsidR="00D15148" w:rsidRPr="00D15148" w:rsidRDefault="00D15148" w:rsidP="00D15148">
      <w:pPr>
        <w:widowControl w:val="0"/>
        <w:numPr>
          <w:ilvl w:val="2"/>
          <w:numId w:val="10"/>
        </w:numPr>
        <w:tabs>
          <w:tab w:val="left" w:pos="1530"/>
        </w:tabs>
        <w:spacing w:after="120" w:line="254" w:lineRule="auto"/>
        <w:ind w:firstLine="567"/>
        <w:jc w:val="both"/>
        <w:rPr>
          <w:color w:val="000000"/>
          <w:lang w:bidi="ru-RU"/>
        </w:rPr>
      </w:pPr>
      <w:r w:rsidRPr="00D15148">
        <w:rPr>
          <w:color w:val="000000"/>
          <w:lang w:bidi="ru-RU"/>
        </w:rPr>
        <w:t>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D15148" w:rsidRPr="00D15148" w:rsidRDefault="00D15148" w:rsidP="00D15148">
      <w:pPr>
        <w:widowControl w:val="0"/>
        <w:numPr>
          <w:ilvl w:val="2"/>
          <w:numId w:val="10"/>
        </w:numPr>
        <w:tabs>
          <w:tab w:val="left" w:pos="1530"/>
        </w:tabs>
        <w:spacing w:after="120" w:line="252" w:lineRule="auto"/>
        <w:ind w:firstLine="567"/>
        <w:jc w:val="both"/>
        <w:rPr>
          <w:color w:val="000000"/>
          <w:lang w:bidi="ru-RU"/>
        </w:rPr>
      </w:pPr>
      <w:r w:rsidRPr="00D15148">
        <w:rPr>
          <w:color w:val="000000"/>
          <w:lang w:bidi="ru-RU"/>
        </w:rPr>
        <w:t>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D15148" w:rsidRPr="00D15148" w:rsidRDefault="00D15148" w:rsidP="00D15148">
      <w:pPr>
        <w:widowControl w:val="0"/>
        <w:numPr>
          <w:ilvl w:val="2"/>
          <w:numId w:val="10"/>
        </w:numPr>
        <w:tabs>
          <w:tab w:val="left" w:pos="1544"/>
        </w:tabs>
        <w:spacing w:after="120" w:line="252" w:lineRule="auto"/>
        <w:ind w:firstLine="567"/>
        <w:jc w:val="both"/>
        <w:rPr>
          <w:color w:val="000000"/>
          <w:lang w:bidi="ru-RU"/>
        </w:rPr>
      </w:pPr>
      <w:r w:rsidRPr="00D15148">
        <w:rPr>
          <w:color w:val="000000"/>
          <w:lang w:bidi="ru-RU"/>
        </w:rPr>
        <w:t>при невозможности участия в заседании Собрания, Президиума (Совета) депутатского объединения,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депутатского объединения или заместителя (заместителей) руководителя депутатского объединения.</w:t>
      </w:r>
    </w:p>
    <w:p w:rsidR="00D15148" w:rsidRPr="00D15148" w:rsidRDefault="00D15148" w:rsidP="00D15148">
      <w:pPr>
        <w:widowControl w:val="0"/>
        <w:numPr>
          <w:ilvl w:val="1"/>
          <w:numId w:val="10"/>
        </w:numPr>
        <w:tabs>
          <w:tab w:val="left" w:pos="1206"/>
        </w:tabs>
        <w:spacing w:after="120" w:line="254" w:lineRule="auto"/>
        <w:ind w:firstLine="567"/>
        <w:jc w:val="both"/>
        <w:rPr>
          <w:color w:val="000000"/>
          <w:lang w:bidi="ru-RU"/>
        </w:rPr>
      </w:pPr>
      <w:r w:rsidRPr="00D15148">
        <w:rPr>
          <w:color w:val="000000"/>
          <w:lang w:bidi="ru-RU"/>
        </w:rPr>
        <w:t>Член депутатского объединения несет иные обязанности, предусмотренные законодательством Российской Федерации, Регламентом, актами соответствующего представительного органа и Уставом Партии.</w:t>
      </w:r>
    </w:p>
    <w:p w:rsidR="00D15148" w:rsidRPr="00D15148" w:rsidRDefault="00D15148" w:rsidP="00D15148">
      <w:pPr>
        <w:widowControl w:val="0"/>
        <w:numPr>
          <w:ilvl w:val="1"/>
          <w:numId w:val="10"/>
        </w:numPr>
        <w:tabs>
          <w:tab w:val="left" w:pos="1209"/>
        </w:tabs>
        <w:spacing w:after="540"/>
        <w:ind w:firstLine="567"/>
        <w:jc w:val="both"/>
        <w:rPr>
          <w:color w:val="000000"/>
          <w:lang w:bidi="ru-RU"/>
        </w:rPr>
      </w:pPr>
      <w:r w:rsidRPr="00D15148">
        <w:rPr>
          <w:color w:val="000000"/>
          <w:lang w:bidi="ru-RU"/>
        </w:rPr>
        <w:t>Член депутатского объединения не может входить в состав депутатских объединений (фракций, иных депутатских объединений) других политических партий в представительном органе.</w:t>
      </w:r>
    </w:p>
    <w:p w:rsidR="00D15148" w:rsidRPr="00D15148" w:rsidRDefault="00D15148" w:rsidP="00D15148">
      <w:pPr>
        <w:keepNext/>
        <w:keepLines/>
        <w:widowControl w:val="0"/>
        <w:numPr>
          <w:ilvl w:val="0"/>
          <w:numId w:val="10"/>
        </w:numPr>
        <w:tabs>
          <w:tab w:val="left" w:pos="889"/>
        </w:tabs>
        <w:spacing w:after="120" w:line="254" w:lineRule="auto"/>
        <w:ind w:firstLine="567"/>
        <w:jc w:val="both"/>
        <w:outlineLvl w:val="0"/>
        <w:rPr>
          <w:b/>
          <w:bCs/>
          <w:color w:val="000000"/>
          <w:lang w:bidi="ru-RU"/>
        </w:rPr>
      </w:pPr>
      <w:r w:rsidRPr="00D15148">
        <w:rPr>
          <w:b/>
          <w:bCs/>
          <w:color w:val="000000"/>
          <w:lang w:bidi="ru-RU"/>
        </w:rPr>
        <w:t>Руководящие органы депутатского объединения</w:t>
      </w:r>
    </w:p>
    <w:p w:rsidR="00D15148" w:rsidRPr="00D15148" w:rsidRDefault="00D15148" w:rsidP="00D15148">
      <w:pPr>
        <w:widowControl w:val="0"/>
        <w:numPr>
          <w:ilvl w:val="1"/>
          <w:numId w:val="13"/>
        </w:numPr>
        <w:tabs>
          <w:tab w:val="left" w:pos="1062"/>
        </w:tabs>
        <w:spacing w:after="120"/>
        <w:ind w:firstLine="207"/>
        <w:contextualSpacing/>
        <w:jc w:val="both"/>
        <w:rPr>
          <w:color w:val="000000"/>
          <w:lang w:bidi="ru-RU"/>
        </w:rPr>
      </w:pPr>
      <w:r w:rsidRPr="00D15148">
        <w:rPr>
          <w:color w:val="000000"/>
          <w:lang w:bidi="ru-RU"/>
        </w:rPr>
        <w:t>Руководящими органами депутатского объединения являются Собрание и Президиум (Совет) депутатского объединения.</w:t>
      </w:r>
    </w:p>
    <w:p w:rsidR="00D15148" w:rsidRPr="00D15148" w:rsidRDefault="00D15148" w:rsidP="00D15148">
      <w:pPr>
        <w:widowControl w:val="0"/>
        <w:numPr>
          <w:ilvl w:val="1"/>
          <w:numId w:val="13"/>
        </w:numPr>
        <w:tabs>
          <w:tab w:val="left" w:pos="1065"/>
        </w:tabs>
        <w:spacing w:after="120"/>
        <w:ind w:left="-142" w:firstLine="709"/>
        <w:jc w:val="both"/>
        <w:rPr>
          <w:color w:val="000000"/>
          <w:lang w:bidi="ru-RU"/>
        </w:rPr>
      </w:pPr>
      <w:r w:rsidRPr="00D15148">
        <w:rPr>
          <w:color w:val="000000"/>
          <w:lang w:bidi="ru-RU"/>
        </w:rPr>
        <w:t>Собрание депутатского объединения (далее - Собрание) является высшим руководящим органом депутатского объединения.</w:t>
      </w:r>
    </w:p>
    <w:p w:rsidR="00D15148" w:rsidRPr="00D15148" w:rsidRDefault="00D15148" w:rsidP="00D15148">
      <w:pPr>
        <w:keepNext/>
        <w:keepLines/>
        <w:widowControl w:val="0"/>
        <w:numPr>
          <w:ilvl w:val="1"/>
          <w:numId w:val="13"/>
        </w:numPr>
        <w:tabs>
          <w:tab w:val="left" w:pos="1087"/>
        </w:tabs>
        <w:spacing w:after="120" w:line="254" w:lineRule="auto"/>
        <w:ind w:left="-142" w:firstLine="709"/>
        <w:jc w:val="both"/>
        <w:outlineLvl w:val="0"/>
        <w:rPr>
          <w:b/>
          <w:bCs/>
          <w:color w:val="000000"/>
          <w:lang w:bidi="ru-RU"/>
        </w:rPr>
      </w:pPr>
      <w:r w:rsidRPr="00D15148">
        <w:rPr>
          <w:b/>
          <w:bCs/>
          <w:color w:val="000000"/>
          <w:lang w:bidi="ru-RU"/>
        </w:rPr>
        <w:t>Собрание:</w:t>
      </w:r>
    </w:p>
    <w:p w:rsidR="00D15148" w:rsidRPr="00D15148" w:rsidRDefault="00D15148" w:rsidP="00D15148">
      <w:pPr>
        <w:widowControl w:val="0"/>
        <w:numPr>
          <w:ilvl w:val="2"/>
          <w:numId w:val="13"/>
        </w:numPr>
        <w:tabs>
          <w:tab w:val="left" w:pos="1267"/>
        </w:tabs>
        <w:spacing w:after="120" w:line="254" w:lineRule="auto"/>
        <w:ind w:left="-142" w:firstLine="709"/>
        <w:jc w:val="both"/>
        <w:rPr>
          <w:color w:val="000000"/>
          <w:lang w:bidi="ru-RU"/>
        </w:rPr>
      </w:pPr>
      <w:r w:rsidRPr="00D15148">
        <w:rPr>
          <w:color w:val="000000"/>
          <w:lang w:bidi="ru-RU"/>
        </w:rPr>
        <w:t xml:space="preserve">определяет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местного (местных) отделений Партии, а также по иным вопросам деятельности, входящим </w:t>
      </w:r>
      <w:r w:rsidRPr="00D15148">
        <w:rPr>
          <w:color w:val="000000"/>
          <w:lang w:bidi="ru-RU"/>
        </w:rPr>
        <w:lastRenderedPageBreak/>
        <w:t>в компетенцию депутатского объединения;</w:t>
      </w:r>
    </w:p>
    <w:p w:rsidR="00D15148" w:rsidRPr="00D15148" w:rsidRDefault="00D15148" w:rsidP="00D15148">
      <w:pPr>
        <w:widowControl w:val="0"/>
        <w:numPr>
          <w:ilvl w:val="2"/>
          <w:numId w:val="13"/>
        </w:numPr>
        <w:tabs>
          <w:tab w:val="left" w:pos="1270"/>
        </w:tabs>
        <w:spacing w:after="120" w:line="254" w:lineRule="auto"/>
        <w:ind w:left="-142" w:firstLine="709"/>
        <w:jc w:val="both"/>
        <w:rPr>
          <w:color w:val="000000"/>
          <w:lang w:bidi="ru-RU"/>
        </w:rPr>
      </w:pPr>
      <w:r w:rsidRPr="00D15148">
        <w:rPr>
          <w:color w:val="000000"/>
          <w:lang w:bidi="ru-RU"/>
        </w:rPr>
        <w:t>утверждает план работы (включая нормотворческую деятельность) депутатского объединения на год (на полугодие), согласованный с соответствующим Местным политическим советом (с Президиумом Регионального политического совета - при наличии в соответствующем муниципальном образовании нескольких местных отделений Партии);</w:t>
      </w:r>
    </w:p>
    <w:p w:rsidR="00D15148" w:rsidRPr="00D15148" w:rsidRDefault="00D15148" w:rsidP="00D15148">
      <w:pPr>
        <w:widowControl w:val="0"/>
        <w:numPr>
          <w:ilvl w:val="2"/>
          <w:numId w:val="13"/>
        </w:numPr>
        <w:tabs>
          <w:tab w:val="left" w:pos="1260"/>
        </w:tabs>
        <w:spacing w:after="100" w:line="254" w:lineRule="auto"/>
        <w:ind w:left="-142" w:firstLine="709"/>
        <w:jc w:val="both"/>
        <w:rPr>
          <w:color w:val="000000"/>
          <w:lang w:bidi="ru-RU"/>
        </w:rPr>
      </w:pPr>
      <w:r w:rsidRPr="00D15148">
        <w:rPr>
          <w:color w:val="000000"/>
          <w:lang w:bidi="ru-RU"/>
        </w:rPr>
        <w:t>заслушивает отчеты руководителя депутатского объединения, заместителя (заместителей) руководителя депутатского объединения по направлениям работы, отчеты членов депутатского объединения, представляющих депутатское объединение на должностях в представительном органе, в комитетах и комиссиях представительного органа, по направлениям их деятельности и (или) о выполнении данных им поручений;</w:t>
      </w:r>
    </w:p>
    <w:p w:rsidR="00D15148" w:rsidRPr="00D15148" w:rsidRDefault="00D15148" w:rsidP="00D15148">
      <w:pPr>
        <w:widowControl w:val="0"/>
        <w:numPr>
          <w:ilvl w:val="2"/>
          <w:numId w:val="13"/>
        </w:numPr>
        <w:tabs>
          <w:tab w:val="left" w:pos="1275"/>
        </w:tabs>
        <w:spacing w:after="100" w:line="254" w:lineRule="auto"/>
        <w:ind w:left="-142" w:firstLine="709"/>
        <w:jc w:val="both"/>
        <w:rPr>
          <w:color w:val="000000"/>
          <w:lang w:bidi="ru-RU"/>
        </w:rPr>
      </w:pPr>
      <w:r w:rsidRPr="00D15148">
        <w:rPr>
          <w:color w:val="000000"/>
          <w:lang w:bidi="ru-RU"/>
        </w:rPr>
        <w:t>выдвигает (вносит) кандидатуру для избрания на должность председателя представительного органа в порядке, установленном Уставом Партии, Положением, утверждаемым Президиумом Генерального совета Партии, и Регламентом;</w:t>
      </w:r>
    </w:p>
    <w:p w:rsidR="00D15148" w:rsidRPr="00D15148" w:rsidRDefault="00D15148" w:rsidP="00D15148">
      <w:pPr>
        <w:widowControl w:val="0"/>
        <w:numPr>
          <w:ilvl w:val="2"/>
          <w:numId w:val="13"/>
        </w:numPr>
        <w:tabs>
          <w:tab w:val="left" w:pos="1275"/>
        </w:tabs>
        <w:spacing w:after="100" w:line="257" w:lineRule="auto"/>
        <w:ind w:left="-142" w:firstLine="709"/>
        <w:jc w:val="both"/>
        <w:rPr>
          <w:color w:val="000000"/>
          <w:lang w:bidi="ru-RU"/>
        </w:rPr>
      </w:pPr>
      <w:r w:rsidRPr="00D15148">
        <w:rPr>
          <w:color w:val="000000"/>
          <w:lang w:bidi="ru-RU"/>
        </w:rPr>
        <w:t>выдвигает (вносит) кандидатуры для избрания на иные должности в представительном органе в порядке, установленном Уставом Партии, Положением, утверждаемым Президиумом Генерального совета Партии, и Регламентом;</w:t>
      </w:r>
    </w:p>
    <w:p w:rsidR="00D15148" w:rsidRPr="00D15148" w:rsidRDefault="00D15148" w:rsidP="00D15148">
      <w:pPr>
        <w:widowControl w:val="0"/>
        <w:numPr>
          <w:ilvl w:val="2"/>
          <w:numId w:val="13"/>
        </w:numPr>
        <w:tabs>
          <w:tab w:val="left" w:pos="1275"/>
        </w:tabs>
        <w:spacing w:after="100" w:line="254" w:lineRule="auto"/>
        <w:ind w:left="-142" w:firstLine="709"/>
        <w:jc w:val="both"/>
        <w:rPr>
          <w:color w:val="000000"/>
          <w:lang w:bidi="ru-RU"/>
        </w:rPr>
      </w:pPr>
      <w:r w:rsidRPr="00D15148">
        <w:rPr>
          <w:color w:val="000000"/>
          <w:lang w:bidi="ru-RU"/>
        </w:rPr>
        <w:t>избирает руководителя депутатского объединения, заместителя (заместителей) руководителя депутатского объединения в порядке, установленном Уставом Партии и настоящим Положением;</w:t>
      </w:r>
    </w:p>
    <w:p w:rsidR="00D15148" w:rsidRPr="00D15148" w:rsidRDefault="00D15148" w:rsidP="00D15148">
      <w:pPr>
        <w:widowControl w:val="0"/>
        <w:numPr>
          <w:ilvl w:val="2"/>
          <w:numId w:val="13"/>
        </w:numPr>
        <w:tabs>
          <w:tab w:val="left" w:pos="1275"/>
        </w:tabs>
        <w:spacing w:after="100" w:line="254" w:lineRule="auto"/>
        <w:ind w:left="-142" w:firstLine="709"/>
        <w:jc w:val="both"/>
        <w:rPr>
          <w:color w:val="000000"/>
          <w:lang w:bidi="ru-RU"/>
        </w:rPr>
      </w:pPr>
      <w:r w:rsidRPr="00D15148">
        <w:rPr>
          <w:color w:val="000000"/>
          <w:lang w:bidi="ru-RU"/>
        </w:rPr>
        <w:t>принимает депутатов в состав депутатского объединения, а также исключает или выводит членов депутатского объединения из депутатского объединения;</w:t>
      </w:r>
    </w:p>
    <w:p w:rsidR="00D15148" w:rsidRPr="00D15148" w:rsidRDefault="00D15148" w:rsidP="00D15148">
      <w:pPr>
        <w:widowControl w:val="0"/>
        <w:numPr>
          <w:ilvl w:val="2"/>
          <w:numId w:val="13"/>
        </w:numPr>
        <w:tabs>
          <w:tab w:val="left" w:pos="1275"/>
        </w:tabs>
        <w:spacing w:after="100" w:line="254" w:lineRule="auto"/>
        <w:ind w:left="-142" w:firstLine="709"/>
        <w:jc w:val="both"/>
        <w:rPr>
          <w:color w:val="000000"/>
          <w:lang w:bidi="ru-RU"/>
        </w:rPr>
      </w:pPr>
      <w:r w:rsidRPr="00D15148">
        <w:rPr>
          <w:color w:val="000000"/>
          <w:lang w:bidi="ru-RU"/>
        </w:rPr>
        <w:t>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представительным органом;</w:t>
      </w:r>
    </w:p>
    <w:p w:rsidR="00D15148" w:rsidRPr="00D15148" w:rsidRDefault="00D15148" w:rsidP="00D15148">
      <w:pPr>
        <w:widowControl w:val="0"/>
        <w:numPr>
          <w:ilvl w:val="2"/>
          <w:numId w:val="13"/>
        </w:numPr>
        <w:tabs>
          <w:tab w:val="left" w:pos="1275"/>
        </w:tabs>
        <w:spacing w:after="100" w:line="254" w:lineRule="auto"/>
        <w:ind w:left="-142" w:firstLine="709"/>
        <w:jc w:val="both"/>
        <w:rPr>
          <w:color w:val="000000"/>
          <w:lang w:bidi="ru-RU"/>
        </w:rPr>
      </w:pPr>
      <w:r w:rsidRPr="00D15148">
        <w:rPr>
          <w:color w:val="000000"/>
          <w:lang w:bidi="ru-RU"/>
        </w:rPr>
        <w:t>вносит в соответствии с Регламентом и в порядке, установленном настоящим Положением, предложения по ротации депутатов, занимающих должности в представительном органе, полученные по предложению депутатского объединения, - в случае их исключения или вывода из депутатского объединения, или в случае, если Собрание признает неудовлетворительной работу депутата (депутатов), кандидатура которого внесена (выдвинута) (кандидатуры которых внесены (выдвинуты) им на должность;</w:t>
      </w:r>
    </w:p>
    <w:p w:rsidR="00D15148" w:rsidRPr="00D15148" w:rsidRDefault="00D15148" w:rsidP="00D15148">
      <w:pPr>
        <w:widowControl w:val="0"/>
        <w:numPr>
          <w:ilvl w:val="2"/>
          <w:numId w:val="13"/>
        </w:numPr>
        <w:tabs>
          <w:tab w:val="left" w:pos="1393"/>
        </w:tabs>
        <w:spacing w:after="100" w:line="254" w:lineRule="auto"/>
        <w:ind w:left="-142" w:firstLine="709"/>
        <w:jc w:val="both"/>
        <w:rPr>
          <w:color w:val="000000"/>
          <w:lang w:bidi="ru-RU"/>
        </w:rPr>
      </w:pPr>
      <w:r w:rsidRPr="00D15148">
        <w:rPr>
          <w:color w:val="000000"/>
          <w:lang w:bidi="ru-RU"/>
        </w:rPr>
        <w:t>досрочно прекращает полномочия руководителя депутатского объединения - по основаниям, установленным пунктами 6.1.1 и 6.1.2 настоящего Положения;</w:t>
      </w:r>
    </w:p>
    <w:p w:rsidR="00D15148" w:rsidRPr="00D15148" w:rsidRDefault="00D15148" w:rsidP="00D15148">
      <w:pPr>
        <w:widowControl w:val="0"/>
        <w:numPr>
          <w:ilvl w:val="2"/>
          <w:numId w:val="13"/>
        </w:numPr>
        <w:tabs>
          <w:tab w:val="left" w:pos="1393"/>
        </w:tabs>
        <w:spacing w:after="100" w:line="254" w:lineRule="auto"/>
        <w:ind w:left="-142" w:firstLine="709"/>
        <w:jc w:val="both"/>
        <w:rPr>
          <w:color w:val="000000"/>
          <w:lang w:bidi="ru-RU"/>
        </w:rPr>
      </w:pPr>
      <w:r w:rsidRPr="00D15148">
        <w:rPr>
          <w:color w:val="000000"/>
          <w:lang w:bidi="ru-RU"/>
        </w:rPr>
        <w:t>досрочно прекращает полномочия заместителя (заместителей) руководителя депутатского объединения - по основаниям, установленным пунктами 6.2.1 и 6.2.2 настоящего Положения;</w:t>
      </w:r>
    </w:p>
    <w:p w:rsidR="00D15148" w:rsidRPr="00D15148" w:rsidRDefault="00D15148" w:rsidP="00D15148">
      <w:pPr>
        <w:widowControl w:val="0"/>
        <w:numPr>
          <w:ilvl w:val="2"/>
          <w:numId w:val="13"/>
        </w:numPr>
        <w:tabs>
          <w:tab w:val="left" w:pos="1386"/>
        </w:tabs>
        <w:spacing w:after="100" w:line="257" w:lineRule="auto"/>
        <w:ind w:left="-142" w:firstLine="709"/>
        <w:jc w:val="both"/>
        <w:rPr>
          <w:color w:val="000000"/>
          <w:lang w:bidi="ru-RU"/>
        </w:rPr>
      </w:pPr>
      <w:r w:rsidRPr="00D15148">
        <w:rPr>
          <w:color w:val="000000"/>
          <w:lang w:bidi="ru-RU"/>
        </w:rPr>
        <w:t>в случае создания Президиума (Совета) депутатского объединения принимает решение о делегировании Президиуму (Совету) депутатского объединения части полномочий Собрания, за исключением тех полномочий, которые отнесены к исключительной компетенции Собрания;</w:t>
      </w:r>
    </w:p>
    <w:p w:rsidR="00D15148" w:rsidRPr="00D15148" w:rsidRDefault="00D15148" w:rsidP="00D15148">
      <w:pPr>
        <w:widowControl w:val="0"/>
        <w:numPr>
          <w:ilvl w:val="2"/>
          <w:numId w:val="13"/>
        </w:numPr>
        <w:tabs>
          <w:tab w:val="left" w:pos="1386"/>
        </w:tabs>
        <w:spacing w:after="100" w:line="254" w:lineRule="auto"/>
        <w:ind w:left="-142" w:firstLine="709"/>
        <w:jc w:val="both"/>
        <w:rPr>
          <w:color w:val="000000"/>
          <w:lang w:bidi="ru-RU"/>
        </w:rPr>
      </w:pPr>
      <w:r w:rsidRPr="00D15148">
        <w:rPr>
          <w:color w:val="000000"/>
          <w:lang w:bidi="ru-RU"/>
        </w:rPr>
        <w:t>определяет порядок избрания (назначения) лиц, уполномоченных представлять депутатское объединение на заседаниях представительного органа;</w:t>
      </w:r>
    </w:p>
    <w:p w:rsidR="00D15148" w:rsidRPr="00D15148" w:rsidRDefault="00D15148" w:rsidP="00D15148">
      <w:pPr>
        <w:widowControl w:val="0"/>
        <w:numPr>
          <w:ilvl w:val="2"/>
          <w:numId w:val="13"/>
        </w:numPr>
        <w:tabs>
          <w:tab w:val="left" w:pos="1393"/>
        </w:tabs>
        <w:spacing w:after="100"/>
        <w:ind w:left="-142" w:firstLine="709"/>
        <w:jc w:val="both"/>
        <w:rPr>
          <w:color w:val="000000"/>
          <w:lang w:bidi="ru-RU"/>
        </w:rPr>
      </w:pPr>
      <w:r w:rsidRPr="00D15148">
        <w:rPr>
          <w:color w:val="000000"/>
          <w:lang w:bidi="ru-RU"/>
        </w:rPr>
        <w:t>принимает решения по иным вопросам деятельности депутатского объединения и депутатов, входящих в его состав.</w:t>
      </w:r>
    </w:p>
    <w:p w:rsidR="00D15148" w:rsidRPr="00D15148" w:rsidRDefault="00D15148" w:rsidP="00D15148">
      <w:pPr>
        <w:widowControl w:val="0"/>
        <w:numPr>
          <w:ilvl w:val="1"/>
          <w:numId w:val="13"/>
        </w:numPr>
        <w:tabs>
          <w:tab w:val="left" w:pos="1076"/>
        </w:tabs>
        <w:spacing w:after="120" w:line="254" w:lineRule="auto"/>
        <w:ind w:left="-142" w:firstLine="709"/>
        <w:jc w:val="both"/>
        <w:rPr>
          <w:color w:val="000000"/>
          <w:lang w:bidi="ru-RU"/>
        </w:rPr>
      </w:pPr>
      <w:r w:rsidRPr="00D15148">
        <w:rPr>
          <w:color w:val="000000"/>
          <w:lang w:bidi="ru-RU"/>
        </w:rPr>
        <w:t xml:space="preserve">К исключительной компетенции Собрания относятся: прием депутата в депутатское объединение, исключение и вывод члена депутатского объединения из </w:t>
      </w:r>
      <w:r w:rsidRPr="00D15148">
        <w:rPr>
          <w:color w:val="000000"/>
          <w:lang w:bidi="ru-RU"/>
        </w:rPr>
        <w:lastRenderedPageBreak/>
        <w:t>депутатского объединения, избрание руководителя депутатского объединения, заместителя (заместителей) руководителя депутатского объединения, Президиума (Совета) депутатского объединения, досрочное прекращение полномочий руководителя депутатского объединения, заместителя (заместителей) руководителя депутатского объединения, Президиума (Совета) депутатского объединения, выдвижение (внесение) кандидатур от депутатского объединения для избрания на должности в представительном органе, направление членов депутатского объединения на работу в комитеты и комиссии представительного органа, принятие решений о консолидированном голосовании в порядке, установленном настоящим Положением.</w:t>
      </w:r>
    </w:p>
    <w:p w:rsidR="00D15148" w:rsidRPr="00D15148" w:rsidRDefault="00D15148" w:rsidP="00D15148">
      <w:pPr>
        <w:widowControl w:val="0"/>
        <w:numPr>
          <w:ilvl w:val="1"/>
          <w:numId w:val="13"/>
        </w:numPr>
        <w:tabs>
          <w:tab w:val="left" w:pos="1071"/>
        </w:tabs>
        <w:spacing w:after="120" w:line="254" w:lineRule="auto"/>
        <w:ind w:left="-142" w:firstLine="709"/>
        <w:jc w:val="both"/>
        <w:rPr>
          <w:color w:val="000000"/>
          <w:lang w:bidi="ru-RU"/>
        </w:rPr>
      </w:pPr>
      <w:r w:rsidRPr="00D15148">
        <w:rPr>
          <w:color w:val="000000"/>
          <w:lang w:bidi="ru-RU"/>
        </w:rPr>
        <w:t>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и (или) Уставом Партии.</w:t>
      </w:r>
    </w:p>
    <w:p w:rsidR="00D15148" w:rsidRPr="00D15148" w:rsidRDefault="00D15148" w:rsidP="00D15148">
      <w:pPr>
        <w:widowControl w:val="0"/>
        <w:numPr>
          <w:ilvl w:val="1"/>
          <w:numId w:val="13"/>
        </w:numPr>
        <w:tabs>
          <w:tab w:val="left" w:pos="1071"/>
        </w:tabs>
        <w:spacing w:after="120" w:line="254" w:lineRule="auto"/>
        <w:ind w:left="-142" w:firstLine="709"/>
        <w:jc w:val="both"/>
        <w:rPr>
          <w:color w:val="000000"/>
          <w:lang w:bidi="ru-RU"/>
        </w:rPr>
      </w:pPr>
      <w:r w:rsidRPr="00D15148">
        <w:rPr>
          <w:color w:val="000000"/>
          <w:lang w:bidi="ru-RU"/>
        </w:rPr>
        <w:t>Собрание правомочно принимать решения, если в его работе участвует более половины членов депутатского объединения.</w:t>
      </w:r>
    </w:p>
    <w:p w:rsidR="00D15148" w:rsidRPr="00D15148" w:rsidRDefault="00D15148" w:rsidP="00D15148">
      <w:pPr>
        <w:widowControl w:val="0"/>
        <w:numPr>
          <w:ilvl w:val="1"/>
          <w:numId w:val="13"/>
        </w:numPr>
        <w:tabs>
          <w:tab w:val="left" w:pos="1071"/>
        </w:tabs>
        <w:spacing w:after="120" w:line="254" w:lineRule="auto"/>
        <w:ind w:left="-142" w:firstLine="709"/>
        <w:jc w:val="both"/>
        <w:rPr>
          <w:color w:val="000000"/>
          <w:lang w:bidi="ru-RU"/>
        </w:rPr>
      </w:pPr>
      <w:r w:rsidRPr="00D15148">
        <w:rPr>
          <w:color w:val="000000"/>
          <w:lang w:bidi="ru-RU"/>
        </w:rPr>
        <w:t>Собрания проводятся в соответствии с планом работы депутатского объединения. О дате, времени и месте заседания все члены депутатского объединения уведомляются руководителем депутатского объединения.</w:t>
      </w:r>
    </w:p>
    <w:p w:rsidR="00D15148" w:rsidRPr="00D15148" w:rsidRDefault="00D15148" w:rsidP="00D15148">
      <w:pPr>
        <w:widowControl w:val="0"/>
        <w:numPr>
          <w:ilvl w:val="1"/>
          <w:numId w:val="13"/>
        </w:numPr>
        <w:tabs>
          <w:tab w:val="left" w:pos="1072"/>
        </w:tabs>
        <w:spacing w:after="120" w:line="254" w:lineRule="auto"/>
        <w:ind w:left="-142" w:firstLine="709"/>
        <w:jc w:val="both"/>
        <w:rPr>
          <w:color w:val="000000"/>
          <w:lang w:bidi="ru-RU"/>
        </w:rPr>
      </w:pPr>
      <w:r w:rsidRPr="00D15148">
        <w:rPr>
          <w:color w:val="000000"/>
          <w:lang w:bidi="ru-RU"/>
        </w:rPr>
        <w:t>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D15148" w:rsidRPr="00D15148" w:rsidRDefault="00D15148" w:rsidP="00D15148">
      <w:pPr>
        <w:widowControl w:val="0"/>
        <w:numPr>
          <w:ilvl w:val="1"/>
          <w:numId w:val="13"/>
        </w:numPr>
        <w:tabs>
          <w:tab w:val="left" w:pos="1072"/>
        </w:tabs>
        <w:spacing w:after="120" w:line="257" w:lineRule="auto"/>
        <w:ind w:left="-142" w:firstLine="709"/>
        <w:jc w:val="both"/>
        <w:rPr>
          <w:color w:val="000000"/>
          <w:lang w:bidi="ru-RU"/>
        </w:rPr>
      </w:pPr>
      <w:r w:rsidRPr="00D15148">
        <w:rPr>
          <w:color w:val="000000"/>
          <w:lang w:bidi="ru-RU"/>
        </w:rPr>
        <w:t>Внеочередное Собрание созывается руководителем депутатского объединения по собственной инициативе, по инициативе Секретаря местного отделения Партии (Секретаря регионального отделения Партии, при наличии в соответствующем муниципальном образовании нескольких местных отделений Партии), по предложению большинства членов Президиума (Совета) депутатского объединения или по предложению не менее чем одной трети членов депутатского объединения. В исключительных случаях внеочередное Собрание созывается по решению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D15148" w:rsidRPr="00D15148" w:rsidRDefault="00D15148" w:rsidP="00D15148">
      <w:pPr>
        <w:widowControl w:val="0"/>
        <w:numPr>
          <w:ilvl w:val="1"/>
          <w:numId w:val="13"/>
        </w:numPr>
        <w:tabs>
          <w:tab w:val="left" w:pos="1206"/>
        </w:tabs>
        <w:spacing w:after="120" w:line="257" w:lineRule="auto"/>
        <w:ind w:left="-142" w:firstLine="709"/>
        <w:jc w:val="both"/>
        <w:rPr>
          <w:color w:val="000000"/>
          <w:lang w:bidi="ru-RU"/>
        </w:rPr>
      </w:pPr>
      <w:r w:rsidRPr="00D15148">
        <w:rPr>
          <w:color w:val="000000"/>
          <w:lang w:bidi="ru-RU"/>
        </w:rPr>
        <w:t>Собрание проводится под председательством руководителя депутатского объединения, а в его отсутствие - одного из заместителей руководителя депутатского объединения или иного члена депутатского объединения по поручению руководителя депутатского объединения, а в исключительных случаях - по поручению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D15148" w:rsidRPr="00D15148" w:rsidRDefault="00D15148" w:rsidP="00D15148">
      <w:pPr>
        <w:widowControl w:val="0"/>
        <w:numPr>
          <w:ilvl w:val="1"/>
          <w:numId w:val="13"/>
        </w:numPr>
        <w:tabs>
          <w:tab w:val="left" w:pos="1314"/>
        </w:tabs>
        <w:spacing w:after="120"/>
        <w:ind w:left="-142" w:firstLine="709"/>
        <w:jc w:val="both"/>
        <w:rPr>
          <w:color w:val="000000"/>
          <w:lang w:bidi="ru-RU"/>
        </w:rPr>
      </w:pPr>
      <w:r w:rsidRPr="00D15148">
        <w:rPr>
          <w:color w:val="000000"/>
          <w:lang w:bidi="ru-RU"/>
        </w:rPr>
        <w:t>Решения Собрания, принятые в пределах его компетенции, являются обязательными для всех членов депутатского объединения.</w:t>
      </w:r>
    </w:p>
    <w:p w:rsidR="00D15148" w:rsidRPr="00D15148" w:rsidRDefault="00D15148" w:rsidP="00D15148">
      <w:pPr>
        <w:widowControl w:val="0"/>
        <w:numPr>
          <w:ilvl w:val="1"/>
          <w:numId w:val="13"/>
        </w:numPr>
        <w:tabs>
          <w:tab w:val="left" w:pos="1195"/>
        </w:tabs>
        <w:spacing w:after="120" w:line="257" w:lineRule="auto"/>
        <w:ind w:left="-142" w:firstLine="709"/>
        <w:jc w:val="both"/>
        <w:rPr>
          <w:color w:val="000000"/>
          <w:lang w:bidi="ru-RU"/>
        </w:rPr>
      </w:pPr>
      <w:r w:rsidRPr="00D15148">
        <w:rPr>
          <w:color w:val="000000"/>
          <w:lang w:bidi="ru-RU"/>
        </w:rPr>
        <w:t>Депутаты, не входящие в состав депутатского объединения, могут участвовать в работе Собрания по его решению.</w:t>
      </w:r>
    </w:p>
    <w:p w:rsidR="00D15148" w:rsidRPr="00D15148" w:rsidRDefault="00D15148" w:rsidP="00D15148">
      <w:pPr>
        <w:keepNext/>
        <w:keepLines/>
        <w:widowControl w:val="0"/>
        <w:numPr>
          <w:ilvl w:val="1"/>
          <w:numId w:val="13"/>
        </w:numPr>
        <w:tabs>
          <w:tab w:val="left" w:pos="1198"/>
        </w:tabs>
        <w:spacing w:after="120"/>
        <w:ind w:left="-142" w:firstLine="709"/>
        <w:jc w:val="both"/>
        <w:outlineLvl w:val="0"/>
        <w:rPr>
          <w:b/>
          <w:bCs/>
          <w:color w:val="000000"/>
          <w:lang w:bidi="ru-RU"/>
        </w:rPr>
      </w:pPr>
      <w:r w:rsidRPr="00D15148">
        <w:rPr>
          <w:b/>
          <w:bCs/>
          <w:color w:val="000000"/>
          <w:lang w:bidi="ru-RU"/>
        </w:rPr>
        <w:t>Президиум (Совет) депутатского объединения (далее - Президиум (Совет):</w:t>
      </w:r>
    </w:p>
    <w:p w:rsidR="00D15148" w:rsidRPr="00D15148" w:rsidRDefault="00D15148" w:rsidP="00D15148">
      <w:pPr>
        <w:widowControl w:val="0"/>
        <w:numPr>
          <w:ilvl w:val="2"/>
          <w:numId w:val="11"/>
        </w:numPr>
        <w:tabs>
          <w:tab w:val="left" w:pos="1393"/>
        </w:tabs>
        <w:spacing w:after="100" w:line="257" w:lineRule="auto"/>
        <w:ind w:firstLine="567"/>
        <w:jc w:val="both"/>
        <w:rPr>
          <w:color w:val="000000"/>
          <w:lang w:bidi="ru-RU"/>
        </w:rPr>
      </w:pPr>
      <w:r w:rsidRPr="00D15148">
        <w:rPr>
          <w:color w:val="000000"/>
          <w:lang w:bidi="ru-RU"/>
        </w:rPr>
        <w:t>создается на основании решения Собрания - по предварительному согласованию с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из числа членов депутатского объединения и является руководящим органом депутатского объединения в период между Собраниями;</w:t>
      </w:r>
    </w:p>
    <w:p w:rsidR="00D15148" w:rsidRPr="00D15148" w:rsidRDefault="00D15148" w:rsidP="00D15148">
      <w:pPr>
        <w:widowControl w:val="0"/>
        <w:numPr>
          <w:ilvl w:val="2"/>
          <w:numId w:val="11"/>
        </w:numPr>
        <w:tabs>
          <w:tab w:val="left" w:pos="1400"/>
        </w:tabs>
        <w:spacing w:after="100"/>
        <w:ind w:firstLine="567"/>
        <w:jc w:val="both"/>
        <w:rPr>
          <w:color w:val="000000"/>
          <w:lang w:bidi="ru-RU"/>
        </w:rPr>
      </w:pPr>
      <w:r w:rsidRPr="00D15148">
        <w:rPr>
          <w:color w:val="000000"/>
          <w:lang w:bidi="ru-RU"/>
        </w:rPr>
        <w:t xml:space="preserve">члены Президиума (Совета) избираются Собранием из числа членов депутатского объединения по предложению руководителя депутатского объединения с учетом рекомендаций Местного политического совета (Президиума Регионального </w:t>
      </w:r>
      <w:r w:rsidRPr="00D15148">
        <w:rPr>
          <w:color w:val="000000"/>
          <w:lang w:bidi="ru-RU"/>
        </w:rPr>
        <w:lastRenderedPageBreak/>
        <w:t>политического совета - при наличии в соответствующем муниципальном образовании нескольких местных отделений Партии);</w:t>
      </w:r>
    </w:p>
    <w:p w:rsidR="00D15148" w:rsidRPr="00D15148" w:rsidRDefault="00D15148" w:rsidP="00D15148">
      <w:pPr>
        <w:widowControl w:val="0"/>
        <w:numPr>
          <w:ilvl w:val="2"/>
          <w:numId w:val="11"/>
        </w:numPr>
        <w:tabs>
          <w:tab w:val="left" w:pos="1393"/>
        </w:tabs>
        <w:spacing w:after="100" w:line="254" w:lineRule="auto"/>
        <w:ind w:firstLine="567"/>
        <w:jc w:val="both"/>
        <w:rPr>
          <w:color w:val="000000"/>
          <w:lang w:bidi="ru-RU"/>
        </w:rPr>
      </w:pPr>
      <w:r w:rsidRPr="00D15148">
        <w:rPr>
          <w:color w:val="000000"/>
          <w:lang w:bidi="ru-RU"/>
        </w:rPr>
        <w:t>руководитель депутатского объединения, заместитель (заместители) руководителя депутатского объединения, а также председатель представительного органа и его заместители, председатели комитетов и комиссий представительного органа, избранные по предложению депутатского объединения, являются членами Президиума (Совета) по должности.</w:t>
      </w:r>
    </w:p>
    <w:p w:rsidR="00D15148" w:rsidRPr="00D15148" w:rsidRDefault="00D15148" w:rsidP="00D15148">
      <w:pPr>
        <w:keepNext/>
        <w:keepLines/>
        <w:widowControl w:val="0"/>
        <w:numPr>
          <w:ilvl w:val="1"/>
          <w:numId w:val="11"/>
        </w:numPr>
        <w:tabs>
          <w:tab w:val="left" w:pos="1213"/>
        </w:tabs>
        <w:spacing w:after="100" w:line="254" w:lineRule="auto"/>
        <w:ind w:firstLine="567"/>
        <w:jc w:val="both"/>
        <w:outlineLvl w:val="0"/>
        <w:rPr>
          <w:b/>
          <w:bCs/>
          <w:color w:val="000000"/>
          <w:lang w:bidi="ru-RU"/>
        </w:rPr>
      </w:pPr>
      <w:r w:rsidRPr="00D15148">
        <w:rPr>
          <w:b/>
          <w:bCs/>
          <w:color w:val="000000"/>
          <w:lang w:bidi="ru-RU"/>
        </w:rPr>
        <w:t>Президиум (Совет):</w:t>
      </w:r>
    </w:p>
    <w:p w:rsidR="00D15148" w:rsidRPr="00D15148" w:rsidRDefault="00D15148" w:rsidP="00D15148">
      <w:pPr>
        <w:widowControl w:val="0"/>
        <w:numPr>
          <w:ilvl w:val="2"/>
          <w:numId w:val="11"/>
        </w:numPr>
        <w:tabs>
          <w:tab w:val="left" w:pos="1400"/>
        </w:tabs>
        <w:spacing w:after="100" w:line="254" w:lineRule="auto"/>
        <w:ind w:firstLine="567"/>
        <w:jc w:val="both"/>
        <w:rPr>
          <w:color w:val="000000"/>
          <w:lang w:bidi="ru-RU"/>
        </w:rPr>
      </w:pPr>
      <w:r w:rsidRPr="00D15148">
        <w:rPr>
          <w:color w:val="000000"/>
          <w:lang w:bidi="ru-RU"/>
        </w:rPr>
        <w:t>планирует и организует работу депутатского объединения;</w:t>
      </w:r>
    </w:p>
    <w:p w:rsidR="00D15148" w:rsidRPr="00D15148" w:rsidRDefault="00D15148" w:rsidP="00D15148">
      <w:pPr>
        <w:widowControl w:val="0"/>
        <w:numPr>
          <w:ilvl w:val="2"/>
          <w:numId w:val="11"/>
        </w:numPr>
        <w:tabs>
          <w:tab w:val="left" w:pos="1386"/>
        </w:tabs>
        <w:spacing w:after="100" w:line="254" w:lineRule="auto"/>
        <w:ind w:firstLine="567"/>
        <w:jc w:val="both"/>
        <w:rPr>
          <w:color w:val="000000"/>
          <w:lang w:bidi="ru-RU"/>
        </w:rPr>
      </w:pPr>
      <w:r w:rsidRPr="00D15148">
        <w:rPr>
          <w:color w:val="000000"/>
          <w:lang w:bidi="ru-RU"/>
        </w:rPr>
        <w:t>рассматривает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отнесенных к исключительной компетенции Собрания;</w:t>
      </w:r>
    </w:p>
    <w:p w:rsidR="00D15148" w:rsidRPr="00D15148" w:rsidRDefault="00D15148" w:rsidP="00D15148">
      <w:pPr>
        <w:widowControl w:val="0"/>
        <w:numPr>
          <w:ilvl w:val="2"/>
          <w:numId w:val="11"/>
        </w:numPr>
        <w:tabs>
          <w:tab w:val="left" w:pos="1393"/>
        </w:tabs>
        <w:spacing w:after="100" w:line="254" w:lineRule="auto"/>
        <w:ind w:firstLine="567"/>
        <w:jc w:val="both"/>
        <w:rPr>
          <w:color w:val="000000"/>
          <w:lang w:bidi="ru-RU"/>
        </w:rPr>
      </w:pPr>
      <w:r w:rsidRPr="00D15148">
        <w:rPr>
          <w:color w:val="000000"/>
          <w:lang w:bidi="ru-RU"/>
        </w:rPr>
        <w:t>принимает меры по привлечению в депутатское объединение новых членов в целях повышения его роли и влияния в деятельности представительного органа;</w:t>
      </w:r>
    </w:p>
    <w:p w:rsidR="00D15148" w:rsidRPr="00D15148" w:rsidRDefault="00D15148" w:rsidP="00D15148">
      <w:pPr>
        <w:widowControl w:val="0"/>
        <w:numPr>
          <w:ilvl w:val="2"/>
          <w:numId w:val="11"/>
        </w:numPr>
        <w:tabs>
          <w:tab w:val="left" w:pos="1382"/>
        </w:tabs>
        <w:spacing w:after="100" w:line="257" w:lineRule="auto"/>
        <w:ind w:firstLine="567"/>
        <w:jc w:val="both"/>
        <w:rPr>
          <w:color w:val="000000"/>
          <w:lang w:bidi="ru-RU"/>
        </w:rPr>
      </w:pPr>
      <w:r w:rsidRPr="00D15148">
        <w:rPr>
          <w:color w:val="000000"/>
          <w:lang w:bidi="ru-RU"/>
        </w:rPr>
        <w:t>информирует Собрание о рассмотренных в указанный период вопросах и принятых по ним решениях;</w:t>
      </w:r>
    </w:p>
    <w:p w:rsidR="00D15148" w:rsidRPr="00D15148" w:rsidRDefault="00D15148" w:rsidP="00D15148">
      <w:pPr>
        <w:widowControl w:val="0"/>
        <w:numPr>
          <w:ilvl w:val="2"/>
          <w:numId w:val="11"/>
        </w:numPr>
        <w:tabs>
          <w:tab w:val="left" w:pos="1404"/>
        </w:tabs>
        <w:spacing w:after="100" w:line="254" w:lineRule="auto"/>
        <w:ind w:firstLine="567"/>
        <w:jc w:val="both"/>
        <w:rPr>
          <w:color w:val="000000"/>
          <w:lang w:bidi="ru-RU"/>
        </w:rPr>
      </w:pPr>
      <w:r w:rsidRPr="00D15148">
        <w:rPr>
          <w:color w:val="000000"/>
          <w:lang w:bidi="ru-RU"/>
        </w:rPr>
        <w:t>определяет позицию депутатского объединения по законопроектам и другим вопросам, вносимым на рассмотрение представительного органа (независимо от того, кто вносит эти проекты или вопросы), а также по отношению к деятельности иных депутатских объединений (фракций, иных депутатских объединений) других политических партий в представительном органе;</w:t>
      </w:r>
    </w:p>
    <w:p w:rsidR="00D15148" w:rsidRPr="00D15148" w:rsidRDefault="00D15148" w:rsidP="00D15148">
      <w:pPr>
        <w:widowControl w:val="0"/>
        <w:numPr>
          <w:ilvl w:val="2"/>
          <w:numId w:val="11"/>
        </w:numPr>
        <w:tabs>
          <w:tab w:val="left" w:pos="1404"/>
        </w:tabs>
        <w:spacing w:after="100" w:line="257" w:lineRule="auto"/>
        <w:ind w:firstLine="567"/>
        <w:jc w:val="both"/>
        <w:rPr>
          <w:color w:val="000000"/>
          <w:lang w:bidi="ru-RU"/>
        </w:rPr>
      </w:pPr>
      <w:r w:rsidRPr="00D15148">
        <w:rPr>
          <w:color w:val="000000"/>
          <w:lang w:bidi="ru-RU"/>
        </w:rPr>
        <w:t>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rsidR="00D15148" w:rsidRPr="00D15148" w:rsidRDefault="00D15148" w:rsidP="00D15148">
      <w:pPr>
        <w:widowControl w:val="0"/>
        <w:numPr>
          <w:ilvl w:val="2"/>
          <w:numId w:val="11"/>
        </w:numPr>
        <w:tabs>
          <w:tab w:val="left" w:pos="1386"/>
        </w:tabs>
        <w:spacing w:after="100"/>
        <w:ind w:firstLine="567"/>
        <w:jc w:val="both"/>
        <w:rPr>
          <w:color w:val="000000"/>
          <w:lang w:bidi="ru-RU"/>
        </w:rPr>
      </w:pPr>
      <w:r w:rsidRPr="00D15148">
        <w:rPr>
          <w:color w:val="000000"/>
          <w:lang w:bidi="ru-RU"/>
        </w:rPr>
        <w:t>формирует проекты повестки Собраний с учетом предложений, поступивших от членов депутатского объединения;</w:t>
      </w:r>
    </w:p>
    <w:p w:rsidR="00D15148" w:rsidRPr="00D15148" w:rsidRDefault="00D15148" w:rsidP="00D15148">
      <w:pPr>
        <w:widowControl w:val="0"/>
        <w:numPr>
          <w:ilvl w:val="2"/>
          <w:numId w:val="11"/>
        </w:numPr>
        <w:tabs>
          <w:tab w:val="left" w:pos="1396"/>
        </w:tabs>
        <w:spacing w:after="100" w:line="254" w:lineRule="auto"/>
        <w:ind w:firstLine="567"/>
        <w:jc w:val="both"/>
        <w:rPr>
          <w:color w:val="000000"/>
          <w:lang w:bidi="ru-RU"/>
        </w:rPr>
      </w:pPr>
      <w:r w:rsidRPr="00D15148">
        <w:rPr>
          <w:color w:val="000000"/>
          <w:lang w:bidi="ru-RU"/>
        </w:rPr>
        <w:t>заслушивает депутатов, избранных на должности в представительном органе по предложению депутатского объединения, по итогам их работы и при необходимости вносит на рассмотрение Собрания предложения по их ротации в порядке, установленном настоящим Положением;</w:t>
      </w:r>
    </w:p>
    <w:p w:rsidR="00D15148" w:rsidRPr="00D15148" w:rsidRDefault="00D15148" w:rsidP="00D15148">
      <w:pPr>
        <w:widowControl w:val="0"/>
        <w:numPr>
          <w:ilvl w:val="2"/>
          <w:numId w:val="11"/>
        </w:numPr>
        <w:tabs>
          <w:tab w:val="left" w:pos="1386"/>
        </w:tabs>
        <w:spacing w:after="100" w:line="257" w:lineRule="auto"/>
        <w:ind w:firstLine="567"/>
        <w:jc w:val="both"/>
        <w:rPr>
          <w:color w:val="000000"/>
          <w:lang w:bidi="ru-RU"/>
        </w:rPr>
      </w:pPr>
      <w:r w:rsidRPr="00D15148">
        <w:rPr>
          <w:color w:val="000000"/>
          <w:lang w:bidi="ru-RU"/>
        </w:rPr>
        <w:t>дает поручения членам депутатского объединения по выполнению решений, принятых Собранием и Президиумом (Советом).</w:t>
      </w:r>
    </w:p>
    <w:p w:rsidR="00D15148" w:rsidRPr="00D15148" w:rsidRDefault="00D15148" w:rsidP="00D15148">
      <w:pPr>
        <w:widowControl w:val="0"/>
        <w:numPr>
          <w:ilvl w:val="1"/>
          <w:numId w:val="11"/>
        </w:numPr>
        <w:tabs>
          <w:tab w:val="left" w:pos="1198"/>
        </w:tabs>
        <w:spacing w:after="100" w:line="254" w:lineRule="auto"/>
        <w:ind w:firstLine="567"/>
        <w:jc w:val="both"/>
        <w:rPr>
          <w:color w:val="000000"/>
          <w:lang w:bidi="ru-RU"/>
        </w:rPr>
      </w:pPr>
      <w:r w:rsidRPr="00D15148">
        <w:rPr>
          <w:color w:val="000000"/>
          <w:lang w:bidi="ru-RU"/>
        </w:rPr>
        <w:t>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членов депутатского объединения.</w:t>
      </w:r>
    </w:p>
    <w:p w:rsidR="00D15148" w:rsidRPr="00D15148" w:rsidRDefault="00D15148" w:rsidP="00D15148">
      <w:pPr>
        <w:widowControl w:val="0"/>
        <w:numPr>
          <w:ilvl w:val="1"/>
          <w:numId w:val="11"/>
        </w:numPr>
        <w:tabs>
          <w:tab w:val="left" w:pos="1350"/>
        </w:tabs>
        <w:spacing w:after="100" w:line="254" w:lineRule="auto"/>
        <w:ind w:firstLine="567"/>
        <w:jc w:val="both"/>
        <w:rPr>
          <w:color w:val="000000"/>
          <w:lang w:bidi="ru-RU"/>
        </w:rPr>
      </w:pPr>
      <w:r w:rsidRPr="00D15148">
        <w:rPr>
          <w:color w:val="000000"/>
          <w:lang w:bidi="ru-RU"/>
        </w:rPr>
        <w:t>Заседания Президиума (Совета) проводятся, как правило, один раз в две недели под председательством руководителя депутатского объединения или одного из заместителей руководителя депутатского объединения по поручению руководителя депутатского объединения. На заседании Президиума (Совета) ведется протокол.</w:t>
      </w:r>
    </w:p>
    <w:p w:rsidR="00D15148" w:rsidRPr="00D15148" w:rsidRDefault="00D15148" w:rsidP="00D15148">
      <w:pPr>
        <w:widowControl w:val="0"/>
        <w:numPr>
          <w:ilvl w:val="1"/>
          <w:numId w:val="11"/>
        </w:numPr>
        <w:tabs>
          <w:tab w:val="left" w:pos="1209"/>
        </w:tabs>
        <w:spacing w:after="100" w:line="252" w:lineRule="auto"/>
        <w:ind w:firstLine="567"/>
        <w:jc w:val="both"/>
        <w:rPr>
          <w:color w:val="000000"/>
          <w:lang w:bidi="ru-RU"/>
        </w:rPr>
      </w:pPr>
      <w:r w:rsidRPr="00D15148">
        <w:rPr>
          <w:color w:val="000000"/>
          <w:lang w:bidi="ru-RU"/>
        </w:rPr>
        <w:t>В случае если Президиум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заместитель (заместители) руководителя депутатского объединения в соответствии с полномочиями, возложенными на него (них) руководителем депутатского объединения.</w:t>
      </w:r>
    </w:p>
    <w:p w:rsidR="00D15148" w:rsidRPr="00D15148" w:rsidRDefault="00D15148" w:rsidP="00D15148">
      <w:pPr>
        <w:widowControl w:val="0"/>
        <w:numPr>
          <w:ilvl w:val="1"/>
          <w:numId w:val="11"/>
        </w:numPr>
        <w:tabs>
          <w:tab w:val="left" w:pos="1202"/>
        </w:tabs>
        <w:spacing w:after="100"/>
        <w:ind w:firstLine="567"/>
        <w:jc w:val="both"/>
        <w:rPr>
          <w:color w:val="000000"/>
          <w:lang w:bidi="ru-RU"/>
        </w:rPr>
      </w:pPr>
      <w:r w:rsidRPr="00D15148">
        <w:rPr>
          <w:color w:val="000000"/>
          <w:lang w:bidi="ru-RU"/>
        </w:rPr>
        <w:t xml:space="preserve">Дата, место и время проведения заседания Президиума (Совета) определяются </w:t>
      </w:r>
      <w:r w:rsidRPr="00D15148">
        <w:rPr>
          <w:color w:val="000000"/>
          <w:lang w:bidi="ru-RU"/>
        </w:rPr>
        <w:lastRenderedPageBreak/>
        <w:t>руководителем депутатского объединения.</w:t>
      </w:r>
    </w:p>
    <w:p w:rsidR="00D15148" w:rsidRPr="00D15148" w:rsidRDefault="00D15148" w:rsidP="00D15148">
      <w:pPr>
        <w:keepNext/>
        <w:keepLines/>
        <w:widowControl w:val="0"/>
        <w:numPr>
          <w:ilvl w:val="1"/>
          <w:numId w:val="11"/>
        </w:numPr>
        <w:tabs>
          <w:tab w:val="left" w:pos="1217"/>
        </w:tabs>
        <w:spacing w:after="100" w:line="262" w:lineRule="auto"/>
        <w:ind w:firstLine="567"/>
        <w:jc w:val="both"/>
        <w:outlineLvl w:val="0"/>
        <w:rPr>
          <w:b/>
          <w:bCs/>
          <w:color w:val="000000"/>
          <w:lang w:bidi="ru-RU"/>
        </w:rPr>
      </w:pPr>
      <w:r w:rsidRPr="00D15148">
        <w:rPr>
          <w:b/>
          <w:bCs/>
          <w:color w:val="000000"/>
          <w:lang w:bidi="ru-RU"/>
        </w:rPr>
        <w:t>Руководитель депутатского объединения:</w:t>
      </w:r>
    </w:p>
    <w:p w:rsidR="00D15148" w:rsidRPr="00D15148" w:rsidRDefault="00D15148" w:rsidP="00D15148">
      <w:pPr>
        <w:widowControl w:val="0"/>
        <w:numPr>
          <w:ilvl w:val="2"/>
          <w:numId w:val="11"/>
        </w:numPr>
        <w:tabs>
          <w:tab w:val="left" w:pos="1400"/>
        </w:tabs>
        <w:spacing w:after="100" w:line="254" w:lineRule="auto"/>
        <w:ind w:firstLine="567"/>
        <w:jc w:val="both"/>
        <w:rPr>
          <w:color w:val="000000"/>
          <w:lang w:bidi="ru-RU"/>
        </w:rPr>
      </w:pPr>
      <w:r w:rsidRPr="00D15148">
        <w:rPr>
          <w:color w:val="000000"/>
          <w:lang w:bidi="ru-RU"/>
        </w:rPr>
        <w:t>избирается Собранием из числа членов депутатского объединения тайным голосованием на альтернативной основе (не менее двух кандидатур).</w:t>
      </w:r>
    </w:p>
    <w:p w:rsidR="00D15148" w:rsidRPr="00D15148" w:rsidRDefault="00D15148" w:rsidP="00D15148">
      <w:pPr>
        <w:widowControl w:val="0"/>
        <w:spacing w:after="100" w:line="293" w:lineRule="auto"/>
        <w:ind w:left="-142" w:firstLine="567"/>
        <w:jc w:val="both"/>
        <w:rPr>
          <w:color w:val="000000"/>
          <w:lang w:bidi="ru-RU"/>
        </w:rPr>
      </w:pPr>
      <w:r w:rsidRPr="00D15148">
        <w:rPr>
          <w:color w:val="000000"/>
          <w:lang w:bidi="ru-RU"/>
        </w:rPr>
        <w:t>Кандидатуры вносятся членами депутатского объединения по предложению Местного политического совета (Президиума Регионального политического совета при наличии в соответствующем муниципальном образовании нескольких местных отделений Партии). Депутат - член депутатского объединения может внести свою кандидатуру в порядке самовыдвижения.</w:t>
      </w:r>
    </w:p>
    <w:p w:rsidR="00D15148" w:rsidRPr="00D15148" w:rsidRDefault="00D15148" w:rsidP="00D15148">
      <w:pPr>
        <w:widowControl w:val="0"/>
        <w:spacing w:line="293" w:lineRule="auto"/>
        <w:ind w:left="-142" w:firstLine="567"/>
        <w:jc w:val="both"/>
        <w:rPr>
          <w:color w:val="000000"/>
          <w:lang w:bidi="ru-RU"/>
        </w:rPr>
      </w:pPr>
      <w:r w:rsidRPr="00D15148">
        <w:rPr>
          <w:color w:val="000000"/>
          <w:lang w:bidi="ru-RU"/>
        </w:rPr>
        <w:t>Решение депутатского объединения в представительном органе муниципального образования административного центра субъекта Российской Федерации об избрании его руководителя утверждается Президиумом Генерального совета.</w:t>
      </w:r>
    </w:p>
    <w:p w:rsidR="00D15148" w:rsidRPr="00D15148" w:rsidRDefault="00D15148" w:rsidP="00D15148">
      <w:pPr>
        <w:widowControl w:val="0"/>
        <w:spacing w:after="100" w:line="293" w:lineRule="auto"/>
        <w:ind w:left="-142" w:firstLine="567"/>
        <w:jc w:val="both"/>
        <w:rPr>
          <w:color w:val="000000"/>
          <w:lang w:bidi="ru-RU"/>
        </w:rPr>
      </w:pPr>
      <w:r w:rsidRPr="00D15148">
        <w:rPr>
          <w:color w:val="000000"/>
          <w:lang w:bidi="ru-RU"/>
        </w:rPr>
        <w:t>Решение депутатского объединения в представительном органе иного муниципального образования об избрании его руководителя утверждается Президиумом Регионального политического совета;</w:t>
      </w:r>
    </w:p>
    <w:p w:rsidR="00D15148" w:rsidRPr="00D15148" w:rsidRDefault="00D15148" w:rsidP="00D15148">
      <w:pPr>
        <w:widowControl w:val="0"/>
        <w:numPr>
          <w:ilvl w:val="2"/>
          <w:numId w:val="11"/>
        </w:numPr>
        <w:tabs>
          <w:tab w:val="left" w:pos="1396"/>
        </w:tabs>
        <w:spacing w:after="100" w:line="290" w:lineRule="auto"/>
        <w:ind w:firstLine="567"/>
        <w:jc w:val="both"/>
        <w:rPr>
          <w:color w:val="000000"/>
          <w:lang w:bidi="ru-RU"/>
        </w:rPr>
      </w:pPr>
      <w:r w:rsidRPr="00D15148">
        <w:rPr>
          <w:color w:val="000000"/>
          <w:lang w:bidi="ru-RU"/>
        </w:rPr>
        <w:t>представляет на пленарных заседаниях, совещаниях и других мероприятиях, проводимых в представительном органе, позицию депутатского объединения по рассматриваемым вопросам;</w:t>
      </w:r>
    </w:p>
    <w:p w:rsidR="00D15148" w:rsidRPr="00D15148" w:rsidRDefault="00D15148" w:rsidP="00D15148">
      <w:pPr>
        <w:widowControl w:val="0"/>
        <w:numPr>
          <w:ilvl w:val="2"/>
          <w:numId w:val="11"/>
        </w:numPr>
        <w:tabs>
          <w:tab w:val="left" w:pos="1407"/>
        </w:tabs>
        <w:spacing w:after="100" w:line="266" w:lineRule="auto"/>
        <w:ind w:firstLine="567"/>
        <w:jc w:val="both"/>
        <w:rPr>
          <w:color w:val="000000"/>
          <w:lang w:bidi="ru-RU"/>
        </w:rPr>
      </w:pPr>
      <w:r w:rsidRPr="00D15148">
        <w:rPr>
          <w:color w:val="000000"/>
          <w:lang w:bidi="ru-RU"/>
        </w:rPr>
        <w:t>выступает с официальными заявлениями, выражающими позицию депутатского объединения;</w:t>
      </w:r>
    </w:p>
    <w:p w:rsidR="00D15148" w:rsidRPr="00D15148" w:rsidRDefault="00D15148" w:rsidP="00D15148">
      <w:pPr>
        <w:widowControl w:val="0"/>
        <w:numPr>
          <w:ilvl w:val="2"/>
          <w:numId w:val="11"/>
        </w:numPr>
        <w:tabs>
          <w:tab w:val="left" w:pos="1400"/>
        </w:tabs>
        <w:spacing w:after="100" w:line="266" w:lineRule="auto"/>
        <w:ind w:firstLine="567"/>
        <w:jc w:val="both"/>
        <w:rPr>
          <w:color w:val="000000"/>
          <w:lang w:bidi="ru-RU"/>
        </w:rPr>
      </w:pPr>
      <w:r w:rsidRPr="00D15148">
        <w:rPr>
          <w:color w:val="000000"/>
          <w:lang w:bidi="ru-RU"/>
        </w:rPr>
        <w:t>распределяет обязанности между заместителями руководителя депутатского объединения;</w:t>
      </w:r>
    </w:p>
    <w:p w:rsidR="00D15148" w:rsidRPr="00D15148" w:rsidRDefault="00D15148" w:rsidP="00D15148">
      <w:pPr>
        <w:widowControl w:val="0"/>
        <w:numPr>
          <w:ilvl w:val="2"/>
          <w:numId w:val="11"/>
        </w:numPr>
        <w:tabs>
          <w:tab w:val="left" w:pos="1404"/>
        </w:tabs>
        <w:spacing w:after="100" w:line="262" w:lineRule="auto"/>
        <w:ind w:firstLine="567"/>
        <w:jc w:val="both"/>
        <w:rPr>
          <w:color w:val="000000"/>
          <w:lang w:bidi="ru-RU"/>
        </w:rPr>
      </w:pPr>
      <w:r w:rsidRPr="00D15148">
        <w:rPr>
          <w:color w:val="000000"/>
          <w:lang w:bidi="ru-RU"/>
        </w:rPr>
        <w:t>предлагает повестку дня Собраний;</w:t>
      </w:r>
    </w:p>
    <w:p w:rsidR="00D15148" w:rsidRPr="00D15148" w:rsidRDefault="00D15148" w:rsidP="00D15148">
      <w:pPr>
        <w:widowControl w:val="0"/>
        <w:numPr>
          <w:ilvl w:val="2"/>
          <w:numId w:val="11"/>
        </w:numPr>
        <w:tabs>
          <w:tab w:val="left" w:pos="1584"/>
        </w:tabs>
        <w:spacing w:after="120" w:line="264" w:lineRule="auto"/>
        <w:ind w:firstLine="567"/>
        <w:jc w:val="both"/>
        <w:rPr>
          <w:color w:val="000000"/>
          <w:lang w:bidi="ru-RU"/>
        </w:rPr>
      </w:pPr>
      <w:r w:rsidRPr="00D15148">
        <w:rPr>
          <w:color w:val="000000"/>
          <w:lang w:bidi="ru-RU"/>
        </w:rPr>
        <w:t>созывает Собрания и заседания Президиума (Совета) и председательствует на них;</w:t>
      </w:r>
    </w:p>
    <w:p w:rsidR="00D15148" w:rsidRPr="00D15148" w:rsidRDefault="00D15148" w:rsidP="00D15148">
      <w:pPr>
        <w:widowControl w:val="0"/>
        <w:numPr>
          <w:ilvl w:val="2"/>
          <w:numId w:val="11"/>
        </w:numPr>
        <w:tabs>
          <w:tab w:val="left" w:pos="1441"/>
        </w:tabs>
        <w:spacing w:after="120"/>
        <w:ind w:firstLine="567"/>
        <w:jc w:val="both"/>
        <w:rPr>
          <w:color w:val="000000"/>
          <w:lang w:bidi="ru-RU"/>
        </w:rPr>
      </w:pPr>
      <w:r w:rsidRPr="00D15148">
        <w:rPr>
          <w:color w:val="000000"/>
          <w:lang w:bidi="ru-RU"/>
        </w:rPr>
        <w:t>дает поручения членам депутатского объединения и осуществляет общее руководство аппаратом депутатского объединения;</w:t>
      </w:r>
    </w:p>
    <w:p w:rsidR="00D15148" w:rsidRPr="00D15148" w:rsidRDefault="00D15148" w:rsidP="00D15148">
      <w:pPr>
        <w:widowControl w:val="0"/>
        <w:numPr>
          <w:ilvl w:val="2"/>
          <w:numId w:val="11"/>
        </w:numPr>
        <w:tabs>
          <w:tab w:val="left" w:pos="1441"/>
        </w:tabs>
        <w:spacing w:after="120" w:line="257" w:lineRule="auto"/>
        <w:ind w:firstLine="567"/>
        <w:jc w:val="both"/>
        <w:rPr>
          <w:color w:val="000000"/>
          <w:lang w:bidi="ru-RU"/>
        </w:rPr>
      </w:pPr>
      <w:r w:rsidRPr="00D15148">
        <w:rPr>
          <w:color w:val="000000"/>
          <w:lang w:bidi="ru-RU"/>
        </w:rPr>
        <w:t>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D15148" w:rsidRPr="00D15148" w:rsidRDefault="00D15148" w:rsidP="00D15148">
      <w:pPr>
        <w:widowControl w:val="0"/>
        <w:numPr>
          <w:ilvl w:val="2"/>
          <w:numId w:val="11"/>
        </w:numPr>
        <w:tabs>
          <w:tab w:val="left" w:pos="1441"/>
        </w:tabs>
        <w:spacing w:after="120"/>
        <w:ind w:firstLine="567"/>
        <w:jc w:val="both"/>
        <w:rPr>
          <w:color w:val="000000"/>
          <w:lang w:bidi="ru-RU"/>
        </w:rPr>
      </w:pPr>
      <w:r w:rsidRPr="00D15148">
        <w:rPr>
          <w:color w:val="000000"/>
          <w:lang w:bidi="ru-RU"/>
        </w:rPr>
        <w:t>подписывает протоколы Собрания и заседаний Президиума (Совета), а также иные документы депутатского объединения;</w:t>
      </w:r>
    </w:p>
    <w:p w:rsidR="00D15148" w:rsidRPr="00D15148" w:rsidRDefault="00D15148" w:rsidP="00D15148">
      <w:pPr>
        <w:widowControl w:val="0"/>
        <w:numPr>
          <w:ilvl w:val="2"/>
          <w:numId w:val="11"/>
        </w:numPr>
        <w:tabs>
          <w:tab w:val="left" w:pos="1533"/>
        </w:tabs>
        <w:spacing w:after="120" w:line="257" w:lineRule="auto"/>
        <w:ind w:firstLine="567"/>
        <w:jc w:val="both"/>
        <w:rPr>
          <w:color w:val="000000"/>
          <w:lang w:bidi="ru-RU"/>
        </w:rPr>
      </w:pPr>
      <w:r w:rsidRPr="00D15148">
        <w:rPr>
          <w:color w:val="000000"/>
          <w:lang w:bidi="ru-RU"/>
        </w:rPr>
        <w:t>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депутатскими объединениями (фракциями, иными депутатскими объединениями) других политических партий в представительном органе, общественными организациями, средствами массовой информации;</w:t>
      </w:r>
    </w:p>
    <w:p w:rsidR="00D15148" w:rsidRPr="00D15148" w:rsidRDefault="00D15148" w:rsidP="00D15148">
      <w:pPr>
        <w:widowControl w:val="0"/>
        <w:numPr>
          <w:ilvl w:val="2"/>
          <w:numId w:val="11"/>
        </w:numPr>
        <w:tabs>
          <w:tab w:val="left" w:pos="1533"/>
        </w:tabs>
        <w:spacing w:after="120" w:line="254" w:lineRule="auto"/>
        <w:ind w:firstLine="567"/>
        <w:jc w:val="both"/>
        <w:rPr>
          <w:color w:val="000000"/>
          <w:lang w:bidi="ru-RU"/>
        </w:rPr>
      </w:pPr>
      <w:r w:rsidRPr="00D15148">
        <w:rPr>
          <w:color w:val="000000"/>
          <w:lang w:bidi="ru-RU"/>
        </w:rPr>
        <w:t>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rsidR="00D15148" w:rsidRPr="00D15148" w:rsidRDefault="00D15148" w:rsidP="00D15148">
      <w:pPr>
        <w:widowControl w:val="0"/>
        <w:numPr>
          <w:ilvl w:val="2"/>
          <w:numId w:val="11"/>
        </w:numPr>
        <w:tabs>
          <w:tab w:val="left" w:pos="1526"/>
        </w:tabs>
        <w:spacing w:after="120" w:line="257" w:lineRule="auto"/>
        <w:ind w:firstLine="567"/>
        <w:jc w:val="both"/>
        <w:rPr>
          <w:color w:val="000000"/>
          <w:lang w:bidi="ru-RU"/>
        </w:rPr>
      </w:pPr>
      <w:r w:rsidRPr="00D15148">
        <w:rPr>
          <w:color w:val="000000"/>
          <w:lang w:bidi="ru-RU"/>
        </w:rPr>
        <w:t>предлагает для избрания кандидатуры заместителя (заместителей) руководителя депутатского объединения из числа членов депутатского объединения;</w:t>
      </w:r>
    </w:p>
    <w:p w:rsidR="00D15148" w:rsidRPr="00D15148" w:rsidRDefault="00D15148" w:rsidP="00D15148">
      <w:pPr>
        <w:widowControl w:val="0"/>
        <w:numPr>
          <w:ilvl w:val="2"/>
          <w:numId w:val="11"/>
        </w:numPr>
        <w:tabs>
          <w:tab w:val="left" w:pos="1526"/>
        </w:tabs>
        <w:spacing w:after="120"/>
        <w:ind w:firstLine="567"/>
        <w:jc w:val="both"/>
        <w:rPr>
          <w:color w:val="000000"/>
          <w:lang w:bidi="ru-RU"/>
        </w:rPr>
      </w:pPr>
      <w:r w:rsidRPr="00D15148">
        <w:rPr>
          <w:color w:val="000000"/>
          <w:lang w:bidi="ru-RU"/>
        </w:rPr>
        <w:lastRenderedPageBreak/>
        <w:t>выполняет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w:t>
      </w:r>
    </w:p>
    <w:p w:rsidR="00D15148" w:rsidRPr="00D15148" w:rsidRDefault="00D15148" w:rsidP="00D15148">
      <w:pPr>
        <w:widowControl w:val="0"/>
        <w:numPr>
          <w:ilvl w:val="2"/>
          <w:numId w:val="11"/>
        </w:numPr>
        <w:tabs>
          <w:tab w:val="left" w:pos="1526"/>
        </w:tabs>
        <w:spacing w:after="120"/>
        <w:ind w:firstLine="567"/>
        <w:jc w:val="both"/>
        <w:rPr>
          <w:color w:val="000000"/>
          <w:lang w:bidi="ru-RU"/>
        </w:rPr>
      </w:pPr>
      <w:r w:rsidRPr="00D15148">
        <w:rPr>
          <w:color w:val="000000"/>
          <w:lang w:bidi="ru-RU"/>
        </w:rPr>
        <w:t>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заместителей руководителя депутатского объединения;</w:t>
      </w:r>
    </w:p>
    <w:p w:rsidR="00D15148" w:rsidRPr="00D15148" w:rsidRDefault="00D15148" w:rsidP="00D15148">
      <w:pPr>
        <w:widowControl w:val="0"/>
        <w:numPr>
          <w:ilvl w:val="2"/>
          <w:numId w:val="11"/>
        </w:numPr>
        <w:tabs>
          <w:tab w:val="left" w:pos="1526"/>
        </w:tabs>
        <w:spacing w:after="120" w:line="254" w:lineRule="auto"/>
        <w:ind w:firstLine="567"/>
        <w:jc w:val="both"/>
        <w:rPr>
          <w:color w:val="000000"/>
          <w:lang w:bidi="ru-RU"/>
        </w:rPr>
      </w:pPr>
      <w:r w:rsidRPr="00D15148">
        <w:rPr>
          <w:color w:val="000000"/>
          <w:lang w:bidi="ru-RU"/>
        </w:rPr>
        <w:t>обязанности руководителя депутатского объединения во время его отсутствия исполняются по его письменному распоряжению одним из заместителей руководителя депутатского объединения.</w:t>
      </w:r>
    </w:p>
    <w:p w:rsidR="00D15148" w:rsidRPr="00D15148" w:rsidRDefault="00D15148" w:rsidP="00D15148">
      <w:pPr>
        <w:keepNext/>
        <w:keepLines/>
        <w:widowControl w:val="0"/>
        <w:numPr>
          <w:ilvl w:val="1"/>
          <w:numId w:val="11"/>
        </w:numPr>
        <w:tabs>
          <w:tab w:val="left" w:pos="1217"/>
        </w:tabs>
        <w:spacing w:after="120" w:line="257" w:lineRule="auto"/>
        <w:ind w:firstLine="567"/>
        <w:jc w:val="both"/>
        <w:outlineLvl w:val="0"/>
        <w:rPr>
          <w:b/>
          <w:bCs/>
          <w:color w:val="000000"/>
          <w:lang w:bidi="ru-RU"/>
        </w:rPr>
      </w:pPr>
      <w:r w:rsidRPr="00D15148">
        <w:rPr>
          <w:b/>
          <w:bCs/>
          <w:color w:val="000000"/>
          <w:lang w:bidi="ru-RU"/>
        </w:rPr>
        <w:t>Заместитель руководителя депутатского объединения:</w:t>
      </w:r>
    </w:p>
    <w:p w:rsidR="00D15148" w:rsidRPr="00D15148" w:rsidRDefault="00D15148" w:rsidP="00D15148">
      <w:pPr>
        <w:widowControl w:val="0"/>
        <w:numPr>
          <w:ilvl w:val="2"/>
          <w:numId w:val="11"/>
        </w:numPr>
        <w:tabs>
          <w:tab w:val="left" w:pos="1441"/>
        </w:tabs>
        <w:spacing w:line="257" w:lineRule="auto"/>
        <w:ind w:firstLine="567"/>
        <w:jc w:val="both"/>
        <w:rPr>
          <w:color w:val="000000"/>
          <w:lang w:bidi="ru-RU"/>
        </w:rPr>
      </w:pPr>
      <w:r w:rsidRPr="00D15148">
        <w:rPr>
          <w:color w:val="000000"/>
          <w:lang w:bidi="ru-RU"/>
        </w:rPr>
        <w:t>избирается Собранием из числа членов депутатского объединения тайным голосованием на альтернативной основе (не менее двух кандидатур).</w:t>
      </w:r>
    </w:p>
    <w:p w:rsidR="00D15148" w:rsidRPr="00D15148" w:rsidRDefault="00D15148" w:rsidP="00D15148">
      <w:pPr>
        <w:widowControl w:val="0"/>
        <w:spacing w:after="120" w:line="257" w:lineRule="auto"/>
        <w:ind w:left="-142" w:firstLine="709"/>
        <w:jc w:val="both"/>
        <w:rPr>
          <w:color w:val="000000"/>
          <w:lang w:bidi="ru-RU"/>
        </w:rPr>
      </w:pPr>
      <w:r w:rsidRPr="00D15148">
        <w:rPr>
          <w:color w:val="000000"/>
          <w:lang w:bidi="ru-RU"/>
        </w:rPr>
        <w:t>Кандидатуры предлагаются руководителем депутатского объединения.</w:t>
      </w:r>
    </w:p>
    <w:p w:rsidR="00D15148" w:rsidRPr="00D15148" w:rsidRDefault="00D15148" w:rsidP="00D15148">
      <w:pPr>
        <w:widowControl w:val="0"/>
        <w:numPr>
          <w:ilvl w:val="2"/>
          <w:numId w:val="11"/>
        </w:numPr>
        <w:tabs>
          <w:tab w:val="left" w:pos="1441"/>
        </w:tabs>
        <w:spacing w:after="120" w:line="254" w:lineRule="auto"/>
        <w:ind w:firstLine="567"/>
        <w:jc w:val="both"/>
        <w:rPr>
          <w:color w:val="000000"/>
          <w:lang w:bidi="ru-RU"/>
        </w:rPr>
      </w:pPr>
      <w:r w:rsidRPr="00D15148">
        <w:rPr>
          <w:color w:val="000000"/>
          <w:lang w:bidi="ru-RU"/>
        </w:rPr>
        <w:t>по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депутатских объединений (фракций, иных депутатских объединений) других политических партий в представительном органе, с представителями общественных организаций по вопросам деятельности депутатского объединения;</w:t>
      </w:r>
    </w:p>
    <w:p w:rsidR="00D15148" w:rsidRPr="00D15148" w:rsidRDefault="00D15148" w:rsidP="00D15148">
      <w:pPr>
        <w:widowControl w:val="0"/>
        <w:numPr>
          <w:ilvl w:val="2"/>
          <w:numId w:val="12"/>
        </w:numPr>
        <w:tabs>
          <w:tab w:val="left" w:pos="1396"/>
        </w:tabs>
        <w:spacing w:after="120" w:line="254" w:lineRule="auto"/>
        <w:ind w:left="-142" w:firstLine="709"/>
        <w:jc w:val="both"/>
        <w:rPr>
          <w:color w:val="000000"/>
          <w:lang w:bidi="ru-RU"/>
        </w:rPr>
      </w:pPr>
      <w:r w:rsidRPr="00D15148">
        <w:rPr>
          <w:color w:val="000000"/>
          <w:lang w:bidi="ru-RU"/>
        </w:rPr>
        <w:t>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и экономическим вопросам и вопросам нормотворческой деятельности;</w:t>
      </w:r>
    </w:p>
    <w:p w:rsidR="00D15148" w:rsidRPr="00D15148" w:rsidRDefault="00D15148" w:rsidP="00D15148">
      <w:pPr>
        <w:widowControl w:val="0"/>
        <w:numPr>
          <w:ilvl w:val="2"/>
          <w:numId w:val="12"/>
        </w:numPr>
        <w:tabs>
          <w:tab w:val="left" w:pos="1407"/>
        </w:tabs>
        <w:spacing w:after="120" w:line="254" w:lineRule="auto"/>
        <w:ind w:left="-142" w:firstLine="709"/>
        <w:jc w:val="both"/>
        <w:rPr>
          <w:color w:val="000000"/>
          <w:lang w:bidi="ru-RU"/>
        </w:rPr>
      </w:pPr>
      <w:r w:rsidRPr="00D15148">
        <w:rPr>
          <w:color w:val="000000"/>
          <w:lang w:bidi="ru-RU"/>
        </w:rPr>
        <w:t>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rsidR="00D15148" w:rsidRPr="00D15148" w:rsidRDefault="00D15148" w:rsidP="00D15148">
      <w:pPr>
        <w:widowControl w:val="0"/>
        <w:numPr>
          <w:ilvl w:val="1"/>
          <w:numId w:val="12"/>
        </w:numPr>
        <w:tabs>
          <w:tab w:val="left" w:pos="1198"/>
        </w:tabs>
        <w:spacing w:after="400" w:line="254" w:lineRule="auto"/>
        <w:ind w:left="-142" w:firstLine="709"/>
        <w:jc w:val="both"/>
        <w:rPr>
          <w:color w:val="000000"/>
          <w:lang w:bidi="ru-RU"/>
        </w:rPr>
      </w:pPr>
      <w:r w:rsidRPr="00D15148">
        <w:rPr>
          <w:color w:val="000000"/>
          <w:lang w:bidi="ru-RU"/>
        </w:rPr>
        <w:t>Численный состав заместителей руководителя депутатского объединения определяется Собранием.</w:t>
      </w:r>
    </w:p>
    <w:p w:rsidR="00D15148" w:rsidRPr="00D15148" w:rsidRDefault="00D15148" w:rsidP="00D15148">
      <w:pPr>
        <w:widowControl w:val="0"/>
        <w:numPr>
          <w:ilvl w:val="0"/>
          <w:numId w:val="12"/>
        </w:numPr>
        <w:tabs>
          <w:tab w:val="left" w:pos="874"/>
        </w:tabs>
        <w:spacing w:after="120"/>
        <w:ind w:left="-142" w:firstLine="709"/>
        <w:jc w:val="both"/>
        <w:rPr>
          <w:color w:val="000000"/>
          <w:lang w:bidi="ru-RU"/>
        </w:rPr>
      </w:pPr>
      <w:r w:rsidRPr="00D15148">
        <w:rPr>
          <w:b/>
          <w:bCs/>
          <w:color w:val="000000"/>
          <w:lang w:bidi="ru-RU"/>
        </w:rPr>
        <w:t>Порядок и основания досрочного прекращения полномочий руководителя депутатского объединения, заместителя (заместителей) руководителя депутатского объединения</w:t>
      </w:r>
    </w:p>
    <w:p w:rsidR="00D15148" w:rsidRPr="00D15148" w:rsidRDefault="00D15148" w:rsidP="00D15148">
      <w:pPr>
        <w:widowControl w:val="0"/>
        <w:numPr>
          <w:ilvl w:val="1"/>
          <w:numId w:val="14"/>
        </w:numPr>
        <w:tabs>
          <w:tab w:val="left" w:pos="1092"/>
        </w:tabs>
        <w:spacing w:after="120"/>
        <w:ind w:left="-142" w:firstLine="709"/>
        <w:contextualSpacing/>
        <w:jc w:val="both"/>
        <w:rPr>
          <w:color w:val="000000"/>
          <w:lang w:bidi="ru-RU"/>
        </w:rPr>
      </w:pPr>
      <w:r w:rsidRPr="00D15148">
        <w:rPr>
          <w:color w:val="000000"/>
          <w:lang w:bidi="ru-RU"/>
        </w:rPr>
        <w:t>Полномочия руководителя депутатского объединения могут быть досрочно прекращены Собранием на основании:</w:t>
      </w:r>
    </w:p>
    <w:p w:rsidR="00D15148" w:rsidRPr="00D15148" w:rsidRDefault="00D15148" w:rsidP="00D15148">
      <w:pPr>
        <w:widowControl w:val="0"/>
        <w:numPr>
          <w:ilvl w:val="2"/>
          <w:numId w:val="14"/>
        </w:numPr>
        <w:tabs>
          <w:tab w:val="left" w:pos="1270"/>
        </w:tabs>
        <w:spacing w:after="120"/>
        <w:ind w:left="-142" w:firstLine="709"/>
        <w:jc w:val="both"/>
        <w:rPr>
          <w:color w:val="000000"/>
          <w:lang w:bidi="ru-RU"/>
        </w:rPr>
      </w:pPr>
      <w:r w:rsidRPr="00D15148">
        <w:rPr>
          <w:color w:val="000000"/>
          <w:lang w:bidi="ru-RU"/>
        </w:rPr>
        <w:t>соответствующего письменного заявления руководителя депутатского объединения о сложении полномочий;</w:t>
      </w:r>
    </w:p>
    <w:p w:rsidR="00D15148" w:rsidRPr="00D15148" w:rsidRDefault="00D15148" w:rsidP="00D15148">
      <w:pPr>
        <w:widowControl w:val="0"/>
        <w:numPr>
          <w:ilvl w:val="2"/>
          <w:numId w:val="14"/>
        </w:numPr>
        <w:tabs>
          <w:tab w:val="left" w:pos="1278"/>
        </w:tabs>
        <w:spacing w:after="120" w:line="252" w:lineRule="auto"/>
        <w:ind w:left="-142" w:firstLine="709"/>
        <w:jc w:val="both"/>
        <w:rPr>
          <w:color w:val="000000"/>
          <w:lang w:bidi="ru-RU"/>
        </w:rPr>
      </w:pPr>
      <w:r w:rsidRPr="00D15148">
        <w:rPr>
          <w:color w:val="000000"/>
          <w:lang w:bidi="ru-RU"/>
        </w:rPr>
        <w:t>письменного предложения не менее чем одной трети членов депутатского объединения, поддержанного решением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D15148" w:rsidRPr="00D15148" w:rsidRDefault="00D15148" w:rsidP="00D15148">
      <w:pPr>
        <w:widowControl w:val="0"/>
        <w:spacing w:after="120" w:line="252" w:lineRule="auto"/>
        <w:ind w:left="-142" w:firstLine="709"/>
        <w:jc w:val="both"/>
        <w:rPr>
          <w:color w:val="000000"/>
          <w:lang w:bidi="ru-RU"/>
        </w:rPr>
      </w:pPr>
      <w:r w:rsidRPr="00D15148">
        <w:rPr>
          <w:color w:val="000000"/>
          <w:lang w:bidi="ru-RU"/>
        </w:rPr>
        <w:t>Решение Местного политического совета (Президиума Регионального политического совета) о поддержке предложения о прекращении полномочий руководителя депутатского объединения представительного органа административного центра субъекта Российской Федерации принимается по согласованию с Президиумом Генерального совета.</w:t>
      </w:r>
    </w:p>
    <w:p w:rsidR="00D15148" w:rsidRPr="00D15148" w:rsidRDefault="00D15148" w:rsidP="00D15148">
      <w:pPr>
        <w:widowControl w:val="0"/>
        <w:numPr>
          <w:ilvl w:val="1"/>
          <w:numId w:val="14"/>
        </w:numPr>
        <w:tabs>
          <w:tab w:val="left" w:pos="1263"/>
        </w:tabs>
        <w:spacing w:after="120" w:line="257" w:lineRule="auto"/>
        <w:ind w:left="-142" w:firstLine="709"/>
        <w:jc w:val="both"/>
        <w:rPr>
          <w:color w:val="000000"/>
          <w:lang w:bidi="ru-RU"/>
        </w:rPr>
      </w:pPr>
      <w:r w:rsidRPr="00D15148">
        <w:rPr>
          <w:color w:val="000000"/>
          <w:lang w:bidi="ru-RU"/>
        </w:rPr>
        <w:t>Полномочия заместителя (заместителей) руководителя депутатского объединения могут быть досрочно прекращены Собранием на основании:</w:t>
      </w:r>
    </w:p>
    <w:p w:rsidR="00D15148" w:rsidRPr="00D15148" w:rsidRDefault="00D15148" w:rsidP="00D15148">
      <w:pPr>
        <w:widowControl w:val="0"/>
        <w:numPr>
          <w:ilvl w:val="2"/>
          <w:numId w:val="14"/>
        </w:numPr>
        <w:tabs>
          <w:tab w:val="left" w:pos="1270"/>
        </w:tabs>
        <w:spacing w:after="120"/>
        <w:ind w:left="-142" w:firstLine="709"/>
        <w:jc w:val="both"/>
        <w:rPr>
          <w:color w:val="000000"/>
          <w:lang w:bidi="ru-RU"/>
        </w:rPr>
      </w:pPr>
      <w:r w:rsidRPr="00D15148">
        <w:rPr>
          <w:color w:val="000000"/>
          <w:lang w:bidi="ru-RU"/>
        </w:rPr>
        <w:lastRenderedPageBreak/>
        <w:t>соответствующего письменного заявления заместителя руководителя депутатского объединения о сложении полномочий;</w:t>
      </w:r>
    </w:p>
    <w:p w:rsidR="00D15148" w:rsidRPr="00D15148" w:rsidRDefault="00D15148" w:rsidP="00D15148">
      <w:pPr>
        <w:widowControl w:val="0"/>
        <w:numPr>
          <w:ilvl w:val="2"/>
          <w:numId w:val="14"/>
        </w:numPr>
        <w:tabs>
          <w:tab w:val="left" w:pos="1270"/>
        </w:tabs>
        <w:spacing w:after="120" w:line="254" w:lineRule="auto"/>
        <w:ind w:left="-142" w:firstLine="709"/>
        <w:jc w:val="both"/>
        <w:rPr>
          <w:color w:val="000000"/>
          <w:lang w:bidi="ru-RU"/>
        </w:rPr>
      </w:pPr>
      <w:r w:rsidRPr="00D15148">
        <w:rPr>
          <w:color w:val="000000"/>
          <w:lang w:bidi="ru-RU"/>
        </w:rPr>
        <w:t>письменного предложения не менее чем одной трети членов депутатского объединения, поддержанного решением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D15148" w:rsidRPr="00D15148" w:rsidRDefault="00D15148" w:rsidP="00D15148">
      <w:pPr>
        <w:widowControl w:val="0"/>
        <w:spacing w:after="520"/>
        <w:ind w:left="-142" w:firstLine="709"/>
        <w:jc w:val="both"/>
        <w:rPr>
          <w:color w:val="000000"/>
          <w:lang w:bidi="ru-RU"/>
        </w:rPr>
      </w:pPr>
      <w:r w:rsidRPr="00D15148">
        <w:rPr>
          <w:color w:val="000000"/>
          <w:lang w:bidi="ru-RU"/>
        </w:rPr>
        <w:t>6.3. 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открытым голосованием.</w:t>
      </w:r>
    </w:p>
    <w:p w:rsidR="00D15148" w:rsidRPr="00D15148" w:rsidRDefault="00D15148" w:rsidP="00D15148">
      <w:pPr>
        <w:keepNext/>
        <w:keepLines/>
        <w:widowControl w:val="0"/>
        <w:numPr>
          <w:ilvl w:val="0"/>
          <w:numId w:val="14"/>
        </w:numPr>
        <w:tabs>
          <w:tab w:val="left" w:pos="889"/>
        </w:tabs>
        <w:spacing w:after="120" w:line="254" w:lineRule="auto"/>
        <w:ind w:left="-142" w:firstLine="709"/>
        <w:jc w:val="both"/>
        <w:outlineLvl w:val="0"/>
        <w:rPr>
          <w:b/>
          <w:bCs/>
          <w:color w:val="000000"/>
          <w:lang w:bidi="ru-RU"/>
        </w:rPr>
      </w:pPr>
      <w:r w:rsidRPr="00D15148">
        <w:rPr>
          <w:b/>
          <w:bCs/>
          <w:color w:val="000000"/>
          <w:lang w:bidi="ru-RU"/>
        </w:rPr>
        <w:t>Аппарат депутатского объединения</w:t>
      </w:r>
    </w:p>
    <w:p w:rsidR="00D15148" w:rsidRPr="00D15148" w:rsidRDefault="00D15148" w:rsidP="00D15148">
      <w:pPr>
        <w:widowControl w:val="0"/>
        <w:numPr>
          <w:ilvl w:val="1"/>
          <w:numId w:val="14"/>
        </w:numPr>
        <w:tabs>
          <w:tab w:val="left" w:pos="1092"/>
        </w:tabs>
        <w:spacing w:after="520" w:line="254" w:lineRule="auto"/>
        <w:ind w:left="-142" w:firstLine="709"/>
        <w:jc w:val="both"/>
        <w:rPr>
          <w:color w:val="000000"/>
          <w:lang w:bidi="ru-RU"/>
        </w:rPr>
      </w:pPr>
      <w:r w:rsidRPr="00D15148">
        <w:rPr>
          <w:color w:val="000000"/>
          <w:lang w:bidi="ru-RU"/>
        </w:rPr>
        <w:t>Порядок правового, информационно-аналитического, организационного, документационного, материально-технического и иного обеспечения деятельности депутатского объединения определяется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если иное не предусмотрено Регламентом.</w:t>
      </w:r>
    </w:p>
    <w:p w:rsidR="00D15148" w:rsidRPr="00D15148" w:rsidRDefault="00D15148" w:rsidP="00D15148">
      <w:pPr>
        <w:keepNext/>
        <w:keepLines/>
        <w:widowControl w:val="0"/>
        <w:numPr>
          <w:ilvl w:val="0"/>
          <w:numId w:val="14"/>
        </w:numPr>
        <w:tabs>
          <w:tab w:val="left" w:pos="893"/>
        </w:tabs>
        <w:spacing w:after="100" w:line="257" w:lineRule="auto"/>
        <w:ind w:left="-142" w:firstLine="709"/>
        <w:jc w:val="both"/>
        <w:outlineLvl w:val="0"/>
        <w:rPr>
          <w:b/>
          <w:bCs/>
          <w:color w:val="000000"/>
          <w:lang w:bidi="ru-RU"/>
        </w:rPr>
      </w:pPr>
      <w:r w:rsidRPr="00D15148">
        <w:rPr>
          <w:b/>
          <w:bCs/>
          <w:color w:val="000000"/>
          <w:lang w:bidi="ru-RU"/>
        </w:rPr>
        <w:t>Заключительные положении</w:t>
      </w:r>
    </w:p>
    <w:p w:rsidR="00D15148" w:rsidRPr="00D15148" w:rsidRDefault="00D15148" w:rsidP="00D15148">
      <w:pPr>
        <w:widowControl w:val="0"/>
        <w:numPr>
          <w:ilvl w:val="1"/>
          <w:numId w:val="14"/>
        </w:numPr>
        <w:tabs>
          <w:tab w:val="left" w:pos="1058"/>
        </w:tabs>
        <w:spacing w:after="100" w:line="254" w:lineRule="auto"/>
        <w:ind w:left="-142" w:firstLine="709"/>
        <w:jc w:val="both"/>
        <w:rPr>
          <w:color w:val="000000"/>
          <w:lang w:bidi="ru-RU"/>
        </w:rPr>
      </w:pPr>
      <w:r w:rsidRPr="00D15148">
        <w:rPr>
          <w:color w:val="000000"/>
          <w:lang w:bidi="ru-RU"/>
        </w:rPr>
        <w:t>Вопросы деятельности депутатского объединения, не урегулированные настоящим Положением, регулируются нормами Регламента.</w:t>
      </w:r>
    </w:p>
    <w:p w:rsidR="00D15148" w:rsidRPr="00D15148" w:rsidRDefault="00D15148" w:rsidP="00D15148">
      <w:pPr>
        <w:widowControl w:val="0"/>
        <w:numPr>
          <w:ilvl w:val="1"/>
          <w:numId w:val="14"/>
        </w:numPr>
        <w:tabs>
          <w:tab w:val="left" w:pos="1072"/>
        </w:tabs>
        <w:spacing w:after="100" w:line="257" w:lineRule="auto"/>
        <w:ind w:left="-142" w:firstLine="709"/>
        <w:jc w:val="both"/>
        <w:rPr>
          <w:color w:val="000000"/>
          <w:lang w:bidi="ru-RU"/>
        </w:rPr>
      </w:pPr>
      <w:r w:rsidRPr="00D15148">
        <w:rPr>
          <w:color w:val="000000"/>
          <w:lang w:bidi="ru-RU"/>
        </w:rPr>
        <w:t>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rsidR="00D15148" w:rsidRPr="00D15148" w:rsidRDefault="00D15148" w:rsidP="00D15148">
      <w:pPr>
        <w:widowControl w:val="0"/>
        <w:numPr>
          <w:ilvl w:val="1"/>
          <w:numId w:val="14"/>
        </w:numPr>
        <w:tabs>
          <w:tab w:val="left" w:pos="1065"/>
        </w:tabs>
        <w:spacing w:after="100" w:line="252" w:lineRule="auto"/>
        <w:ind w:left="-142" w:firstLine="709"/>
        <w:jc w:val="both"/>
        <w:rPr>
          <w:color w:val="000000"/>
          <w:lang w:bidi="ru-RU"/>
        </w:rPr>
      </w:pPr>
      <w:r w:rsidRPr="00D15148">
        <w:rPr>
          <w:color w:val="000000"/>
          <w:lang w:bidi="ru-RU"/>
        </w:rPr>
        <w:t>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rsidR="00D15148" w:rsidRPr="00D15148" w:rsidRDefault="00D15148" w:rsidP="00D15148">
      <w:pPr>
        <w:widowControl w:val="0"/>
        <w:numPr>
          <w:ilvl w:val="1"/>
          <w:numId w:val="14"/>
        </w:numPr>
        <w:tabs>
          <w:tab w:val="left" w:pos="1247"/>
        </w:tabs>
        <w:spacing w:after="100" w:line="257" w:lineRule="auto"/>
        <w:ind w:left="-142" w:firstLine="709"/>
        <w:jc w:val="both"/>
        <w:rPr>
          <w:color w:val="000000"/>
          <w:lang w:bidi="ru-RU"/>
        </w:rPr>
      </w:pPr>
      <w:r w:rsidRPr="00D15148">
        <w:rPr>
          <w:color w:val="000000"/>
          <w:lang w:bidi="ru-RU"/>
        </w:rPr>
        <w:t>Депутатское объединение принимает Положение о депутатском объединении.</w:t>
      </w:r>
    </w:p>
    <w:p w:rsidR="00D15148" w:rsidRPr="00D15148" w:rsidRDefault="00D15148" w:rsidP="00D15148">
      <w:pPr>
        <w:widowControl w:val="0"/>
        <w:spacing w:after="100" w:line="257" w:lineRule="auto"/>
        <w:ind w:left="-142" w:firstLine="709"/>
        <w:jc w:val="both"/>
        <w:rPr>
          <w:color w:val="000000"/>
          <w:lang w:bidi="ru-RU"/>
        </w:rPr>
      </w:pPr>
      <w:r w:rsidRPr="00D15148">
        <w:rPr>
          <w:color w:val="000000"/>
          <w:lang w:bidi="ru-RU"/>
        </w:rPr>
        <w:t>В Положении о депутатском объединении с учетом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руководящих органов депутатского объединения, порядок избрания (назначения) лиц, уполномоченных представлять депутатское объединение на заседаниях представительного органа, в государственных органах и общественных объединениях, порядок принятия решений, иные положения, касающиеся внутренней деятельности депутатского объединения.</w:t>
      </w:r>
    </w:p>
    <w:p w:rsidR="00D15148" w:rsidRPr="00D15148" w:rsidRDefault="00D15148" w:rsidP="00D15148">
      <w:pPr>
        <w:widowControl w:val="0"/>
        <w:numPr>
          <w:ilvl w:val="1"/>
          <w:numId w:val="14"/>
        </w:numPr>
        <w:tabs>
          <w:tab w:val="left" w:pos="1247"/>
        </w:tabs>
        <w:spacing w:after="100" w:line="257" w:lineRule="auto"/>
        <w:ind w:left="-142" w:firstLine="709"/>
        <w:jc w:val="both"/>
        <w:rPr>
          <w:color w:val="000000"/>
          <w:lang w:bidi="ru-RU"/>
        </w:rPr>
      </w:pPr>
      <w:r w:rsidRPr="00D15148">
        <w:rPr>
          <w:color w:val="000000"/>
          <w:lang w:bidi="ru-RU"/>
        </w:rPr>
        <w:t xml:space="preserve">Вопросы о выдвижении (внесении) кандидатов на должности в представительном органе принимаются с учетом норм Положения о порядке выдвижения (внесения) кандидатур Всероссийской политической партии </w:t>
      </w:r>
      <w:r w:rsidRPr="00D15148">
        <w:rPr>
          <w:b/>
          <w:bCs/>
          <w:color w:val="000000"/>
          <w:lang w:bidi="ru-RU"/>
        </w:rPr>
        <w:t xml:space="preserve">«ЕДИНАЯ РОССИЯ» </w:t>
      </w:r>
      <w:r w:rsidRPr="00D15148">
        <w:rPr>
          <w:color w:val="000000"/>
          <w:lang w:bidi="ru-RU"/>
        </w:rPr>
        <w:t>на руководящие должности в законодательных (представительных) органах государственной власти субъектов Российской Федераци</w:t>
      </w:r>
      <w:bookmarkStart w:id="4" w:name="_GoBack"/>
      <w:bookmarkEnd w:id="4"/>
      <w:r w:rsidRPr="00D15148">
        <w:rPr>
          <w:color w:val="000000"/>
          <w:lang w:bidi="ru-RU"/>
        </w:rPr>
        <w:t>и и должности в представительных органах муниципальных образований, на должности глав муниципальных образований, избираемых представительными органами муниципальных образований, утвержденного решением Президиума Генерального совета.</w:t>
      </w:r>
    </w:p>
    <w:p w:rsidR="00D15148" w:rsidRPr="00D15148" w:rsidRDefault="00D15148" w:rsidP="00D15148">
      <w:pPr>
        <w:widowControl w:val="0"/>
        <w:numPr>
          <w:ilvl w:val="1"/>
          <w:numId w:val="14"/>
        </w:numPr>
        <w:tabs>
          <w:tab w:val="left" w:pos="1062"/>
        </w:tabs>
        <w:spacing w:after="100" w:line="264" w:lineRule="auto"/>
        <w:ind w:left="-142" w:firstLine="709"/>
        <w:jc w:val="both"/>
        <w:rPr>
          <w:color w:val="000000"/>
          <w:lang w:bidi="ru-RU"/>
        </w:rPr>
      </w:pPr>
      <w:r w:rsidRPr="00D15148">
        <w:rPr>
          <w:color w:val="000000"/>
          <w:lang w:bidi="ru-RU"/>
        </w:rPr>
        <w:t xml:space="preserve">Настоящее Положение вступает в силу со дня его утверждения решением </w:t>
      </w:r>
      <w:r w:rsidRPr="00D15148">
        <w:rPr>
          <w:color w:val="000000"/>
          <w:lang w:bidi="ru-RU"/>
        </w:rPr>
        <w:lastRenderedPageBreak/>
        <w:t>Президиума Генерального совета.</w:t>
      </w:r>
    </w:p>
    <w:p w:rsidR="00D15148" w:rsidRPr="00D15148" w:rsidRDefault="00D15148" w:rsidP="00D15148"/>
    <w:p w:rsidR="00D15148" w:rsidRPr="00D15148" w:rsidRDefault="00D15148" w:rsidP="00D15148">
      <w:pPr>
        <w:pStyle w:val="ad"/>
        <w:jc w:val="center"/>
        <w:rPr>
          <w:b/>
        </w:rPr>
      </w:pPr>
      <w:r w:rsidRPr="00D15148">
        <w:rPr>
          <w:b/>
        </w:rPr>
        <w:t xml:space="preserve">СОВЕТ ДЕПУТАТОВ </w:t>
      </w:r>
    </w:p>
    <w:p w:rsidR="00D15148" w:rsidRPr="00D15148" w:rsidRDefault="00D15148" w:rsidP="00D15148">
      <w:pPr>
        <w:pStyle w:val="ad"/>
        <w:jc w:val="center"/>
        <w:rPr>
          <w:b/>
        </w:rPr>
      </w:pPr>
      <w:r w:rsidRPr="00D15148">
        <w:rPr>
          <w:b/>
        </w:rPr>
        <w:t>МУНИЦИПАЛЬНОГО ОБРАЗОВАНИЯ РАЗДОЛЬНЫЙ СЕЛЬСОВЕТ</w:t>
      </w:r>
    </w:p>
    <w:p w:rsidR="00D15148" w:rsidRPr="00D15148" w:rsidRDefault="00D15148" w:rsidP="00D15148">
      <w:pPr>
        <w:pStyle w:val="ad"/>
        <w:jc w:val="center"/>
        <w:rPr>
          <w:b/>
        </w:rPr>
      </w:pPr>
      <w:r w:rsidRPr="00D15148">
        <w:rPr>
          <w:b/>
        </w:rPr>
        <w:t>БЕЛЯЕВСКОГО РАЙОНА ОРЕНБУРГСКОЙ ОБЛАСТИ</w:t>
      </w:r>
    </w:p>
    <w:p w:rsidR="00D15148" w:rsidRPr="00D15148" w:rsidRDefault="00D15148" w:rsidP="00D15148">
      <w:pPr>
        <w:pStyle w:val="ad"/>
        <w:jc w:val="center"/>
        <w:rPr>
          <w:b/>
        </w:rPr>
      </w:pPr>
      <w:r w:rsidRPr="00D15148">
        <w:rPr>
          <w:b/>
        </w:rPr>
        <w:t>четвертый созыв</w:t>
      </w:r>
    </w:p>
    <w:p w:rsidR="00D15148" w:rsidRPr="00D15148" w:rsidRDefault="00D15148" w:rsidP="00D15148">
      <w:pPr>
        <w:pStyle w:val="ad"/>
        <w:jc w:val="center"/>
        <w:rPr>
          <w:b/>
        </w:rPr>
      </w:pPr>
    </w:p>
    <w:p w:rsidR="00D15148" w:rsidRPr="00D15148" w:rsidRDefault="00D15148" w:rsidP="00D15148">
      <w:pPr>
        <w:pStyle w:val="ad"/>
        <w:jc w:val="center"/>
        <w:rPr>
          <w:b/>
        </w:rPr>
      </w:pPr>
      <w:r w:rsidRPr="00D15148">
        <w:rPr>
          <w:b/>
        </w:rPr>
        <w:t>РЕШЕНИЕ</w:t>
      </w:r>
    </w:p>
    <w:p w:rsidR="00D15148" w:rsidRPr="00D15148" w:rsidRDefault="00D15148" w:rsidP="00D15148">
      <w:pPr>
        <w:pStyle w:val="ad"/>
      </w:pPr>
      <w:r w:rsidRPr="00D15148">
        <w:t xml:space="preserve"> 22.09.2020                                           с. Междуречье                                                 № 07</w:t>
      </w:r>
    </w:p>
    <w:p w:rsidR="00D15148" w:rsidRPr="00D15148" w:rsidRDefault="00D15148" w:rsidP="00D15148">
      <w:pPr>
        <w:rPr>
          <w:vanish/>
        </w:rPr>
      </w:pPr>
    </w:p>
    <w:p w:rsidR="00D15148" w:rsidRPr="00D15148" w:rsidRDefault="00D15148" w:rsidP="00D15148">
      <w:pPr>
        <w:jc w:val="center"/>
        <w:rPr>
          <w:vanish/>
        </w:rPr>
      </w:pPr>
    </w:p>
    <w:p w:rsidR="00D15148" w:rsidRPr="00D15148" w:rsidRDefault="00D15148" w:rsidP="00D15148"/>
    <w:p w:rsidR="00D15148" w:rsidRPr="00D15148" w:rsidRDefault="00D15148" w:rsidP="00D15148">
      <w:pPr>
        <w:pStyle w:val="a9"/>
        <w:jc w:val="center"/>
        <w:rPr>
          <w:b/>
        </w:rPr>
      </w:pPr>
      <w:r w:rsidRPr="00D15148">
        <w:rPr>
          <w:b/>
        </w:rPr>
        <w:t>Об   индексации  должностных   окладов главы</w:t>
      </w:r>
    </w:p>
    <w:p w:rsidR="00D15148" w:rsidRPr="00D15148" w:rsidRDefault="00D15148" w:rsidP="00D15148">
      <w:pPr>
        <w:jc w:val="center"/>
        <w:rPr>
          <w:b/>
        </w:rPr>
      </w:pPr>
      <w:r w:rsidRPr="00D15148">
        <w:rPr>
          <w:b/>
        </w:rPr>
        <w:t>и муниципальных   служащих          муниципального   образования       Раздольный  сельсовет</w:t>
      </w:r>
    </w:p>
    <w:p w:rsidR="00D15148" w:rsidRPr="00D15148" w:rsidRDefault="00D15148" w:rsidP="00D15148">
      <w:pPr>
        <w:jc w:val="center"/>
      </w:pPr>
    </w:p>
    <w:p w:rsidR="00D15148" w:rsidRPr="00D15148" w:rsidRDefault="00D15148" w:rsidP="00D15148">
      <w:pPr>
        <w:ind w:firstLine="708"/>
        <w:jc w:val="both"/>
      </w:pPr>
      <w:r w:rsidRPr="00D15148">
        <w:t xml:space="preserve">В целях обеспечения социальных гарантий работников органов местного самоуправления, руководствуясь </w:t>
      </w:r>
      <w:hyperlink r:id="rId7" w:history="1">
        <w:r w:rsidRPr="00D15148">
          <w:t>статьей 134</w:t>
        </w:r>
      </w:hyperlink>
      <w:r w:rsidRPr="00D15148">
        <w:t xml:space="preserve"> Трудового кодекса Российской Федерации, Федеральным </w:t>
      </w:r>
      <w:hyperlink r:id="rId8" w:history="1">
        <w:r w:rsidRPr="00D15148">
          <w:t>законом</w:t>
        </w:r>
      </w:hyperlink>
      <w:r w:rsidRPr="00D15148">
        <w:t xml:space="preserve"> № 25-ФЗ «О муниципальной службе в Российской Федерации», пунктом 4 статьи 86 Бюджетного кодекса Российской Федерации, статьей 15 Закона Оренбургской области от 10.10.2007 года  № 1611/339-</w:t>
      </w:r>
      <w:r w:rsidRPr="00D15148">
        <w:rPr>
          <w:lang w:val="en-US"/>
        </w:rPr>
        <w:t>IY</w:t>
      </w:r>
      <w:r w:rsidRPr="00D15148">
        <w:t>-ОЗ «О муниципальной службе в Оренбургской области»,Указом Губернатора Оренбургской области от 11.08.2020 № 390-ук «Об индексации заработанной платы», Совет депутатов решил:</w:t>
      </w:r>
    </w:p>
    <w:p w:rsidR="00D15148" w:rsidRPr="00D15148" w:rsidRDefault="00D15148" w:rsidP="00D15148">
      <w:pPr>
        <w:pStyle w:val="2"/>
        <w:ind w:right="-221"/>
        <w:jc w:val="both"/>
        <w:rPr>
          <w:b w:val="0"/>
          <w:sz w:val="24"/>
          <w:szCs w:val="24"/>
        </w:rPr>
      </w:pPr>
      <w:r w:rsidRPr="00D15148">
        <w:rPr>
          <w:b w:val="0"/>
          <w:sz w:val="24"/>
          <w:szCs w:val="24"/>
        </w:rPr>
        <w:t xml:space="preserve">          1.Проиндексировать должностные оклады главы  муниципального  образования Раздольный сельсовет, утвержденным решением № 65 от 24.12.2012 «О денежном содержании  главы муниципального образования Раздольный сельсовет» (с изменениями) и муниципальных служащих муниципального образования Раздольный сельсовет Беляевского района Оренбургской области, утвержденных решением № 66 от 24.12.2012 «Об утверждении Положения об оплате  труда муниципальных служащих                                                            муниципального образования  Раздольный   сельсовет» (с изменениями)  по каждой должности на 3 процента.</w:t>
      </w:r>
    </w:p>
    <w:p w:rsidR="00D15148" w:rsidRPr="00D15148" w:rsidRDefault="00D15148" w:rsidP="00D15148">
      <w:pPr>
        <w:ind w:left="142" w:hanging="142"/>
        <w:jc w:val="both"/>
      </w:pPr>
      <w:r w:rsidRPr="00D15148">
        <w:t xml:space="preserve">         2. Пункт 2.1 решения № 65 от 24.12.2012 «О денежном содержании  главы муниципального образования Раздольный сельсовет» изложить в следующей редакции: «2.1  месячный должностной оклад – 19861,00 рублей.</w:t>
      </w:r>
    </w:p>
    <w:p w:rsidR="00D15148" w:rsidRPr="00D15148" w:rsidRDefault="00D15148" w:rsidP="00D15148">
      <w:pPr>
        <w:jc w:val="both"/>
      </w:pPr>
      <w:r w:rsidRPr="00D15148">
        <w:t xml:space="preserve">          3. В решениии Совета депутатов № 66 от 24.12.2012 «Об утверждении Положения об оплате  труда муниципальных служащих                                                            муниципального образования  Раздольный   сельсовет» приложение 2  «Единая схема предельных должностных окладов муниципальных служащих  муниципального образования Раздольный сельсовет» изложить в новой редакции согласно приложению к настоящему решению.</w:t>
      </w:r>
    </w:p>
    <w:p w:rsidR="00D15148" w:rsidRPr="00D15148" w:rsidRDefault="00D15148" w:rsidP="00D15148">
      <w:pPr>
        <w:jc w:val="both"/>
      </w:pPr>
      <w:r w:rsidRPr="00D15148">
        <w:t xml:space="preserve">         4. Контроль за исполнением настоящего решения возложить на постоянную комиссию по вопросам финансовой и экономической политики.</w:t>
      </w:r>
    </w:p>
    <w:p w:rsidR="00D15148" w:rsidRPr="00D15148" w:rsidRDefault="00D15148" w:rsidP="00D15148">
      <w:pPr>
        <w:jc w:val="both"/>
      </w:pPr>
      <w:r w:rsidRPr="00D15148">
        <w:t xml:space="preserve">         5.  Настоящее решение вступает в силу после его обнародования, но не ранее  1 октября 2020 года</w:t>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rPr>
          <w:vanish/>
        </w:rPr>
        <w:pgNum/>
      </w:r>
      <w:r w:rsidRPr="00D15148">
        <w:t>.</w:t>
      </w:r>
    </w:p>
    <w:p w:rsidR="00D15148" w:rsidRPr="00D15148" w:rsidRDefault="00D15148" w:rsidP="00D15148">
      <w:pPr>
        <w:jc w:val="both"/>
      </w:pPr>
      <w:r w:rsidRPr="00D15148">
        <w:t xml:space="preserve">Председатель Совета депутатов                                  С.В. Павлова                                                    </w:t>
      </w:r>
    </w:p>
    <w:p w:rsidR="00D15148" w:rsidRPr="00D15148" w:rsidRDefault="00D15148" w:rsidP="00D15148">
      <w:pPr>
        <w:jc w:val="center"/>
      </w:pPr>
    </w:p>
    <w:p w:rsidR="00D15148" w:rsidRPr="00D15148" w:rsidRDefault="00D15148" w:rsidP="00D15148">
      <w:pPr>
        <w:jc w:val="center"/>
      </w:pPr>
    </w:p>
    <w:p w:rsidR="00D15148" w:rsidRPr="00D15148" w:rsidRDefault="00D15148" w:rsidP="00D15148">
      <w:pPr>
        <w:jc w:val="center"/>
      </w:pPr>
      <w:r w:rsidRPr="00D15148">
        <w:t xml:space="preserve">                                             Приложение</w:t>
      </w:r>
    </w:p>
    <w:p w:rsidR="00D15148" w:rsidRPr="00D15148" w:rsidRDefault="00D15148" w:rsidP="00D15148">
      <w:pPr>
        <w:jc w:val="center"/>
      </w:pPr>
      <w:r w:rsidRPr="00D15148">
        <w:t xml:space="preserve">                                                                         к решению Совета депутатов</w:t>
      </w:r>
    </w:p>
    <w:p w:rsidR="00D15148" w:rsidRPr="00D15148" w:rsidRDefault="00D15148" w:rsidP="00D15148">
      <w:pPr>
        <w:jc w:val="center"/>
      </w:pPr>
      <w:r w:rsidRPr="00D15148">
        <w:t xml:space="preserve">                                                          от 22.09.2020 № 07</w:t>
      </w:r>
    </w:p>
    <w:p w:rsidR="00D15148" w:rsidRPr="00D15148" w:rsidRDefault="00D15148" w:rsidP="00D15148"/>
    <w:p w:rsidR="00D15148" w:rsidRPr="00D15148" w:rsidRDefault="00D15148" w:rsidP="00D15148">
      <w:pPr>
        <w:jc w:val="center"/>
      </w:pPr>
    </w:p>
    <w:p w:rsidR="00D15148" w:rsidRPr="00D15148" w:rsidRDefault="00D15148" w:rsidP="00D15148">
      <w:pPr>
        <w:keepNext/>
        <w:jc w:val="center"/>
        <w:outlineLvl w:val="0"/>
        <w:rPr>
          <w:bCs/>
          <w:color w:val="000000"/>
        </w:rPr>
      </w:pPr>
      <w:r w:rsidRPr="00D15148">
        <w:rPr>
          <w:bCs/>
          <w:color w:val="000000"/>
        </w:rPr>
        <w:lastRenderedPageBreak/>
        <w:t xml:space="preserve">Единая схема должностных окладов </w:t>
      </w:r>
      <w:r w:rsidRPr="00D15148">
        <w:rPr>
          <w:bCs/>
          <w:color w:val="000000"/>
        </w:rPr>
        <w:br/>
        <w:t xml:space="preserve">муниципальных служащих в муниципальном образовании </w:t>
      </w:r>
      <w:r w:rsidRPr="00D15148">
        <w:t>Раздольный</w:t>
      </w:r>
      <w:r w:rsidRPr="00D15148">
        <w:rPr>
          <w:bCs/>
          <w:color w:val="000000"/>
        </w:rPr>
        <w:t xml:space="preserve"> сельсовет Беляевского района</w:t>
      </w:r>
    </w:p>
    <w:p w:rsidR="00D15148" w:rsidRPr="00D15148" w:rsidRDefault="00D15148" w:rsidP="00D1514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2"/>
        <w:gridCol w:w="1939"/>
      </w:tblGrid>
      <w:tr w:rsidR="00D15148" w:rsidRPr="00D15148" w:rsidTr="00255B7D">
        <w:tc>
          <w:tcPr>
            <w:tcW w:w="7632" w:type="dxa"/>
            <w:tcBorders>
              <w:top w:val="single" w:sz="4" w:space="0" w:color="auto"/>
              <w:left w:val="single" w:sz="4" w:space="0" w:color="auto"/>
              <w:bottom w:val="single" w:sz="4" w:space="0" w:color="auto"/>
              <w:right w:val="single" w:sz="4" w:space="0" w:color="auto"/>
            </w:tcBorders>
            <w:shd w:val="clear" w:color="auto" w:fill="auto"/>
          </w:tcPr>
          <w:p w:rsidR="00D15148" w:rsidRPr="00D15148" w:rsidRDefault="00D15148" w:rsidP="00255B7D">
            <w:pPr>
              <w:jc w:val="center"/>
              <w:rPr>
                <w:color w:val="000000"/>
              </w:rPr>
            </w:pPr>
            <w:r w:rsidRPr="00D15148">
              <w:rPr>
                <w:color w:val="000000"/>
              </w:rPr>
              <w:t>Наименование должности</w:t>
            </w:r>
          </w:p>
          <w:p w:rsidR="00D15148" w:rsidRPr="00D15148" w:rsidRDefault="00D15148" w:rsidP="00255B7D">
            <w:pPr>
              <w:widowControl w:val="0"/>
              <w:autoSpaceDE w:val="0"/>
              <w:autoSpaceDN w:val="0"/>
              <w:adjustRightInd w:val="0"/>
              <w:rPr>
                <w:color w:val="000000"/>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D15148" w:rsidRPr="00D15148" w:rsidRDefault="00D15148" w:rsidP="00255B7D">
            <w:pPr>
              <w:widowControl w:val="0"/>
              <w:autoSpaceDE w:val="0"/>
              <w:autoSpaceDN w:val="0"/>
              <w:adjustRightInd w:val="0"/>
              <w:jc w:val="center"/>
              <w:rPr>
                <w:color w:val="000000"/>
              </w:rPr>
            </w:pPr>
            <w:r w:rsidRPr="00D15148">
              <w:rPr>
                <w:color w:val="000000"/>
              </w:rPr>
              <w:t>Должностной оклад (рублей)</w:t>
            </w:r>
          </w:p>
        </w:tc>
      </w:tr>
      <w:tr w:rsidR="00D15148" w:rsidRPr="00D15148" w:rsidTr="00255B7D">
        <w:tc>
          <w:tcPr>
            <w:tcW w:w="7632" w:type="dxa"/>
            <w:tcBorders>
              <w:top w:val="single" w:sz="4" w:space="0" w:color="auto"/>
              <w:left w:val="single" w:sz="4" w:space="0" w:color="auto"/>
              <w:bottom w:val="single" w:sz="4" w:space="0" w:color="auto"/>
              <w:right w:val="single" w:sz="4" w:space="0" w:color="auto"/>
            </w:tcBorders>
            <w:shd w:val="clear" w:color="auto" w:fill="auto"/>
          </w:tcPr>
          <w:p w:rsidR="00D15148" w:rsidRPr="00D15148" w:rsidRDefault="00D15148" w:rsidP="00255B7D">
            <w:pPr>
              <w:widowControl w:val="0"/>
              <w:autoSpaceDE w:val="0"/>
              <w:autoSpaceDN w:val="0"/>
              <w:adjustRightInd w:val="0"/>
              <w:rPr>
                <w:color w:val="000000"/>
              </w:rPr>
            </w:pPr>
            <w:r w:rsidRPr="00D15148">
              <w:rPr>
                <w:color w:val="000000"/>
              </w:rPr>
              <w:t>Специалист 1 категории</w:t>
            </w: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D15148" w:rsidRPr="00D15148" w:rsidRDefault="00D15148" w:rsidP="00255B7D">
            <w:pPr>
              <w:widowControl w:val="0"/>
              <w:autoSpaceDE w:val="0"/>
              <w:autoSpaceDN w:val="0"/>
              <w:adjustRightInd w:val="0"/>
              <w:jc w:val="center"/>
              <w:rPr>
                <w:color w:val="000000"/>
              </w:rPr>
            </w:pPr>
            <w:r w:rsidRPr="00D15148">
              <w:rPr>
                <w:color w:val="000000"/>
              </w:rPr>
              <w:t>9346,00</w:t>
            </w:r>
          </w:p>
        </w:tc>
      </w:tr>
    </w:tbl>
    <w:p w:rsidR="00D15148" w:rsidRPr="00D15148" w:rsidRDefault="00D15148" w:rsidP="00D15148">
      <w:pPr>
        <w:pStyle w:val="a6"/>
        <w:shd w:val="clear" w:color="auto" w:fill="FFFFFF"/>
        <w:spacing w:before="180" w:beforeAutospacing="0" w:after="180" w:afterAutospacing="0"/>
        <w:rPr>
          <w:rFonts w:ascii="Arial" w:hAnsi="Arial" w:cs="Arial"/>
          <w:color w:val="113040"/>
        </w:rPr>
      </w:pPr>
    </w:p>
    <w:p w:rsidR="00D15148" w:rsidRPr="00D15148" w:rsidRDefault="00D15148" w:rsidP="00D15148"/>
    <w:p w:rsidR="00D15148" w:rsidRPr="00D15148" w:rsidRDefault="00D15148" w:rsidP="00D15148">
      <w:pPr>
        <w:jc w:val="center"/>
        <w:rPr>
          <w:b/>
        </w:rPr>
      </w:pPr>
      <w:r w:rsidRPr="00D15148">
        <w:rPr>
          <w:b/>
        </w:rPr>
        <w:t>СОВЕТ ДЕПУТАТОВ</w:t>
      </w:r>
    </w:p>
    <w:p w:rsidR="00D15148" w:rsidRPr="00D15148" w:rsidRDefault="00D15148" w:rsidP="00D15148">
      <w:pPr>
        <w:jc w:val="center"/>
        <w:rPr>
          <w:b/>
        </w:rPr>
      </w:pPr>
      <w:r w:rsidRPr="00D15148">
        <w:rPr>
          <w:b/>
        </w:rPr>
        <w:t>МУНИЦИПАЛЬНОГО ОБРАЗОВАНИЯ РАЗДОЛЬНЫЙ СЕЛЬСОВЕТ</w:t>
      </w:r>
    </w:p>
    <w:p w:rsidR="00D15148" w:rsidRPr="00D15148" w:rsidRDefault="00D15148" w:rsidP="00D15148">
      <w:pPr>
        <w:pBdr>
          <w:bottom w:val="single" w:sz="8" w:space="1" w:color="000000"/>
        </w:pBdr>
        <w:jc w:val="center"/>
        <w:rPr>
          <w:b/>
          <w:color w:val="FF3333"/>
        </w:rPr>
      </w:pPr>
      <w:r w:rsidRPr="00D15148">
        <w:rPr>
          <w:b/>
        </w:rPr>
        <w:t>БЕЛЯЕВСКОГО РАЙОНА ОРЕНБУРГСКОЙ ОБЛАСТИ</w:t>
      </w:r>
    </w:p>
    <w:p w:rsidR="00D15148" w:rsidRPr="00D15148" w:rsidRDefault="00D15148" w:rsidP="00D15148">
      <w:pPr>
        <w:pBdr>
          <w:bottom w:val="single" w:sz="8" w:space="1" w:color="000000"/>
        </w:pBdr>
        <w:jc w:val="center"/>
        <w:rPr>
          <w:b/>
        </w:rPr>
      </w:pPr>
      <w:r w:rsidRPr="00D15148">
        <w:rPr>
          <w:b/>
        </w:rPr>
        <w:t>ЧЕТВЕРТОГО СОЗЫВА</w:t>
      </w:r>
    </w:p>
    <w:p w:rsidR="00D15148" w:rsidRPr="00D15148" w:rsidRDefault="00D15148" w:rsidP="00D15148">
      <w:pPr>
        <w:pBdr>
          <w:bottom w:val="single" w:sz="8" w:space="1" w:color="000000"/>
        </w:pBdr>
        <w:jc w:val="center"/>
        <w:rPr>
          <w:b/>
        </w:rPr>
      </w:pPr>
      <w:r w:rsidRPr="00D15148">
        <w:rPr>
          <w:b/>
        </w:rPr>
        <w:t xml:space="preserve">РЕШЕНИЕ  </w:t>
      </w:r>
    </w:p>
    <w:p w:rsidR="00D15148" w:rsidRPr="00D15148" w:rsidRDefault="00D15148" w:rsidP="00D15148">
      <w:pPr>
        <w:spacing w:line="360" w:lineRule="auto"/>
        <w:ind w:left="1134" w:right="1136"/>
        <w:jc w:val="center"/>
      </w:pPr>
      <w:r w:rsidRPr="00D15148">
        <w:t>с.Междуречье</w:t>
      </w:r>
    </w:p>
    <w:p w:rsidR="00D15148" w:rsidRPr="00D15148" w:rsidRDefault="00D15148" w:rsidP="00D15148">
      <w:pPr>
        <w:spacing w:line="360" w:lineRule="auto"/>
        <w:ind w:right="2"/>
        <w:jc w:val="both"/>
      </w:pPr>
      <w:r w:rsidRPr="00D15148">
        <w:t xml:space="preserve">      22.09.2020                                                                                      № 08</w:t>
      </w:r>
    </w:p>
    <w:p w:rsidR="00D15148" w:rsidRPr="00D15148" w:rsidRDefault="00D15148" w:rsidP="00D15148">
      <w:pPr>
        <w:spacing w:line="360" w:lineRule="auto"/>
        <w:ind w:right="2"/>
        <w:jc w:val="both"/>
      </w:pPr>
    </w:p>
    <w:p w:rsidR="00D15148" w:rsidRPr="00D15148" w:rsidRDefault="00D15148" w:rsidP="00D15148">
      <w:pPr>
        <w:pStyle w:val="52"/>
        <w:shd w:val="clear" w:color="auto" w:fill="auto"/>
        <w:spacing w:before="0"/>
        <w:ind w:right="-48"/>
        <w:jc w:val="center"/>
        <w:rPr>
          <w:b w:val="0"/>
          <w:sz w:val="24"/>
          <w:szCs w:val="24"/>
        </w:rPr>
      </w:pPr>
      <w:r w:rsidRPr="00D15148">
        <w:rPr>
          <w:rStyle w:val="51"/>
          <w:color w:val="000000"/>
          <w:sz w:val="24"/>
          <w:szCs w:val="24"/>
        </w:rPr>
        <w:t>Об утверждении Положения об осуществлении муниципального лесного контроля на территории муниципального образования</w:t>
      </w:r>
    </w:p>
    <w:p w:rsidR="00D15148" w:rsidRPr="00D15148" w:rsidRDefault="00D15148" w:rsidP="00D15148">
      <w:pPr>
        <w:pStyle w:val="52"/>
        <w:shd w:val="clear" w:color="auto" w:fill="auto"/>
        <w:tabs>
          <w:tab w:val="left" w:leader="underscore" w:pos="1509"/>
        </w:tabs>
        <w:spacing w:before="0"/>
        <w:ind w:left="40" w:right="-48"/>
        <w:jc w:val="center"/>
        <w:rPr>
          <w:rStyle w:val="51"/>
          <w:b w:val="0"/>
          <w:bCs w:val="0"/>
          <w:color w:val="000000"/>
          <w:sz w:val="24"/>
          <w:szCs w:val="24"/>
        </w:rPr>
      </w:pPr>
      <w:r w:rsidRPr="00D15148">
        <w:rPr>
          <w:rStyle w:val="51"/>
          <w:color w:val="000000"/>
          <w:sz w:val="24"/>
          <w:szCs w:val="24"/>
        </w:rPr>
        <w:t>Раздольный сельсовет Беляевского района</w:t>
      </w:r>
    </w:p>
    <w:p w:rsidR="00D15148" w:rsidRPr="00D15148" w:rsidRDefault="00D15148" w:rsidP="00D15148">
      <w:pPr>
        <w:pStyle w:val="52"/>
        <w:shd w:val="clear" w:color="auto" w:fill="auto"/>
        <w:tabs>
          <w:tab w:val="left" w:leader="underscore" w:pos="1509"/>
        </w:tabs>
        <w:spacing w:before="0"/>
        <w:ind w:left="40" w:right="-48"/>
        <w:jc w:val="center"/>
        <w:rPr>
          <w:sz w:val="24"/>
          <w:szCs w:val="24"/>
        </w:rPr>
      </w:pPr>
      <w:r w:rsidRPr="00D15148">
        <w:rPr>
          <w:rStyle w:val="51"/>
          <w:color w:val="000000"/>
          <w:sz w:val="24"/>
          <w:szCs w:val="24"/>
        </w:rPr>
        <w:t>Оренбургской области</w:t>
      </w:r>
    </w:p>
    <w:p w:rsidR="00D15148" w:rsidRPr="00D15148" w:rsidRDefault="00D15148" w:rsidP="00D15148">
      <w:pPr>
        <w:spacing w:line="360" w:lineRule="auto"/>
        <w:ind w:left="1134" w:right="1136"/>
        <w:jc w:val="center"/>
      </w:pPr>
      <w:r w:rsidRPr="00D15148">
        <w:rPr>
          <w:b/>
        </w:rPr>
        <w:t xml:space="preserve">                                                  </w:t>
      </w:r>
    </w:p>
    <w:p w:rsidR="00D15148" w:rsidRPr="00D15148" w:rsidRDefault="00D15148" w:rsidP="00D15148">
      <w:pPr>
        <w:pStyle w:val="a4"/>
        <w:tabs>
          <w:tab w:val="left" w:pos="3294"/>
        </w:tabs>
        <w:spacing w:line="276" w:lineRule="auto"/>
        <w:ind w:left="40" w:right="20" w:firstLine="540"/>
        <w:rPr>
          <w:sz w:val="24"/>
          <w:szCs w:val="24"/>
        </w:rPr>
      </w:pPr>
      <w:r w:rsidRPr="00D15148">
        <w:rPr>
          <w:rStyle w:val="10"/>
          <w:b w:val="0"/>
          <w:color w:val="000000"/>
          <w:sz w:val="24"/>
          <w:szCs w:val="24"/>
        </w:rPr>
        <w:t>В соответствии с федеральными законами от 06 октября 2003 г. № 131- 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статей 84, 98 Лесного кодекса Российской Федерации, руководствуясь Уставом муниципального образования Раздольный сельсовет Беляевского муниципального района Оренбургской области, Совет депутатов муниципального образования Раздольный сельсовет Беляевского района Оренбургской области, решил:</w:t>
      </w:r>
    </w:p>
    <w:p w:rsidR="00D15148" w:rsidRPr="00D15148" w:rsidRDefault="00D15148" w:rsidP="00D15148">
      <w:pPr>
        <w:pStyle w:val="a4"/>
        <w:widowControl w:val="0"/>
        <w:numPr>
          <w:ilvl w:val="0"/>
          <w:numId w:val="54"/>
        </w:numPr>
        <w:tabs>
          <w:tab w:val="left" w:pos="1170"/>
        </w:tabs>
        <w:spacing w:line="276" w:lineRule="auto"/>
        <w:ind w:right="20"/>
        <w:rPr>
          <w:rStyle w:val="10"/>
          <w:b w:val="0"/>
          <w:bCs w:val="0"/>
          <w:color w:val="000000"/>
          <w:sz w:val="24"/>
          <w:szCs w:val="24"/>
        </w:rPr>
      </w:pPr>
      <w:r w:rsidRPr="00D15148">
        <w:rPr>
          <w:rStyle w:val="10"/>
          <w:b w:val="0"/>
          <w:color w:val="000000"/>
          <w:sz w:val="24"/>
          <w:szCs w:val="24"/>
        </w:rPr>
        <w:t>Утвердить прилагаемое Положение об осуществлении муниципального лесного контроля на территории муниципального образования Раздольный сельсовет Беляевского района Оренбургской области.</w:t>
      </w:r>
    </w:p>
    <w:p w:rsidR="00D15148" w:rsidRPr="00D15148" w:rsidRDefault="00D15148" w:rsidP="00D15148">
      <w:pPr>
        <w:numPr>
          <w:ilvl w:val="0"/>
          <w:numId w:val="54"/>
        </w:numPr>
        <w:spacing w:line="276" w:lineRule="auto"/>
        <w:jc w:val="both"/>
      </w:pPr>
      <w:r w:rsidRPr="00D15148">
        <w:t>Контроль за выполнением настоящего решения оставляю за собой.</w:t>
      </w:r>
    </w:p>
    <w:p w:rsidR="00D15148" w:rsidRPr="00D15148" w:rsidRDefault="00D15148" w:rsidP="00D15148">
      <w:pPr>
        <w:numPr>
          <w:ilvl w:val="0"/>
          <w:numId w:val="54"/>
        </w:numPr>
        <w:spacing w:line="276" w:lineRule="auto"/>
        <w:jc w:val="both"/>
      </w:pPr>
      <w:r w:rsidRPr="00D15148">
        <w:t>Настоящее решение вступает в силу после его официального опубликования на сайте администрации.</w:t>
      </w:r>
    </w:p>
    <w:p w:rsidR="00D15148" w:rsidRPr="00D15148" w:rsidRDefault="00D15148" w:rsidP="00D15148">
      <w:pPr>
        <w:tabs>
          <w:tab w:val="left" w:pos="8130"/>
        </w:tabs>
      </w:pPr>
    </w:p>
    <w:p w:rsidR="00D15148" w:rsidRPr="00D15148" w:rsidRDefault="00D15148" w:rsidP="00D15148">
      <w:pPr>
        <w:tabs>
          <w:tab w:val="left" w:pos="8130"/>
        </w:tabs>
      </w:pPr>
    </w:p>
    <w:p w:rsidR="00D15148" w:rsidRPr="00D15148" w:rsidRDefault="00D15148" w:rsidP="00D15148">
      <w:pPr>
        <w:tabs>
          <w:tab w:val="left" w:pos="8130"/>
        </w:tabs>
      </w:pPr>
    </w:p>
    <w:p w:rsidR="00D15148" w:rsidRPr="00D15148" w:rsidRDefault="00D15148" w:rsidP="00D15148">
      <w:pPr>
        <w:tabs>
          <w:tab w:val="left" w:pos="8130"/>
        </w:tabs>
      </w:pPr>
    </w:p>
    <w:p w:rsidR="00D15148" w:rsidRPr="00D15148" w:rsidRDefault="00D15148" w:rsidP="00D15148">
      <w:pPr>
        <w:spacing w:line="240" w:lineRule="atLeast"/>
        <w:jc w:val="both"/>
      </w:pPr>
      <w:r w:rsidRPr="00D15148">
        <w:t>Председатель Совета депутатов                                             С.В. Павлова</w:t>
      </w:r>
    </w:p>
    <w:p w:rsidR="00D15148" w:rsidRPr="00D15148" w:rsidRDefault="00D15148" w:rsidP="00D15148">
      <w:pPr>
        <w:snapToGrid w:val="0"/>
        <w:jc w:val="both"/>
      </w:pPr>
    </w:p>
    <w:p w:rsidR="00D15148" w:rsidRPr="00D15148" w:rsidRDefault="00D15148" w:rsidP="00D15148">
      <w:pPr>
        <w:snapToGrid w:val="0"/>
        <w:jc w:val="both"/>
      </w:pPr>
    </w:p>
    <w:p w:rsidR="00D15148" w:rsidRPr="00D15148" w:rsidRDefault="00D15148" w:rsidP="00D15148">
      <w:pPr>
        <w:snapToGrid w:val="0"/>
        <w:jc w:val="both"/>
      </w:pPr>
      <w:r w:rsidRPr="00D15148">
        <w:t>Разослано:  администрации района, прокурору района, в дело.</w:t>
      </w:r>
    </w:p>
    <w:p w:rsidR="00D15148" w:rsidRPr="00D15148" w:rsidRDefault="00D15148" w:rsidP="00D15148">
      <w:pPr>
        <w:jc w:val="center"/>
      </w:pPr>
    </w:p>
    <w:p w:rsidR="00D15148" w:rsidRPr="00D15148" w:rsidRDefault="00D15148" w:rsidP="00D15148">
      <w:pPr>
        <w:tabs>
          <w:tab w:val="left" w:pos="8130"/>
        </w:tabs>
        <w:sectPr w:rsidR="00D15148" w:rsidRPr="00D15148" w:rsidSect="00B7231B">
          <w:pgSz w:w="11909" w:h="16838"/>
          <w:pgMar w:top="1134" w:right="850" w:bottom="284" w:left="1701" w:header="0" w:footer="3" w:gutter="0"/>
          <w:cols w:space="720"/>
          <w:noEndnote/>
          <w:docGrid w:linePitch="360"/>
        </w:sectPr>
      </w:pPr>
    </w:p>
    <w:p w:rsidR="00D15148" w:rsidRPr="00D15148" w:rsidRDefault="00D15148" w:rsidP="00D15148">
      <w:pPr>
        <w:pStyle w:val="af2"/>
        <w:framePr w:wrap="none" w:vAnchor="page" w:hAnchor="page" w:x="5891" w:y="734"/>
        <w:shd w:val="clear" w:color="auto" w:fill="auto"/>
        <w:spacing w:line="200" w:lineRule="exact"/>
        <w:ind w:left="20"/>
        <w:rPr>
          <w:sz w:val="24"/>
          <w:szCs w:val="24"/>
        </w:rPr>
      </w:pPr>
      <w:r w:rsidRPr="00D15148">
        <w:rPr>
          <w:rStyle w:val="af1"/>
          <w:rFonts w:eastAsia="Microsoft Sans Serif"/>
          <w:sz w:val="24"/>
          <w:szCs w:val="24"/>
        </w:rPr>
        <w:lastRenderedPageBreak/>
        <w:t>2</w:t>
      </w:r>
    </w:p>
    <w:p w:rsidR="00D15148" w:rsidRPr="00D15148" w:rsidRDefault="00D15148" w:rsidP="00D15148"/>
    <w:p w:rsidR="00D15148" w:rsidRPr="00D15148" w:rsidRDefault="00D15148" w:rsidP="00D15148"/>
    <w:p w:rsidR="00D15148" w:rsidRPr="00D15148" w:rsidRDefault="00D15148" w:rsidP="00D15148"/>
    <w:p w:rsidR="00D15148" w:rsidRPr="00D15148" w:rsidRDefault="00D15148" w:rsidP="00D15148"/>
    <w:p w:rsidR="00D15148" w:rsidRPr="00D15148" w:rsidRDefault="00D15148" w:rsidP="00D15148"/>
    <w:p w:rsidR="00D15148" w:rsidRPr="00D15148" w:rsidRDefault="00D15148" w:rsidP="00D15148">
      <w:pPr>
        <w:tabs>
          <w:tab w:val="left" w:pos="7140"/>
        </w:tabs>
      </w:pPr>
      <w:r w:rsidRPr="00D15148">
        <w:tab/>
        <w:t>УТВЕРЖДЕНО</w:t>
      </w:r>
    </w:p>
    <w:p w:rsidR="00D15148" w:rsidRPr="00D15148" w:rsidRDefault="00D15148" w:rsidP="00D15148">
      <w:pPr>
        <w:tabs>
          <w:tab w:val="left" w:pos="7140"/>
        </w:tabs>
        <w:ind w:left="7088"/>
      </w:pPr>
      <w:r w:rsidRPr="00D15148">
        <w:t xml:space="preserve">Решением Совета депутатов муниципального образования </w:t>
      </w:r>
    </w:p>
    <w:p w:rsidR="00D15148" w:rsidRPr="00D15148" w:rsidRDefault="00D15148" w:rsidP="00D15148">
      <w:pPr>
        <w:tabs>
          <w:tab w:val="left" w:pos="7140"/>
        </w:tabs>
        <w:ind w:left="7088"/>
      </w:pPr>
      <w:r w:rsidRPr="00D15148">
        <w:rPr>
          <w:rStyle w:val="10"/>
          <w:b w:val="0"/>
          <w:sz w:val="24"/>
          <w:szCs w:val="24"/>
        </w:rPr>
        <w:t>Раздольный</w:t>
      </w:r>
      <w:r w:rsidRPr="00D15148">
        <w:t xml:space="preserve"> сельсовет</w:t>
      </w:r>
    </w:p>
    <w:p w:rsidR="00D15148" w:rsidRPr="00D15148" w:rsidRDefault="00D15148" w:rsidP="00D15148">
      <w:pPr>
        <w:tabs>
          <w:tab w:val="left" w:pos="7140"/>
        </w:tabs>
        <w:ind w:left="7088"/>
      </w:pPr>
      <w:r w:rsidRPr="00D15148">
        <w:t>Беляевского района</w:t>
      </w:r>
    </w:p>
    <w:p w:rsidR="00D15148" w:rsidRPr="00D15148" w:rsidRDefault="00D15148" w:rsidP="00D15148">
      <w:pPr>
        <w:tabs>
          <w:tab w:val="left" w:pos="7140"/>
        </w:tabs>
        <w:ind w:left="7088"/>
      </w:pPr>
      <w:r w:rsidRPr="00D15148">
        <w:t>от  22.09.2020  № 08</w:t>
      </w:r>
    </w:p>
    <w:p w:rsidR="00D15148" w:rsidRPr="00D15148" w:rsidRDefault="00D15148" w:rsidP="00D15148">
      <w:pPr>
        <w:pStyle w:val="52"/>
        <w:framePr w:w="9454" w:h="12262" w:hRule="exact" w:wrap="none" w:vAnchor="page" w:hAnchor="page" w:x="1396" w:y="3841"/>
        <w:shd w:val="clear" w:color="auto" w:fill="auto"/>
        <w:spacing w:before="0" w:line="317" w:lineRule="exact"/>
        <w:ind w:right="480"/>
        <w:jc w:val="center"/>
        <w:rPr>
          <w:rStyle w:val="51"/>
          <w:b w:val="0"/>
          <w:bCs w:val="0"/>
          <w:color w:val="000000"/>
          <w:sz w:val="24"/>
          <w:szCs w:val="24"/>
        </w:rPr>
      </w:pPr>
    </w:p>
    <w:p w:rsidR="00D15148" w:rsidRPr="00D15148" w:rsidRDefault="00D15148" w:rsidP="00D15148">
      <w:pPr>
        <w:pStyle w:val="52"/>
        <w:framePr w:w="9454" w:h="12262" w:hRule="exact" w:wrap="none" w:vAnchor="page" w:hAnchor="page" w:x="1396" w:y="3841"/>
        <w:shd w:val="clear" w:color="auto" w:fill="auto"/>
        <w:spacing w:before="0" w:line="317" w:lineRule="exact"/>
        <w:ind w:right="480"/>
        <w:jc w:val="right"/>
        <w:rPr>
          <w:rStyle w:val="51"/>
          <w:b w:val="0"/>
          <w:bCs w:val="0"/>
          <w:color w:val="000000"/>
          <w:sz w:val="24"/>
          <w:szCs w:val="24"/>
        </w:rPr>
      </w:pPr>
    </w:p>
    <w:p w:rsidR="00D15148" w:rsidRPr="00D15148" w:rsidRDefault="00D15148" w:rsidP="00D15148">
      <w:pPr>
        <w:pStyle w:val="52"/>
        <w:framePr w:w="9454" w:h="12262" w:hRule="exact" w:wrap="none" w:vAnchor="page" w:hAnchor="page" w:x="1396" w:y="3841"/>
        <w:shd w:val="clear" w:color="auto" w:fill="auto"/>
        <w:spacing w:before="0" w:line="317" w:lineRule="exact"/>
        <w:ind w:right="480"/>
        <w:jc w:val="right"/>
        <w:rPr>
          <w:sz w:val="24"/>
          <w:szCs w:val="24"/>
        </w:rPr>
      </w:pPr>
      <w:r w:rsidRPr="00D15148">
        <w:rPr>
          <w:rStyle w:val="51"/>
          <w:color w:val="000000"/>
          <w:sz w:val="24"/>
          <w:szCs w:val="24"/>
        </w:rPr>
        <w:t>Положение об осуществлении муниципального лесного контроля на</w:t>
      </w:r>
    </w:p>
    <w:p w:rsidR="00D15148" w:rsidRPr="00D15148" w:rsidRDefault="00D15148" w:rsidP="00D15148">
      <w:pPr>
        <w:pStyle w:val="52"/>
        <w:framePr w:w="9454" w:h="12262" w:hRule="exact" w:wrap="none" w:vAnchor="page" w:hAnchor="page" w:x="1396" w:y="3841"/>
        <w:shd w:val="clear" w:color="auto" w:fill="auto"/>
        <w:tabs>
          <w:tab w:val="left" w:leader="underscore" w:pos="6608"/>
        </w:tabs>
        <w:spacing w:before="0" w:line="317" w:lineRule="exact"/>
        <w:ind w:left="20"/>
        <w:jc w:val="center"/>
        <w:rPr>
          <w:rStyle w:val="51"/>
          <w:b w:val="0"/>
          <w:bCs w:val="0"/>
          <w:color w:val="000000"/>
          <w:sz w:val="24"/>
          <w:szCs w:val="24"/>
        </w:rPr>
      </w:pPr>
      <w:r w:rsidRPr="00D15148">
        <w:rPr>
          <w:rStyle w:val="51"/>
          <w:color w:val="000000"/>
          <w:sz w:val="24"/>
          <w:szCs w:val="24"/>
        </w:rPr>
        <w:t xml:space="preserve">территории муниципального образования </w:t>
      </w:r>
      <w:r w:rsidRPr="00D15148">
        <w:rPr>
          <w:rStyle w:val="10"/>
          <w:color w:val="000000"/>
          <w:sz w:val="24"/>
          <w:szCs w:val="24"/>
        </w:rPr>
        <w:t>Раздольный</w:t>
      </w:r>
      <w:r w:rsidRPr="00D15148">
        <w:rPr>
          <w:rStyle w:val="51"/>
          <w:color w:val="000000"/>
          <w:sz w:val="24"/>
          <w:szCs w:val="24"/>
        </w:rPr>
        <w:t xml:space="preserve"> сельсовет Беляевского района Оренбургской области</w:t>
      </w:r>
    </w:p>
    <w:p w:rsidR="00D15148" w:rsidRPr="00D15148" w:rsidRDefault="00D15148" w:rsidP="00D15148">
      <w:pPr>
        <w:pStyle w:val="52"/>
        <w:framePr w:w="9454" w:h="12262" w:hRule="exact" w:wrap="none" w:vAnchor="page" w:hAnchor="page" w:x="1396" w:y="3841"/>
        <w:shd w:val="clear" w:color="auto" w:fill="auto"/>
        <w:tabs>
          <w:tab w:val="left" w:leader="underscore" w:pos="6608"/>
        </w:tabs>
        <w:spacing w:before="0" w:line="317" w:lineRule="exact"/>
        <w:ind w:left="20"/>
        <w:jc w:val="center"/>
        <w:rPr>
          <w:sz w:val="24"/>
          <w:szCs w:val="24"/>
        </w:rPr>
      </w:pPr>
    </w:p>
    <w:p w:rsidR="00D15148" w:rsidRPr="00D15148" w:rsidRDefault="00D15148" w:rsidP="00D15148">
      <w:pPr>
        <w:pStyle w:val="a4"/>
        <w:framePr w:w="9454" w:h="12262" w:hRule="exact" w:wrap="none" w:vAnchor="page" w:hAnchor="page" w:x="1396" w:y="3841"/>
        <w:widowControl w:val="0"/>
        <w:numPr>
          <w:ilvl w:val="0"/>
          <w:numId w:val="16"/>
        </w:numPr>
        <w:tabs>
          <w:tab w:val="left" w:pos="3772"/>
        </w:tabs>
        <w:spacing w:after="303" w:line="260" w:lineRule="exact"/>
        <w:ind w:left="3520"/>
        <w:rPr>
          <w:sz w:val="24"/>
          <w:szCs w:val="24"/>
        </w:rPr>
      </w:pPr>
      <w:r w:rsidRPr="00D15148">
        <w:rPr>
          <w:rStyle w:val="10"/>
          <w:b w:val="0"/>
          <w:color w:val="000000"/>
          <w:sz w:val="24"/>
          <w:szCs w:val="24"/>
        </w:rPr>
        <w:t>Общие положения</w:t>
      </w:r>
    </w:p>
    <w:p w:rsidR="00D15148" w:rsidRPr="00D15148" w:rsidRDefault="00D15148" w:rsidP="00D15148">
      <w:pPr>
        <w:pStyle w:val="a4"/>
        <w:framePr w:w="9454" w:h="12262" w:hRule="exact" w:wrap="none" w:vAnchor="page" w:hAnchor="page" w:x="1396" w:y="3841"/>
        <w:widowControl w:val="0"/>
        <w:numPr>
          <w:ilvl w:val="1"/>
          <w:numId w:val="16"/>
        </w:numPr>
        <w:tabs>
          <w:tab w:val="left" w:pos="1358"/>
        </w:tabs>
        <w:spacing w:line="320" w:lineRule="exact"/>
        <w:ind w:left="20" w:right="20" w:firstLine="760"/>
        <w:rPr>
          <w:sz w:val="24"/>
          <w:szCs w:val="24"/>
        </w:rPr>
      </w:pPr>
      <w:r w:rsidRPr="00D15148">
        <w:rPr>
          <w:rStyle w:val="10"/>
          <w:b w:val="0"/>
          <w:color w:val="000000"/>
          <w:sz w:val="24"/>
          <w:szCs w:val="24"/>
        </w:rPr>
        <w:t>Настоящее Положение устанавливает порядок осуществления муниципального лесного контроля на территории муниципального</w:t>
      </w:r>
    </w:p>
    <w:p w:rsidR="00D15148" w:rsidRPr="00D15148" w:rsidRDefault="00D15148" w:rsidP="00D15148">
      <w:pPr>
        <w:pStyle w:val="a4"/>
        <w:framePr w:w="9454" w:h="12262" w:hRule="exact" w:wrap="none" w:vAnchor="page" w:hAnchor="page" w:x="1396" w:y="3841"/>
        <w:tabs>
          <w:tab w:val="left" w:leader="underscore" w:pos="2734"/>
          <w:tab w:val="left" w:leader="underscore" w:pos="7184"/>
        </w:tabs>
        <w:spacing w:line="320" w:lineRule="exact"/>
        <w:ind w:left="20"/>
        <w:rPr>
          <w:sz w:val="24"/>
          <w:szCs w:val="24"/>
        </w:rPr>
      </w:pPr>
      <w:r w:rsidRPr="00D15148">
        <w:rPr>
          <w:rStyle w:val="10"/>
          <w:b w:val="0"/>
          <w:color w:val="000000"/>
          <w:sz w:val="24"/>
          <w:szCs w:val="24"/>
        </w:rPr>
        <w:t>образования Раздольный</w:t>
      </w:r>
      <w:r w:rsidRPr="00D15148">
        <w:rPr>
          <w:rStyle w:val="51"/>
          <w:color w:val="000000"/>
          <w:sz w:val="24"/>
          <w:szCs w:val="24"/>
        </w:rPr>
        <w:t xml:space="preserve"> сельсовет Беляевского </w:t>
      </w:r>
      <w:r w:rsidRPr="00D15148">
        <w:rPr>
          <w:rStyle w:val="10"/>
          <w:b w:val="0"/>
          <w:color w:val="000000"/>
          <w:sz w:val="24"/>
          <w:szCs w:val="24"/>
        </w:rPr>
        <w:t>района Оренбургской области (далее - муниципальный лесной контроль) за использованием, охраной, защитой и воспроизводством городских лесов.</w:t>
      </w:r>
    </w:p>
    <w:p w:rsidR="00D15148" w:rsidRPr="00D15148" w:rsidRDefault="00D15148" w:rsidP="00D15148">
      <w:pPr>
        <w:pStyle w:val="a4"/>
        <w:framePr w:w="9454" w:h="12262" w:hRule="exact" w:wrap="none" w:vAnchor="page" w:hAnchor="page" w:x="1396" w:y="3841"/>
        <w:widowControl w:val="0"/>
        <w:numPr>
          <w:ilvl w:val="1"/>
          <w:numId w:val="16"/>
        </w:numPr>
        <w:tabs>
          <w:tab w:val="left" w:pos="1358"/>
        </w:tabs>
        <w:spacing w:line="320" w:lineRule="exact"/>
        <w:ind w:left="20" w:right="20" w:firstLine="760"/>
        <w:rPr>
          <w:sz w:val="24"/>
          <w:szCs w:val="24"/>
        </w:rPr>
      </w:pPr>
      <w:r w:rsidRPr="00D15148">
        <w:rPr>
          <w:rStyle w:val="10"/>
          <w:b w:val="0"/>
          <w:color w:val="000000"/>
          <w:sz w:val="24"/>
          <w:szCs w:val="24"/>
        </w:rPr>
        <w:t>Целью муниципального лесного контроля является обеспечение соблюдения лесного законодательства Российской Федерации.</w:t>
      </w:r>
    </w:p>
    <w:p w:rsidR="00D15148" w:rsidRPr="00D15148" w:rsidRDefault="00D15148" w:rsidP="00D15148">
      <w:pPr>
        <w:pStyle w:val="a4"/>
        <w:framePr w:w="9454" w:h="12262" w:hRule="exact" w:wrap="none" w:vAnchor="page" w:hAnchor="page" w:x="1396" w:y="3841"/>
        <w:widowControl w:val="0"/>
        <w:numPr>
          <w:ilvl w:val="1"/>
          <w:numId w:val="16"/>
        </w:numPr>
        <w:tabs>
          <w:tab w:val="left" w:pos="1358"/>
        </w:tabs>
        <w:spacing w:line="320" w:lineRule="exact"/>
        <w:ind w:left="20" w:right="20" w:firstLine="760"/>
        <w:rPr>
          <w:sz w:val="24"/>
          <w:szCs w:val="24"/>
        </w:rPr>
      </w:pPr>
      <w:r w:rsidRPr="00D15148">
        <w:rPr>
          <w:rStyle w:val="10"/>
          <w:b w:val="0"/>
          <w:color w:val="000000"/>
          <w:sz w:val="24"/>
          <w:szCs w:val="24"/>
        </w:rPr>
        <w:t>Правовую основу осуществления муниципального лесного контроля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w:t>
      </w:r>
    </w:p>
    <w:p w:rsidR="00D15148" w:rsidRPr="00D15148" w:rsidRDefault="00D15148" w:rsidP="00D15148">
      <w:pPr>
        <w:pStyle w:val="a4"/>
        <w:framePr w:w="9454" w:h="12262" w:hRule="exact" w:wrap="none" w:vAnchor="page" w:hAnchor="page" w:x="1396" w:y="3841"/>
        <w:tabs>
          <w:tab w:val="left" w:leader="underscore" w:pos="9434"/>
        </w:tabs>
        <w:spacing w:line="320" w:lineRule="exact"/>
        <w:ind w:left="20"/>
        <w:rPr>
          <w:sz w:val="24"/>
          <w:szCs w:val="24"/>
        </w:rPr>
      </w:pPr>
      <w:r w:rsidRPr="00D15148">
        <w:rPr>
          <w:rStyle w:val="10"/>
          <w:b w:val="0"/>
          <w:color w:val="000000"/>
          <w:sz w:val="24"/>
          <w:szCs w:val="24"/>
        </w:rPr>
        <w:t>Оренбургской области, Устав 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и муниципальные правовые акты 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w:t>
      </w:r>
    </w:p>
    <w:p w:rsidR="00D15148" w:rsidRPr="00D15148" w:rsidRDefault="00D15148" w:rsidP="00D15148">
      <w:pPr>
        <w:pStyle w:val="a4"/>
        <w:framePr w:w="9454" w:h="12262" w:hRule="exact" w:wrap="none" w:vAnchor="page" w:hAnchor="page" w:x="1396" w:y="3841"/>
        <w:widowControl w:val="0"/>
        <w:numPr>
          <w:ilvl w:val="1"/>
          <w:numId w:val="16"/>
        </w:numPr>
        <w:tabs>
          <w:tab w:val="left" w:pos="1358"/>
        </w:tabs>
        <w:spacing w:line="320" w:lineRule="exact"/>
        <w:ind w:left="20" w:right="20" w:firstLine="760"/>
        <w:rPr>
          <w:sz w:val="24"/>
          <w:szCs w:val="24"/>
        </w:rPr>
      </w:pPr>
      <w:r w:rsidRPr="00D15148">
        <w:rPr>
          <w:rStyle w:val="10"/>
          <w:b w:val="0"/>
          <w:color w:val="000000"/>
          <w:sz w:val="24"/>
          <w:szCs w:val="24"/>
        </w:rPr>
        <w:t>Руководство деятельностью по осуществлению муниципального лесного контроля осуществляет глава администрации муниципального</w:t>
      </w:r>
    </w:p>
    <w:p w:rsidR="00D15148" w:rsidRPr="00D15148" w:rsidRDefault="00D15148" w:rsidP="00D15148">
      <w:pPr>
        <w:pStyle w:val="a4"/>
        <w:framePr w:w="9454" w:h="12262" w:hRule="exact" w:wrap="none" w:vAnchor="page" w:hAnchor="page" w:x="1396" w:y="3841"/>
        <w:tabs>
          <w:tab w:val="left" w:leader="underscore" w:pos="3109"/>
          <w:tab w:val="left" w:leader="underscore" w:pos="7184"/>
        </w:tabs>
        <w:spacing w:line="320" w:lineRule="exact"/>
        <w:ind w:left="20"/>
        <w:rPr>
          <w:sz w:val="24"/>
          <w:szCs w:val="24"/>
        </w:rPr>
      </w:pPr>
      <w:r w:rsidRPr="00D15148">
        <w:rPr>
          <w:rStyle w:val="10"/>
          <w:b w:val="0"/>
          <w:color w:val="000000"/>
          <w:sz w:val="24"/>
          <w:szCs w:val="24"/>
        </w:rPr>
        <w:t>образования Раздольный</w:t>
      </w:r>
      <w:r w:rsidRPr="00D15148">
        <w:rPr>
          <w:rStyle w:val="51"/>
          <w:color w:val="000000"/>
          <w:sz w:val="24"/>
          <w:szCs w:val="24"/>
        </w:rPr>
        <w:t xml:space="preserve"> сельсовет Беляевского </w:t>
      </w:r>
      <w:r w:rsidRPr="00D15148">
        <w:rPr>
          <w:rStyle w:val="10"/>
          <w:b w:val="0"/>
          <w:color w:val="000000"/>
          <w:sz w:val="24"/>
          <w:szCs w:val="24"/>
        </w:rPr>
        <w:t>района Оренбургской области.</w:t>
      </w:r>
    </w:p>
    <w:p w:rsidR="00D15148" w:rsidRPr="00D15148" w:rsidRDefault="00D15148" w:rsidP="00D15148">
      <w:pPr>
        <w:pStyle w:val="a4"/>
        <w:framePr w:w="9454" w:h="12262" w:hRule="exact" w:wrap="none" w:vAnchor="page" w:hAnchor="page" w:x="1396" w:y="3841"/>
        <w:widowControl w:val="0"/>
        <w:numPr>
          <w:ilvl w:val="1"/>
          <w:numId w:val="16"/>
        </w:numPr>
        <w:tabs>
          <w:tab w:val="left" w:pos="1358"/>
        </w:tabs>
        <w:spacing w:line="320" w:lineRule="exact"/>
        <w:ind w:left="20" w:firstLine="760"/>
        <w:rPr>
          <w:sz w:val="24"/>
          <w:szCs w:val="24"/>
        </w:rPr>
      </w:pPr>
      <w:r w:rsidRPr="00D15148">
        <w:rPr>
          <w:rStyle w:val="10"/>
          <w:b w:val="0"/>
          <w:color w:val="000000"/>
          <w:sz w:val="24"/>
          <w:szCs w:val="24"/>
        </w:rPr>
        <w:t>Муниципальный лесной контроль осуществляется администрацией</w:t>
      </w:r>
    </w:p>
    <w:p w:rsidR="00D15148" w:rsidRPr="00D15148" w:rsidRDefault="00D15148" w:rsidP="00D15148">
      <w:pPr>
        <w:pStyle w:val="a4"/>
        <w:framePr w:w="9454" w:h="12262" w:hRule="exact" w:wrap="none" w:vAnchor="page" w:hAnchor="page" w:x="1396" w:y="3841"/>
        <w:tabs>
          <w:tab w:val="left" w:leader="underscore" w:pos="5334"/>
          <w:tab w:val="left" w:leader="underscore" w:pos="9434"/>
        </w:tabs>
        <w:spacing w:line="320" w:lineRule="exact"/>
        <w:ind w:left="20"/>
        <w:rPr>
          <w:sz w:val="24"/>
          <w:szCs w:val="24"/>
        </w:rPr>
      </w:pPr>
      <w:r w:rsidRPr="00D15148">
        <w:rPr>
          <w:rStyle w:val="10"/>
          <w:b w:val="0"/>
          <w:color w:val="000000"/>
          <w:sz w:val="24"/>
          <w:szCs w:val="24"/>
        </w:rPr>
        <w:t>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в лице администрации муниципального образования </w:t>
      </w:r>
      <w:r w:rsidRPr="00D15148">
        <w:rPr>
          <w:rStyle w:val="10"/>
          <w:b w:val="0"/>
          <w:color w:val="000000"/>
          <w:sz w:val="24"/>
          <w:szCs w:val="24"/>
        </w:rPr>
        <w:tab/>
        <w:t xml:space="preserve">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w:t>
      </w:r>
    </w:p>
    <w:p w:rsidR="00D15148" w:rsidRPr="00D15148" w:rsidRDefault="00D15148" w:rsidP="00D15148">
      <w:pPr>
        <w:pStyle w:val="a4"/>
        <w:framePr w:w="9454" w:h="12262" w:hRule="exact" w:wrap="none" w:vAnchor="page" w:hAnchor="page" w:x="1396" w:y="3841"/>
        <w:widowControl w:val="0"/>
        <w:numPr>
          <w:ilvl w:val="1"/>
          <w:numId w:val="16"/>
        </w:numPr>
        <w:tabs>
          <w:tab w:val="left" w:pos="1358"/>
        </w:tabs>
        <w:spacing w:line="320" w:lineRule="exact"/>
        <w:ind w:left="20" w:firstLine="760"/>
        <w:rPr>
          <w:sz w:val="24"/>
          <w:szCs w:val="24"/>
        </w:rPr>
      </w:pPr>
      <w:r w:rsidRPr="00D15148">
        <w:rPr>
          <w:rStyle w:val="10"/>
          <w:b w:val="0"/>
          <w:color w:val="000000"/>
          <w:sz w:val="24"/>
          <w:szCs w:val="24"/>
        </w:rPr>
        <w:t>Деятельность администрации муниципального образования</w:t>
      </w:r>
    </w:p>
    <w:p w:rsidR="00D15148" w:rsidRPr="00D15148" w:rsidRDefault="00D15148" w:rsidP="00D15148">
      <w:pPr>
        <w:pStyle w:val="a4"/>
        <w:framePr w:w="9454" w:h="12262" w:hRule="exact" w:wrap="none" w:vAnchor="page" w:hAnchor="page" w:x="1396" w:y="3841"/>
        <w:tabs>
          <w:tab w:val="left" w:leader="underscore" w:pos="1358"/>
          <w:tab w:val="left" w:leader="underscore" w:pos="5994"/>
        </w:tabs>
        <w:spacing w:line="320" w:lineRule="exact"/>
        <w:ind w:left="20"/>
        <w:rPr>
          <w:sz w:val="24"/>
          <w:szCs w:val="24"/>
        </w:rPr>
      </w:pPr>
      <w:r w:rsidRPr="00D15148">
        <w:rPr>
          <w:rStyle w:val="10"/>
          <w:b w:val="0"/>
          <w:color w:val="000000"/>
          <w:sz w:val="24"/>
          <w:szCs w:val="24"/>
        </w:rPr>
        <w:t>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w:t>
      </w:r>
    </w:p>
    <w:p w:rsidR="00D15148" w:rsidRPr="00D15148" w:rsidRDefault="00D15148" w:rsidP="00D15148">
      <w:pPr>
        <w:tabs>
          <w:tab w:val="left" w:pos="7140"/>
        </w:tabs>
        <w:ind w:left="7088"/>
      </w:pPr>
    </w:p>
    <w:p w:rsidR="00D15148" w:rsidRPr="00D15148" w:rsidRDefault="00D15148" w:rsidP="00D15148">
      <w:pPr>
        <w:tabs>
          <w:tab w:val="left" w:pos="7140"/>
        </w:tabs>
        <w:ind w:left="7088"/>
      </w:pPr>
    </w:p>
    <w:p w:rsidR="00D15148" w:rsidRPr="00D15148" w:rsidRDefault="00D15148" w:rsidP="00D15148"/>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f2"/>
        <w:framePr w:wrap="none" w:vAnchor="page" w:hAnchor="page" w:x="5902" w:y="734"/>
        <w:shd w:val="clear" w:color="auto" w:fill="auto"/>
        <w:spacing w:line="200" w:lineRule="exact"/>
        <w:ind w:left="20"/>
        <w:rPr>
          <w:sz w:val="24"/>
          <w:szCs w:val="24"/>
        </w:rPr>
      </w:pPr>
      <w:r w:rsidRPr="00D15148">
        <w:rPr>
          <w:rStyle w:val="af1"/>
          <w:rFonts w:eastAsia="Microsoft Sans Serif"/>
          <w:sz w:val="24"/>
          <w:szCs w:val="24"/>
        </w:rPr>
        <w:lastRenderedPageBreak/>
        <w:t>3</w:t>
      </w:r>
    </w:p>
    <w:p w:rsidR="00D15148" w:rsidRPr="00D15148" w:rsidRDefault="00D15148" w:rsidP="00D15148">
      <w:pPr>
        <w:pStyle w:val="a4"/>
        <w:framePr w:w="9446" w:h="14176" w:hRule="exact" w:wrap="none" w:vAnchor="page" w:hAnchor="page" w:x="1247" w:y="1205"/>
        <w:spacing w:line="320" w:lineRule="exact"/>
        <w:ind w:left="40" w:right="20"/>
        <w:rPr>
          <w:sz w:val="24"/>
          <w:szCs w:val="24"/>
        </w:rPr>
      </w:pPr>
      <w:r w:rsidRPr="00D15148">
        <w:rPr>
          <w:rStyle w:val="10"/>
          <w:b w:val="0"/>
          <w:color w:val="000000"/>
          <w:sz w:val="24"/>
          <w:szCs w:val="24"/>
        </w:rPr>
        <w:t>Оренбургской области основывается на принципах взаимодействия с территориальными органами федеральных органов исполнительной власти, структурными подразделениями Администрации муниципального</w:t>
      </w:r>
    </w:p>
    <w:p w:rsidR="00D15148" w:rsidRPr="00D15148" w:rsidRDefault="00D15148" w:rsidP="00D15148">
      <w:pPr>
        <w:pStyle w:val="a4"/>
        <w:framePr w:w="9446" w:h="14176" w:hRule="exact" w:wrap="none" w:vAnchor="page" w:hAnchor="page" w:x="1247" w:y="1205"/>
        <w:tabs>
          <w:tab w:val="left" w:leader="underscore" w:pos="2942"/>
          <w:tab w:val="left" w:leader="underscore" w:pos="7240"/>
        </w:tabs>
        <w:spacing w:line="320" w:lineRule="exact"/>
        <w:ind w:left="40"/>
        <w:rPr>
          <w:rStyle w:val="10"/>
          <w:b w:val="0"/>
          <w:bCs w:val="0"/>
          <w:color w:val="000000"/>
          <w:sz w:val="24"/>
          <w:szCs w:val="24"/>
        </w:rPr>
      </w:pPr>
      <w:r w:rsidRPr="00D15148">
        <w:rPr>
          <w:rStyle w:val="10"/>
          <w:b w:val="0"/>
          <w:color w:val="000000"/>
          <w:sz w:val="24"/>
          <w:szCs w:val="24"/>
        </w:rPr>
        <w:t>образования Раздольный</w:t>
      </w:r>
      <w:r w:rsidRPr="00D15148">
        <w:rPr>
          <w:rStyle w:val="51"/>
          <w:color w:val="000000"/>
          <w:sz w:val="24"/>
          <w:szCs w:val="24"/>
        </w:rPr>
        <w:t xml:space="preserve"> сельсовет Беляевского </w:t>
      </w:r>
      <w:r w:rsidRPr="00D15148">
        <w:rPr>
          <w:rStyle w:val="10"/>
          <w:b w:val="0"/>
          <w:color w:val="000000"/>
          <w:sz w:val="24"/>
          <w:szCs w:val="24"/>
        </w:rPr>
        <w:t>района Оренбургской области, администрации 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общественными объединениями, организациями и гражданами и осуществляется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5148" w:rsidRPr="00D15148" w:rsidRDefault="00D15148" w:rsidP="00D15148">
      <w:pPr>
        <w:pStyle w:val="a4"/>
        <w:framePr w:w="9446" w:h="14176" w:hRule="exact" w:wrap="none" w:vAnchor="page" w:hAnchor="page" w:x="1247" w:y="1205"/>
        <w:tabs>
          <w:tab w:val="left" w:leader="underscore" w:pos="2942"/>
          <w:tab w:val="left" w:leader="underscore" w:pos="7240"/>
        </w:tabs>
        <w:spacing w:line="320" w:lineRule="exact"/>
        <w:ind w:left="40"/>
        <w:rPr>
          <w:sz w:val="24"/>
          <w:szCs w:val="24"/>
        </w:rPr>
      </w:pPr>
    </w:p>
    <w:p w:rsidR="00D15148" w:rsidRPr="00D15148" w:rsidRDefault="00D15148" w:rsidP="00D15148">
      <w:pPr>
        <w:pStyle w:val="a4"/>
        <w:framePr w:w="9446" w:h="14176" w:hRule="exact" w:wrap="none" w:vAnchor="page" w:hAnchor="page" w:x="1247" w:y="1205"/>
        <w:widowControl w:val="0"/>
        <w:numPr>
          <w:ilvl w:val="0"/>
          <w:numId w:val="16"/>
        </w:numPr>
        <w:tabs>
          <w:tab w:val="left" w:pos="2321"/>
        </w:tabs>
        <w:spacing w:after="254" w:line="260" w:lineRule="exact"/>
        <w:ind w:left="2040"/>
        <w:rPr>
          <w:sz w:val="24"/>
          <w:szCs w:val="24"/>
        </w:rPr>
      </w:pPr>
      <w:r w:rsidRPr="00D15148">
        <w:rPr>
          <w:rStyle w:val="10"/>
          <w:b w:val="0"/>
          <w:color w:val="000000"/>
          <w:sz w:val="24"/>
          <w:szCs w:val="24"/>
        </w:rPr>
        <w:t>Задачи муниципального лесного контроля</w:t>
      </w:r>
    </w:p>
    <w:p w:rsidR="00D15148" w:rsidRPr="00D15148" w:rsidRDefault="00D15148" w:rsidP="00D15148">
      <w:pPr>
        <w:pStyle w:val="a4"/>
        <w:framePr w:w="9446" w:h="14176" w:hRule="exact" w:wrap="none" w:vAnchor="page" w:hAnchor="page" w:x="1247" w:y="1205"/>
        <w:widowControl w:val="0"/>
        <w:numPr>
          <w:ilvl w:val="1"/>
          <w:numId w:val="16"/>
        </w:numPr>
        <w:tabs>
          <w:tab w:val="left" w:pos="1369"/>
        </w:tabs>
        <w:spacing w:line="320" w:lineRule="exact"/>
        <w:ind w:left="40" w:right="20" w:firstLine="720"/>
        <w:rPr>
          <w:sz w:val="24"/>
          <w:szCs w:val="24"/>
        </w:rPr>
      </w:pPr>
      <w:r w:rsidRPr="00D15148">
        <w:rPr>
          <w:rStyle w:val="10"/>
          <w:b w:val="0"/>
          <w:color w:val="000000"/>
          <w:sz w:val="24"/>
          <w:szCs w:val="24"/>
        </w:rPr>
        <w:t>Выявление, предупреждение и пресечение фактов несоблюдения лесного законодательства Российской Федерации при использовании лесных участков, находящихся в муниципальной собственности и иных лесных земель, признанных таковыми в соответствии с федеральным законодательством и находящихся в границах администрации 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(далее - лесные участки).</w:t>
      </w:r>
    </w:p>
    <w:p w:rsidR="00D15148" w:rsidRPr="00D15148" w:rsidRDefault="00D15148" w:rsidP="00D15148">
      <w:pPr>
        <w:pStyle w:val="a4"/>
        <w:framePr w:w="9446" w:h="14176" w:hRule="exact" w:wrap="none" w:vAnchor="page" w:hAnchor="page" w:x="1247" w:y="1205"/>
        <w:widowControl w:val="0"/>
        <w:numPr>
          <w:ilvl w:val="1"/>
          <w:numId w:val="16"/>
        </w:numPr>
        <w:tabs>
          <w:tab w:val="left" w:pos="1369"/>
        </w:tabs>
        <w:spacing w:line="320" w:lineRule="exact"/>
        <w:ind w:left="40" w:right="20" w:firstLine="720"/>
        <w:rPr>
          <w:sz w:val="24"/>
          <w:szCs w:val="24"/>
        </w:rPr>
      </w:pPr>
      <w:r w:rsidRPr="00D15148">
        <w:rPr>
          <w:rStyle w:val="10"/>
          <w:b w:val="0"/>
          <w:color w:val="000000"/>
          <w:sz w:val="24"/>
          <w:szCs w:val="24"/>
        </w:rPr>
        <w:t>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D15148" w:rsidRPr="00D15148" w:rsidRDefault="00D15148" w:rsidP="00D15148">
      <w:pPr>
        <w:pStyle w:val="a4"/>
        <w:framePr w:w="9446" w:h="14176" w:hRule="exact" w:wrap="none" w:vAnchor="page" w:hAnchor="page" w:x="1247" w:y="1205"/>
        <w:widowControl w:val="0"/>
        <w:numPr>
          <w:ilvl w:val="1"/>
          <w:numId w:val="16"/>
        </w:numPr>
        <w:tabs>
          <w:tab w:val="left" w:pos="1545"/>
        </w:tabs>
        <w:spacing w:line="320" w:lineRule="exact"/>
        <w:ind w:left="40" w:right="20" w:firstLine="720"/>
        <w:rPr>
          <w:sz w:val="24"/>
          <w:szCs w:val="24"/>
        </w:rPr>
      </w:pPr>
      <w:r w:rsidRPr="00D15148">
        <w:rPr>
          <w:rStyle w:val="10"/>
          <w:b w:val="0"/>
          <w:color w:val="000000"/>
          <w:sz w:val="24"/>
          <w:szCs w:val="24"/>
        </w:rPr>
        <w:t>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лесными участками.</w:t>
      </w:r>
    </w:p>
    <w:p w:rsidR="00D15148" w:rsidRPr="00D15148" w:rsidRDefault="00D15148" w:rsidP="00D15148">
      <w:pPr>
        <w:pStyle w:val="a4"/>
        <w:framePr w:w="9446" w:h="14176" w:hRule="exact" w:wrap="none" w:vAnchor="page" w:hAnchor="page" w:x="1247" w:y="1205"/>
        <w:widowControl w:val="0"/>
        <w:numPr>
          <w:ilvl w:val="1"/>
          <w:numId w:val="16"/>
        </w:numPr>
        <w:tabs>
          <w:tab w:val="left" w:pos="1369"/>
        </w:tabs>
        <w:spacing w:line="320" w:lineRule="exact"/>
        <w:ind w:left="40" w:right="20" w:firstLine="720"/>
        <w:rPr>
          <w:sz w:val="24"/>
          <w:szCs w:val="24"/>
        </w:rPr>
      </w:pPr>
      <w:r w:rsidRPr="00D15148">
        <w:rPr>
          <w:rStyle w:val="10"/>
          <w:b w:val="0"/>
          <w:color w:val="000000"/>
          <w:sz w:val="24"/>
          <w:szCs w:val="24"/>
        </w:rPr>
        <w:t>Выявление случаев использования лесных участков не по назначению.</w:t>
      </w:r>
    </w:p>
    <w:p w:rsidR="00D15148" w:rsidRPr="00D15148" w:rsidRDefault="00D15148" w:rsidP="00D15148">
      <w:pPr>
        <w:pStyle w:val="a4"/>
        <w:framePr w:w="9446" w:h="14176" w:hRule="exact" w:wrap="none" w:vAnchor="page" w:hAnchor="page" w:x="1247" w:y="1205"/>
        <w:widowControl w:val="0"/>
        <w:numPr>
          <w:ilvl w:val="1"/>
          <w:numId w:val="16"/>
        </w:numPr>
        <w:tabs>
          <w:tab w:val="left" w:pos="1545"/>
        </w:tabs>
        <w:spacing w:line="320" w:lineRule="exact"/>
        <w:ind w:left="40" w:right="20" w:firstLine="720"/>
        <w:rPr>
          <w:sz w:val="24"/>
          <w:szCs w:val="24"/>
        </w:rPr>
      </w:pPr>
      <w:r w:rsidRPr="00D15148">
        <w:rPr>
          <w:rStyle w:val="10"/>
          <w:b w:val="0"/>
          <w:color w:val="000000"/>
          <w:sz w:val="24"/>
          <w:szCs w:val="24"/>
        </w:rPr>
        <w:t>Выявление фактов деградации, загрязнения, захламления, незаконной вырубки лесных насаждений на лесных участках.</w:t>
      </w:r>
    </w:p>
    <w:p w:rsidR="00D15148" w:rsidRPr="00D15148" w:rsidRDefault="00D15148" w:rsidP="00D15148">
      <w:pPr>
        <w:pStyle w:val="a4"/>
        <w:framePr w:w="9446" w:h="14176" w:hRule="exact" w:wrap="none" w:vAnchor="page" w:hAnchor="page" w:x="1247" w:y="1205"/>
        <w:widowControl w:val="0"/>
        <w:numPr>
          <w:ilvl w:val="1"/>
          <w:numId w:val="16"/>
        </w:numPr>
        <w:tabs>
          <w:tab w:val="left" w:pos="1369"/>
        </w:tabs>
        <w:spacing w:line="320" w:lineRule="exact"/>
        <w:ind w:left="40" w:right="20" w:firstLine="720"/>
        <w:rPr>
          <w:sz w:val="24"/>
          <w:szCs w:val="24"/>
        </w:rPr>
      </w:pPr>
      <w:r w:rsidRPr="00D15148">
        <w:rPr>
          <w:rStyle w:val="10"/>
          <w:b w:val="0"/>
          <w:color w:val="000000"/>
          <w:sz w:val="24"/>
          <w:szCs w:val="24"/>
        </w:rPr>
        <w:t>Выявление и предотвращение фактов вредного воздействия на городские леса при осуществлении хозяйственной и иной деятельности.</w:t>
      </w:r>
    </w:p>
    <w:p w:rsidR="00D15148" w:rsidRPr="00D15148" w:rsidRDefault="00D15148" w:rsidP="00D15148">
      <w:pPr>
        <w:pStyle w:val="a4"/>
        <w:framePr w:w="9446" w:h="14176" w:hRule="exact" w:wrap="none" w:vAnchor="page" w:hAnchor="page" w:x="1247" w:y="1205"/>
        <w:widowControl w:val="0"/>
        <w:numPr>
          <w:ilvl w:val="1"/>
          <w:numId w:val="16"/>
        </w:numPr>
        <w:tabs>
          <w:tab w:val="left" w:pos="1545"/>
        </w:tabs>
        <w:spacing w:line="320" w:lineRule="exact"/>
        <w:ind w:left="40" w:right="20" w:firstLine="720"/>
        <w:rPr>
          <w:sz w:val="24"/>
          <w:szCs w:val="24"/>
        </w:rPr>
      </w:pPr>
      <w:r w:rsidRPr="00D15148">
        <w:rPr>
          <w:rStyle w:val="10"/>
          <w:b w:val="0"/>
          <w:color w:val="000000"/>
          <w:sz w:val="24"/>
          <w:szCs w:val="24"/>
        </w:rPr>
        <w:t>Профилактика правонарушений лесного законодательства Российской Федерации.</w:t>
      </w:r>
    </w:p>
    <w:p w:rsidR="00D15148" w:rsidRPr="00D15148" w:rsidRDefault="00D15148" w:rsidP="00D15148">
      <w:pPr>
        <w:pStyle w:val="a4"/>
        <w:framePr w:w="9446" w:h="14176" w:hRule="exact" w:wrap="none" w:vAnchor="page" w:hAnchor="page" w:x="1247" w:y="1205"/>
        <w:widowControl w:val="0"/>
        <w:numPr>
          <w:ilvl w:val="1"/>
          <w:numId w:val="16"/>
        </w:numPr>
        <w:tabs>
          <w:tab w:val="left" w:pos="1369"/>
        </w:tabs>
        <w:spacing w:line="320" w:lineRule="exact"/>
        <w:ind w:left="40" w:right="20" w:firstLine="720"/>
        <w:rPr>
          <w:sz w:val="24"/>
          <w:szCs w:val="24"/>
        </w:rPr>
      </w:pPr>
      <w:r w:rsidRPr="00D15148">
        <w:rPr>
          <w:rStyle w:val="10"/>
          <w:b w:val="0"/>
          <w:color w:val="000000"/>
          <w:sz w:val="24"/>
          <w:szCs w:val="24"/>
        </w:rPr>
        <w:t>Выявление самовольной переуступки права пользования лесным участком.</w:t>
      </w:r>
    </w:p>
    <w:p w:rsidR="00D15148" w:rsidRPr="00D15148" w:rsidRDefault="00D15148" w:rsidP="00D15148">
      <w:pPr>
        <w:pStyle w:val="a4"/>
        <w:framePr w:w="9446" w:h="14176" w:hRule="exact" w:wrap="none" w:vAnchor="page" w:hAnchor="page" w:x="1247" w:y="1205"/>
        <w:widowControl w:val="0"/>
        <w:numPr>
          <w:ilvl w:val="1"/>
          <w:numId w:val="16"/>
        </w:numPr>
        <w:tabs>
          <w:tab w:val="left" w:pos="1369"/>
        </w:tabs>
        <w:spacing w:after="348" w:line="320" w:lineRule="exact"/>
        <w:ind w:left="40" w:firstLine="720"/>
        <w:rPr>
          <w:sz w:val="24"/>
          <w:szCs w:val="24"/>
        </w:rPr>
      </w:pPr>
      <w:r w:rsidRPr="00D15148">
        <w:rPr>
          <w:rStyle w:val="10"/>
          <w:b w:val="0"/>
          <w:color w:val="000000"/>
          <w:sz w:val="24"/>
          <w:szCs w:val="24"/>
        </w:rPr>
        <w:t>Принятие мер по устранению выявленных нарушений.</w:t>
      </w:r>
    </w:p>
    <w:p w:rsidR="00D15148" w:rsidRPr="00D15148" w:rsidRDefault="00D15148" w:rsidP="00D15148">
      <w:pPr>
        <w:pStyle w:val="a4"/>
        <w:framePr w:w="9446" w:h="14176" w:hRule="exact" w:wrap="none" w:vAnchor="page" w:hAnchor="page" w:x="1247" w:y="1205"/>
        <w:widowControl w:val="0"/>
        <w:numPr>
          <w:ilvl w:val="0"/>
          <w:numId w:val="16"/>
        </w:numPr>
        <w:tabs>
          <w:tab w:val="left" w:pos="1041"/>
        </w:tabs>
        <w:spacing w:after="260" w:line="260" w:lineRule="exact"/>
        <w:ind w:left="40" w:firstLine="720"/>
        <w:rPr>
          <w:sz w:val="24"/>
          <w:szCs w:val="24"/>
        </w:rPr>
      </w:pPr>
      <w:r w:rsidRPr="00D15148">
        <w:rPr>
          <w:rStyle w:val="10"/>
          <w:b w:val="0"/>
          <w:color w:val="000000"/>
          <w:sz w:val="24"/>
          <w:szCs w:val="24"/>
        </w:rPr>
        <w:t>Организация и осуществление муниципального лесного контроля</w:t>
      </w:r>
    </w:p>
    <w:p w:rsidR="00D15148" w:rsidRPr="00D15148" w:rsidRDefault="00D15148" w:rsidP="00D15148">
      <w:pPr>
        <w:pStyle w:val="a4"/>
        <w:framePr w:w="9446" w:h="14176" w:hRule="exact" w:wrap="none" w:vAnchor="page" w:hAnchor="page" w:x="1247" w:y="1205"/>
        <w:widowControl w:val="0"/>
        <w:numPr>
          <w:ilvl w:val="1"/>
          <w:numId w:val="16"/>
        </w:numPr>
        <w:tabs>
          <w:tab w:val="left" w:pos="1369"/>
        </w:tabs>
        <w:spacing w:line="313" w:lineRule="exact"/>
        <w:ind w:left="40" w:right="20" w:firstLine="720"/>
        <w:rPr>
          <w:sz w:val="24"/>
          <w:szCs w:val="24"/>
        </w:rPr>
      </w:pPr>
      <w:r w:rsidRPr="00D15148">
        <w:rPr>
          <w:rStyle w:val="10"/>
          <w:b w:val="0"/>
          <w:color w:val="000000"/>
          <w:sz w:val="24"/>
          <w:szCs w:val="24"/>
        </w:rPr>
        <w:t>Муниципальный лесной контроль осуществляется в форме плановых и внеплановых проверок, плановых (рейдовых) осмотров, обследований лесных участков.</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f2"/>
        <w:framePr w:wrap="none" w:vAnchor="page" w:hAnchor="page" w:x="5894" w:y="734"/>
        <w:shd w:val="clear" w:color="auto" w:fill="auto"/>
        <w:spacing w:line="200" w:lineRule="exact"/>
        <w:ind w:left="20"/>
        <w:rPr>
          <w:sz w:val="24"/>
          <w:szCs w:val="24"/>
        </w:rPr>
      </w:pPr>
      <w:r w:rsidRPr="00D15148">
        <w:rPr>
          <w:rStyle w:val="af1"/>
          <w:rFonts w:eastAsia="Microsoft Sans Serif"/>
          <w:sz w:val="24"/>
          <w:szCs w:val="24"/>
        </w:rPr>
        <w:lastRenderedPageBreak/>
        <w:t>4</w:t>
      </w:r>
    </w:p>
    <w:p w:rsidR="00D15148" w:rsidRPr="00D15148" w:rsidRDefault="00D15148" w:rsidP="00D15148">
      <w:pPr>
        <w:pStyle w:val="a4"/>
        <w:framePr w:w="9446" w:h="13874" w:hRule="exact" w:wrap="none" w:vAnchor="page" w:hAnchor="page" w:x="1247" w:y="1522"/>
        <w:spacing w:line="320" w:lineRule="exact"/>
        <w:ind w:left="20" w:right="20" w:firstLine="720"/>
        <w:rPr>
          <w:sz w:val="24"/>
          <w:szCs w:val="24"/>
        </w:rPr>
      </w:pPr>
      <w:r w:rsidRPr="00D15148">
        <w:rPr>
          <w:rStyle w:val="10"/>
          <w:b w:val="0"/>
          <w:color w:val="000000"/>
          <w:sz w:val="24"/>
          <w:szCs w:val="24"/>
        </w:rPr>
        <w:t>Организация и проведение плановых и внеплановых проверок, плановых (рейдовых) осмотров, обследований лесных участков регулируются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полное наименование административного регламента, утвержденным наименование правового акта администрации муниципального образования, утвердившего административный регламент (далее - административный регламент).</w:t>
      </w:r>
    </w:p>
    <w:p w:rsidR="00D15148" w:rsidRPr="00D15148" w:rsidRDefault="00D15148" w:rsidP="00D15148">
      <w:pPr>
        <w:pStyle w:val="a4"/>
        <w:framePr w:w="9446" w:h="13874" w:hRule="exact" w:wrap="none" w:vAnchor="page" w:hAnchor="page" w:x="1247" w:y="1522"/>
        <w:widowControl w:val="0"/>
        <w:numPr>
          <w:ilvl w:val="1"/>
          <w:numId w:val="16"/>
        </w:numPr>
        <w:tabs>
          <w:tab w:val="left" w:pos="1360"/>
        </w:tabs>
        <w:spacing w:line="320" w:lineRule="exact"/>
        <w:ind w:left="20" w:right="20" w:firstLine="720"/>
        <w:rPr>
          <w:sz w:val="24"/>
          <w:szCs w:val="24"/>
        </w:rPr>
      </w:pPr>
      <w:r w:rsidRPr="00D15148">
        <w:rPr>
          <w:rStyle w:val="10"/>
          <w:b w:val="0"/>
          <w:color w:val="000000"/>
          <w:sz w:val="24"/>
          <w:szCs w:val="24"/>
        </w:rPr>
        <w:t>Муниципальный лесной контроль в отношении физических лиц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 Основание и порядок проведения внеплановых проверок в отношении физических лиц регламентируются административным регламентом.</w:t>
      </w:r>
    </w:p>
    <w:p w:rsidR="00D15148" w:rsidRPr="00D15148" w:rsidRDefault="00D15148" w:rsidP="00D15148">
      <w:pPr>
        <w:pStyle w:val="a4"/>
        <w:framePr w:w="9446" w:h="13874" w:hRule="exact" w:wrap="none" w:vAnchor="page" w:hAnchor="page" w:x="1247" w:y="1522"/>
        <w:widowControl w:val="0"/>
        <w:numPr>
          <w:ilvl w:val="1"/>
          <w:numId w:val="16"/>
        </w:numPr>
        <w:tabs>
          <w:tab w:val="left" w:pos="1360"/>
        </w:tabs>
        <w:spacing w:line="320" w:lineRule="exact"/>
        <w:ind w:left="20" w:firstLine="720"/>
        <w:rPr>
          <w:sz w:val="24"/>
          <w:szCs w:val="24"/>
        </w:rPr>
      </w:pPr>
      <w:r w:rsidRPr="00D15148">
        <w:rPr>
          <w:rStyle w:val="10"/>
          <w:b w:val="0"/>
          <w:color w:val="000000"/>
          <w:sz w:val="24"/>
          <w:szCs w:val="24"/>
        </w:rPr>
        <w:t xml:space="preserve">По результатам проверки должностное </w:t>
      </w:r>
      <w:r w:rsidRPr="00D15148">
        <w:rPr>
          <w:color w:val="000000"/>
          <w:sz w:val="24"/>
          <w:szCs w:val="24"/>
          <w:u w:val="single"/>
        </w:rPr>
        <w:t>лицо администрации</w:t>
      </w:r>
    </w:p>
    <w:p w:rsidR="00D15148" w:rsidRPr="00D15148" w:rsidRDefault="00D15148" w:rsidP="00D15148">
      <w:pPr>
        <w:pStyle w:val="a4"/>
        <w:framePr w:w="9446" w:h="13874" w:hRule="exact" w:wrap="none" w:vAnchor="page" w:hAnchor="page" w:x="1247" w:y="1522"/>
        <w:tabs>
          <w:tab w:val="left" w:leader="underscore" w:pos="5557"/>
          <w:tab w:val="left" w:leader="underscore" w:pos="9429"/>
        </w:tabs>
        <w:spacing w:line="320" w:lineRule="exact"/>
        <w:ind w:left="20"/>
        <w:rPr>
          <w:sz w:val="24"/>
          <w:szCs w:val="24"/>
        </w:rPr>
      </w:pPr>
      <w:r w:rsidRPr="00D15148">
        <w:rPr>
          <w:color w:val="000000"/>
          <w:sz w:val="24"/>
          <w:szCs w:val="24"/>
          <w:u w:val="single"/>
        </w:rPr>
        <w:t>муниципального образования</w:t>
      </w:r>
      <w:r w:rsidRPr="00D15148">
        <w:rPr>
          <w:rStyle w:val="51"/>
          <w:color w:val="000000"/>
          <w:sz w:val="24"/>
          <w:szCs w:val="24"/>
        </w:rPr>
        <w:t xml:space="preserve"> </w:t>
      </w:r>
      <w:r w:rsidRPr="00D15148">
        <w:rPr>
          <w:rStyle w:val="10"/>
          <w:b w:val="0"/>
          <w:color w:val="000000"/>
          <w:sz w:val="24"/>
          <w:szCs w:val="24"/>
        </w:rPr>
        <w:t>Раздольный</w:t>
      </w:r>
      <w:r w:rsidRPr="00D15148">
        <w:rPr>
          <w:rStyle w:val="51"/>
          <w:color w:val="000000"/>
          <w:sz w:val="24"/>
          <w:szCs w:val="24"/>
        </w:rPr>
        <w:t xml:space="preserve"> сельсовет Беляевского</w:t>
      </w:r>
      <w:r w:rsidRPr="00D15148">
        <w:rPr>
          <w:color w:val="000000"/>
          <w:sz w:val="24"/>
          <w:szCs w:val="24"/>
          <w:u w:val="single"/>
        </w:rPr>
        <w:t xml:space="preserve"> района Оренбургской области, проводившее проверку</w:t>
      </w:r>
      <w:r w:rsidRPr="00D15148">
        <w:rPr>
          <w:rStyle w:val="10"/>
          <w:b w:val="0"/>
          <w:color w:val="000000"/>
          <w:sz w:val="24"/>
          <w:szCs w:val="24"/>
        </w:rPr>
        <w:t xml:space="preserve"> в отношений юридического лица, индивидуального предпринимателя, составляет акт проверки в двух экземплярах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5148" w:rsidRPr="00D15148" w:rsidRDefault="00D15148" w:rsidP="00D15148">
      <w:pPr>
        <w:pStyle w:val="a4"/>
        <w:framePr w:w="9446" w:h="13874" w:hRule="exact" w:wrap="none" w:vAnchor="page" w:hAnchor="page" w:x="1247" w:y="1522"/>
        <w:spacing w:line="320" w:lineRule="exact"/>
        <w:ind w:left="20" w:firstLine="720"/>
        <w:rPr>
          <w:sz w:val="24"/>
          <w:szCs w:val="24"/>
        </w:rPr>
      </w:pPr>
      <w:r w:rsidRPr="00D15148">
        <w:rPr>
          <w:rStyle w:val="10"/>
          <w:b w:val="0"/>
          <w:color w:val="000000"/>
          <w:sz w:val="24"/>
          <w:szCs w:val="24"/>
        </w:rPr>
        <w:t>По результатам проверки должностное лицо администрации</w:t>
      </w:r>
    </w:p>
    <w:p w:rsidR="00D15148" w:rsidRPr="00D15148" w:rsidRDefault="00D15148" w:rsidP="00D15148">
      <w:pPr>
        <w:pStyle w:val="a4"/>
        <w:framePr w:w="9446" w:h="13874" w:hRule="exact" w:wrap="none" w:vAnchor="page" w:hAnchor="page" w:x="1247" w:y="1522"/>
        <w:tabs>
          <w:tab w:val="left" w:leader="underscore" w:pos="5974"/>
        </w:tabs>
        <w:spacing w:line="320" w:lineRule="exact"/>
        <w:ind w:left="20"/>
        <w:rPr>
          <w:sz w:val="24"/>
          <w:szCs w:val="24"/>
        </w:rPr>
      </w:pPr>
      <w:r w:rsidRPr="00D15148">
        <w:rPr>
          <w:rStyle w:val="10"/>
          <w:b w:val="0"/>
          <w:color w:val="000000"/>
          <w:sz w:val="24"/>
          <w:szCs w:val="24"/>
        </w:rPr>
        <w:t>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проводившее проверку в отношении физического лица, составляет акт проверки физического лица в двух экземплярах по форме, утвержденной наименование правового акта администрации муниципального образования, утвердившего административный регламент исполнения муниципальной функции по осуществлению муниципального лесного контроля.</w:t>
      </w:r>
    </w:p>
    <w:p w:rsidR="00D15148" w:rsidRPr="00D15148" w:rsidRDefault="00D15148" w:rsidP="00D15148">
      <w:pPr>
        <w:pStyle w:val="a4"/>
        <w:framePr w:w="9446" w:h="13874" w:hRule="exact" w:wrap="none" w:vAnchor="page" w:hAnchor="page" w:x="1247" w:y="1522"/>
        <w:widowControl w:val="0"/>
        <w:numPr>
          <w:ilvl w:val="1"/>
          <w:numId w:val="16"/>
        </w:numPr>
        <w:tabs>
          <w:tab w:val="left" w:pos="1360"/>
        </w:tabs>
        <w:spacing w:line="320" w:lineRule="exact"/>
        <w:ind w:left="20" w:right="20" w:firstLine="720"/>
        <w:rPr>
          <w:sz w:val="24"/>
          <w:szCs w:val="24"/>
        </w:rPr>
      </w:pPr>
      <w:r w:rsidRPr="00D15148">
        <w:rPr>
          <w:rStyle w:val="10"/>
          <w:b w:val="0"/>
          <w:color w:val="000000"/>
          <w:sz w:val="24"/>
          <w:szCs w:val="24"/>
        </w:rPr>
        <w:t>В случае выявления при проведении проверки нарушений юридическим, физическим лицом, индивидуальным предпринимателем обязательных требований, установленных федеральными законами, законами субъектов Российской Федерации, муниципальными правовыми актами</w:t>
      </w:r>
    </w:p>
    <w:p w:rsidR="00D15148" w:rsidRPr="00D15148" w:rsidRDefault="00D15148" w:rsidP="00D15148">
      <w:pPr>
        <w:pStyle w:val="a4"/>
        <w:framePr w:w="9446" w:h="13874" w:hRule="exact" w:wrap="none" w:vAnchor="page" w:hAnchor="page" w:x="1247" w:y="1522"/>
        <w:tabs>
          <w:tab w:val="left" w:leader="underscore" w:pos="7890"/>
        </w:tabs>
        <w:spacing w:line="320" w:lineRule="exact"/>
        <w:ind w:left="20"/>
        <w:rPr>
          <w:sz w:val="24"/>
          <w:szCs w:val="24"/>
        </w:rPr>
      </w:pPr>
      <w:r w:rsidRPr="00D15148">
        <w:rPr>
          <w:rStyle w:val="10"/>
          <w:b w:val="0"/>
          <w:color w:val="000000"/>
          <w:sz w:val="24"/>
          <w:szCs w:val="24"/>
        </w:rPr>
        <w:t>администрации 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(далее - обязательные требования), или требований, установленных муниципальными правовыми актами администрации муниципального образования</w:t>
      </w:r>
      <w:r w:rsidRPr="00D15148">
        <w:rPr>
          <w:rStyle w:val="51"/>
          <w:color w:val="000000"/>
          <w:sz w:val="24"/>
          <w:szCs w:val="24"/>
        </w:rPr>
        <w:t xml:space="preserve"> </w:t>
      </w:r>
      <w:r w:rsidRPr="00D15148">
        <w:rPr>
          <w:rStyle w:val="10"/>
          <w:b w:val="0"/>
          <w:color w:val="000000"/>
          <w:sz w:val="24"/>
          <w:szCs w:val="24"/>
        </w:rPr>
        <w:t>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f2"/>
        <w:framePr w:wrap="none" w:vAnchor="page" w:hAnchor="page" w:x="5902" w:y="734"/>
        <w:shd w:val="clear" w:color="auto" w:fill="auto"/>
        <w:spacing w:line="200" w:lineRule="exact"/>
        <w:ind w:left="20"/>
        <w:rPr>
          <w:sz w:val="24"/>
          <w:szCs w:val="24"/>
        </w:rPr>
      </w:pPr>
      <w:r w:rsidRPr="00D15148">
        <w:rPr>
          <w:rStyle w:val="af1"/>
          <w:rFonts w:eastAsia="Microsoft Sans Serif"/>
          <w:sz w:val="24"/>
          <w:szCs w:val="24"/>
        </w:rPr>
        <w:lastRenderedPageBreak/>
        <w:t>5</w:t>
      </w:r>
    </w:p>
    <w:p w:rsidR="00D15148" w:rsidRPr="00D15148" w:rsidRDefault="00D15148" w:rsidP="00D15148">
      <w:pPr>
        <w:pStyle w:val="a4"/>
        <w:framePr w:w="9461" w:h="14192" w:hRule="exact" w:wrap="none" w:vAnchor="page" w:hAnchor="page" w:x="1240" w:y="1202"/>
        <w:tabs>
          <w:tab w:val="left" w:leader="underscore" w:pos="4081"/>
        </w:tabs>
        <w:spacing w:line="320" w:lineRule="exact"/>
        <w:ind w:left="20"/>
        <w:rPr>
          <w:sz w:val="24"/>
          <w:szCs w:val="24"/>
        </w:rPr>
      </w:pPr>
      <w:r w:rsidRPr="00D15148">
        <w:rPr>
          <w:rStyle w:val="10"/>
          <w:b w:val="0"/>
          <w:color w:val="000000"/>
          <w:sz w:val="24"/>
          <w:szCs w:val="24"/>
        </w:rPr>
        <w:t>области в области лесных отношений, должностные лица администрации</w:t>
      </w:r>
    </w:p>
    <w:p w:rsidR="00D15148" w:rsidRPr="00D15148" w:rsidRDefault="00D15148" w:rsidP="00D15148">
      <w:pPr>
        <w:pStyle w:val="a4"/>
        <w:framePr w:w="9461" w:h="14192" w:hRule="exact" w:wrap="none" w:vAnchor="page" w:hAnchor="page" w:x="1240" w:y="1202"/>
        <w:tabs>
          <w:tab w:val="left" w:leader="underscore" w:pos="5829"/>
        </w:tabs>
        <w:spacing w:line="320" w:lineRule="exact"/>
        <w:ind w:left="40"/>
        <w:rPr>
          <w:sz w:val="24"/>
          <w:szCs w:val="24"/>
        </w:rPr>
      </w:pPr>
      <w:r w:rsidRPr="00D15148">
        <w:rPr>
          <w:rStyle w:val="10"/>
          <w:b w:val="0"/>
          <w:color w:val="000000"/>
          <w:sz w:val="24"/>
          <w:szCs w:val="24"/>
        </w:rPr>
        <w:t>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проводившие проверку, в пределах полномочий, предусмотренных действующим законодательством Российской Федерации, обязаны:</w:t>
      </w:r>
    </w:p>
    <w:p w:rsidR="00D15148" w:rsidRPr="00D15148" w:rsidRDefault="00D15148" w:rsidP="00D15148">
      <w:pPr>
        <w:pStyle w:val="a4"/>
        <w:framePr w:w="9461" w:h="14192" w:hRule="exact" w:wrap="none" w:vAnchor="page" w:hAnchor="page" w:x="1240" w:y="1202"/>
        <w:widowControl w:val="0"/>
        <w:numPr>
          <w:ilvl w:val="2"/>
          <w:numId w:val="16"/>
        </w:numPr>
        <w:tabs>
          <w:tab w:val="left" w:pos="1632"/>
        </w:tabs>
        <w:spacing w:line="320" w:lineRule="exact"/>
        <w:ind w:left="40" w:right="20" w:firstLine="720"/>
        <w:rPr>
          <w:sz w:val="24"/>
          <w:szCs w:val="24"/>
        </w:rPr>
      </w:pPr>
      <w:r w:rsidRPr="00D15148">
        <w:rPr>
          <w:rStyle w:val="10"/>
          <w:b w:val="0"/>
          <w:color w:val="000000"/>
          <w:sz w:val="24"/>
          <w:szCs w:val="24"/>
        </w:rPr>
        <w:t>Выдать предписание юридическому,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5148" w:rsidRPr="00D15148" w:rsidRDefault="00D15148" w:rsidP="00D15148">
      <w:pPr>
        <w:pStyle w:val="a4"/>
        <w:framePr w:w="9461" w:h="14192" w:hRule="exact" w:wrap="none" w:vAnchor="page" w:hAnchor="page" w:x="1240" w:y="1202"/>
        <w:widowControl w:val="0"/>
        <w:numPr>
          <w:ilvl w:val="2"/>
          <w:numId w:val="16"/>
        </w:numPr>
        <w:tabs>
          <w:tab w:val="left" w:pos="1632"/>
        </w:tabs>
        <w:spacing w:line="320" w:lineRule="exact"/>
        <w:ind w:left="40" w:right="20" w:firstLine="720"/>
        <w:rPr>
          <w:sz w:val="24"/>
          <w:szCs w:val="24"/>
        </w:rPr>
      </w:pPr>
      <w:r w:rsidRPr="00D15148">
        <w:rPr>
          <w:rStyle w:val="10"/>
          <w:b w:val="0"/>
          <w:color w:val="000000"/>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5148" w:rsidRPr="00D15148" w:rsidRDefault="00D15148" w:rsidP="00D15148">
      <w:pPr>
        <w:pStyle w:val="a4"/>
        <w:framePr w:w="9461" w:h="14192" w:hRule="exact" w:wrap="none" w:vAnchor="page" w:hAnchor="page" w:x="1240" w:y="1202"/>
        <w:widowControl w:val="0"/>
        <w:numPr>
          <w:ilvl w:val="2"/>
          <w:numId w:val="16"/>
        </w:numPr>
        <w:tabs>
          <w:tab w:val="left" w:pos="1632"/>
        </w:tabs>
        <w:spacing w:line="320" w:lineRule="exact"/>
        <w:ind w:left="40" w:right="20" w:firstLine="720"/>
        <w:rPr>
          <w:sz w:val="24"/>
          <w:szCs w:val="24"/>
        </w:rPr>
      </w:pPr>
      <w:r w:rsidRPr="00D15148">
        <w:rPr>
          <w:rStyle w:val="10"/>
          <w:b w:val="0"/>
          <w:color w:val="000000"/>
          <w:sz w:val="24"/>
          <w:szCs w:val="24"/>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f2"/>
        <w:framePr w:wrap="none" w:vAnchor="page" w:hAnchor="page" w:x="5916" w:y="734"/>
        <w:shd w:val="clear" w:color="auto" w:fill="auto"/>
        <w:spacing w:line="200" w:lineRule="exact"/>
        <w:ind w:left="20"/>
        <w:rPr>
          <w:sz w:val="24"/>
          <w:szCs w:val="24"/>
        </w:rPr>
      </w:pPr>
      <w:r w:rsidRPr="00D15148">
        <w:rPr>
          <w:rStyle w:val="af1"/>
          <w:rFonts w:eastAsia="Microsoft Sans Serif"/>
          <w:sz w:val="24"/>
          <w:szCs w:val="24"/>
        </w:rPr>
        <w:lastRenderedPageBreak/>
        <w:t>6</w:t>
      </w:r>
    </w:p>
    <w:p w:rsidR="00D15148" w:rsidRPr="00D15148" w:rsidRDefault="00D15148" w:rsidP="00D15148">
      <w:pPr>
        <w:pStyle w:val="a4"/>
        <w:framePr w:w="9461" w:h="14190" w:hRule="exact" w:wrap="none" w:vAnchor="page" w:hAnchor="page" w:x="1240" w:y="1202"/>
        <w:tabs>
          <w:tab w:val="left" w:pos="1632"/>
        </w:tabs>
        <w:spacing w:after="237" w:line="320" w:lineRule="exact"/>
        <w:ind w:left="40" w:right="20"/>
        <w:rPr>
          <w:sz w:val="24"/>
          <w:szCs w:val="24"/>
        </w:rPr>
      </w:pPr>
      <w:r w:rsidRPr="00D15148">
        <w:rPr>
          <w:rStyle w:val="10"/>
          <w:b w:val="0"/>
          <w:color w:val="000000"/>
          <w:sz w:val="24"/>
          <w:szCs w:val="24"/>
        </w:rPr>
        <w:t>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
    <w:p w:rsidR="00D15148" w:rsidRPr="00D15148" w:rsidRDefault="00D15148" w:rsidP="00D15148">
      <w:pPr>
        <w:pStyle w:val="a4"/>
        <w:framePr w:w="9461" w:h="14190" w:hRule="exact" w:wrap="none" w:vAnchor="page" w:hAnchor="page" w:x="1240" w:y="1202"/>
        <w:widowControl w:val="0"/>
        <w:numPr>
          <w:ilvl w:val="0"/>
          <w:numId w:val="16"/>
        </w:numPr>
        <w:tabs>
          <w:tab w:val="left" w:pos="1863"/>
        </w:tabs>
        <w:spacing w:line="324" w:lineRule="exact"/>
        <w:ind w:left="1640"/>
        <w:rPr>
          <w:sz w:val="24"/>
          <w:szCs w:val="24"/>
        </w:rPr>
      </w:pPr>
      <w:r w:rsidRPr="00D15148">
        <w:rPr>
          <w:rStyle w:val="10"/>
          <w:b w:val="0"/>
          <w:color w:val="000000"/>
          <w:sz w:val="24"/>
          <w:szCs w:val="24"/>
        </w:rPr>
        <w:t>Права и обязанности должностных лиц администрации</w:t>
      </w:r>
    </w:p>
    <w:p w:rsidR="00D15148" w:rsidRPr="00D15148" w:rsidRDefault="00D15148" w:rsidP="00D15148">
      <w:pPr>
        <w:pStyle w:val="a4"/>
        <w:framePr w:w="9461" w:h="14190" w:hRule="exact" w:wrap="none" w:vAnchor="page" w:hAnchor="page" w:x="1240" w:y="1202"/>
        <w:tabs>
          <w:tab w:val="left" w:leader="underscore" w:pos="5032"/>
          <w:tab w:val="left" w:leader="underscore" w:pos="9230"/>
        </w:tabs>
        <w:spacing w:line="324" w:lineRule="exact"/>
        <w:ind w:left="280"/>
        <w:jc w:val="center"/>
        <w:rPr>
          <w:rStyle w:val="51"/>
          <w:b w:val="0"/>
          <w:bCs w:val="0"/>
          <w:color w:val="000000"/>
          <w:sz w:val="24"/>
          <w:szCs w:val="24"/>
        </w:rPr>
      </w:pPr>
      <w:r w:rsidRPr="00D15148">
        <w:rPr>
          <w:rStyle w:val="10"/>
          <w:b w:val="0"/>
          <w:color w:val="000000"/>
          <w:sz w:val="24"/>
          <w:szCs w:val="24"/>
        </w:rPr>
        <w:t>муниципального образования Раздольный</w:t>
      </w:r>
      <w:r w:rsidRPr="00D15148">
        <w:rPr>
          <w:rStyle w:val="51"/>
          <w:color w:val="000000"/>
          <w:sz w:val="24"/>
          <w:szCs w:val="24"/>
        </w:rPr>
        <w:t xml:space="preserve"> сельсовет </w:t>
      </w:r>
    </w:p>
    <w:p w:rsidR="00D15148" w:rsidRPr="00D15148" w:rsidRDefault="00D15148" w:rsidP="00D15148">
      <w:pPr>
        <w:pStyle w:val="a4"/>
        <w:framePr w:w="9461" w:h="14190" w:hRule="exact" w:wrap="none" w:vAnchor="page" w:hAnchor="page" w:x="1240" w:y="1202"/>
        <w:tabs>
          <w:tab w:val="left" w:leader="underscore" w:pos="5032"/>
          <w:tab w:val="left" w:leader="underscore" w:pos="9230"/>
        </w:tabs>
        <w:spacing w:line="324" w:lineRule="exact"/>
        <w:ind w:left="280"/>
        <w:jc w:val="center"/>
        <w:rPr>
          <w:rStyle w:val="10"/>
          <w:b w:val="0"/>
          <w:bCs w:val="0"/>
          <w:color w:val="000000"/>
          <w:sz w:val="24"/>
          <w:szCs w:val="24"/>
        </w:rPr>
      </w:pPr>
      <w:r w:rsidRPr="00D15148">
        <w:rPr>
          <w:rStyle w:val="51"/>
          <w:color w:val="000000"/>
          <w:sz w:val="24"/>
          <w:szCs w:val="24"/>
        </w:rPr>
        <w:t>Беляевского</w:t>
      </w:r>
      <w:r w:rsidRPr="00D15148">
        <w:rPr>
          <w:rStyle w:val="10"/>
          <w:b w:val="0"/>
          <w:color w:val="000000"/>
          <w:sz w:val="24"/>
          <w:szCs w:val="24"/>
        </w:rPr>
        <w:t xml:space="preserve"> района Оренбургской области</w:t>
      </w:r>
    </w:p>
    <w:p w:rsidR="00D15148" w:rsidRPr="00D15148" w:rsidRDefault="00D15148" w:rsidP="00D15148">
      <w:pPr>
        <w:pStyle w:val="a4"/>
        <w:framePr w:w="9461" w:h="14190" w:hRule="exact" w:wrap="none" w:vAnchor="page" w:hAnchor="page" w:x="1240" w:y="1202"/>
        <w:tabs>
          <w:tab w:val="left" w:leader="underscore" w:pos="5032"/>
          <w:tab w:val="left" w:leader="underscore" w:pos="9230"/>
        </w:tabs>
        <w:spacing w:line="324" w:lineRule="exact"/>
        <w:ind w:left="280"/>
        <w:jc w:val="center"/>
        <w:rPr>
          <w:sz w:val="24"/>
          <w:szCs w:val="24"/>
        </w:rPr>
      </w:pPr>
    </w:p>
    <w:p w:rsidR="00D15148" w:rsidRPr="00D15148" w:rsidRDefault="00D15148" w:rsidP="00D15148">
      <w:pPr>
        <w:pStyle w:val="a4"/>
        <w:framePr w:w="9461" w:h="14190" w:hRule="exact" w:wrap="none" w:vAnchor="page" w:hAnchor="page" w:x="1240" w:y="1202"/>
        <w:widowControl w:val="0"/>
        <w:numPr>
          <w:ilvl w:val="1"/>
          <w:numId w:val="16"/>
        </w:numPr>
        <w:tabs>
          <w:tab w:val="left" w:pos="1229"/>
        </w:tabs>
        <w:spacing w:line="320" w:lineRule="exact"/>
        <w:ind w:left="40" w:firstLine="700"/>
        <w:rPr>
          <w:sz w:val="24"/>
          <w:szCs w:val="24"/>
        </w:rPr>
      </w:pPr>
      <w:r w:rsidRPr="00D15148">
        <w:rPr>
          <w:rStyle w:val="10"/>
          <w:b w:val="0"/>
          <w:color w:val="000000"/>
          <w:sz w:val="24"/>
          <w:szCs w:val="24"/>
        </w:rPr>
        <w:t>Должностные лица администрации муниципального образования</w:t>
      </w:r>
    </w:p>
    <w:p w:rsidR="00D15148" w:rsidRPr="00D15148" w:rsidRDefault="00D15148" w:rsidP="00D15148">
      <w:pPr>
        <w:pStyle w:val="a4"/>
        <w:framePr w:w="9461" w:h="14190" w:hRule="exact" w:wrap="none" w:vAnchor="page" w:hAnchor="page" w:x="1240" w:y="1202"/>
        <w:tabs>
          <w:tab w:val="left" w:leader="underscore" w:pos="1229"/>
          <w:tab w:val="left" w:leader="underscore" w:pos="6088"/>
        </w:tabs>
        <w:spacing w:line="320" w:lineRule="exact"/>
        <w:ind w:left="40"/>
        <w:rPr>
          <w:sz w:val="24"/>
          <w:szCs w:val="24"/>
        </w:rPr>
      </w:pPr>
      <w:r w:rsidRPr="00D15148">
        <w:rPr>
          <w:rStyle w:val="10"/>
          <w:b w:val="0"/>
          <w:color w:val="000000"/>
          <w:sz w:val="24"/>
          <w:szCs w:val="24"/>
        </w:rPr>
        <w:t>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при проведении проверки имеют право:</w:t>
      </w:r>
    </w:p>
    <w:p w:rsidR="00D15148" w:rsidRPr="00D15148" w:rsidRDefault="00D15148" w:rsidP="00D15148">
      <w:pPr>
        <w:pStyle w:val="a4"/>
        <w:framePr w:w="9461" w:h="14190" w:hRule="exact" w:wrap="none" w:vAnchor="page" w:hAnchor="page" w:x="1240" w:y="1202"/>
        <w:widowControl w:val="0"/>
        <w:numPr>
          <w:ilvl w:val="2"/>
          <w:numId w:val="16"/>
        </w:numPr>
        <w:tabs>
          <w:tab w:val="left" w:pos="1574"/>
        </w:tabs>
        <w:spacing w:line="320" w:lineRule="exact"/>
        <w:ind w:left="40" w:right="20" w:firstLine="700"/>
        <w:rPr>
          <w:sz w:val="24"/>
          <w:szCs w:val="24"/>
        </w:rPr>
      </w:pPr>
      <w:r w:rsidRPr="00D15148">
        <w:rPr>
          <w:rStyle w:val="10"/>
          <w:b w:val="0"/>
          <w:color w:val="000000"/>
          <w:sz w:val="24"/>
          <w:szCs w:val="24"/>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D15148" w:rsidRPr="00D15148" w:rsidRDefault="00D15148" w:rsidP="00D15148">
      <w:pPr>
        <w:pStyle w:val="a4"/>
        <w:framePr w:w="9461" w:h="14190" w:hRule="exact" w:wrap="none" w:vAnchor="page" w:hAnchor="page" w:x="1240" w:y="1202"/>
        <w:widowControl w:val="0"/>
        <w:numPr>
          <w:ilvl w:val="2"/>
          <w:numId w:val="16"/>
        </w:numPr>
        <w:tabs>
          <w:tab w:val="left" w:pos="1574"/>
        </w:tabs>
        <w:spacing w:line="320" w:lineRule="exact"/>
        <w:ind w:left="40" w:right="20" w:firstLine="700"/>
        <w:rPr>
          <w:sz w:val="24"/>
          <w:szCs w:val="24"/>
        </w:rPr>
      </w:pPr>
      <w:r w:rsidRPr="00D15148">
        <w:rPr>
          <w:rStyle w:val="10"/>
          <w:b w:val="0"/>
          <w:color w:val="000000"/>
          <w:sz w:val="24"/>
          <w:szCs w:val="24"/>
        </w:rPr>
        <w:t>Получать от юридических, физических лиц, индивидуальных предпринимателей сведения и материалы о состоянии, использовании и охране лесных участков, в том числе документы, удостоверяющие право на различные формы лесопользования, иные сведения и документы, необходимые для осуществления муниципального лесного контроля.</w:t>
      </w:r>
    </w:p>
    <w:p w:rsidR="00D15148" w:rsidRPr="00D15148" w:rsidRDefault="00D15148" w:rsidP="00D15148">
      <w:pPr>
        <w:pStyle w:val="a4"/>
        <w:framePr w:w="9461" w:h="14190" w:hRule="exact" w:wrap="none" w:vAnchor="page" w:hAnchor="page" w:x="1240" w:y="1202"/>
        <w:widowControl w:val="0"/>
        <w:numPr>
          <w:ilvl w:val="2"/>
          <w:numId w:val="16"/>
        </w:numPr>
        <w:tabs>
          <w:tab w:val="left" w:pos="1863"/>
        </w:tabs>
        <w:spacing w:line="320" w:lineRule="exact"/>
        <w:ind w:left="40" w:firstLine="700"/>
        <w:rPr>
          <w:sz w:val="24"/>
          <w:szCs w:val="24"/>
        </w:rPr>
      </w:pPr>
      <w:r w:rsidRPr="00D15148">
        <w:rPr>
          <w:rStyle w:val="10"/>
          <w:b w:val="0"/>
          <w:color w:val="000000"/>
          <w:sz w:val="24"/>
          <w:szCs w:val="24"/>
        </w:rPr>
        <w:t>Посещать в порядке, установленном действующим</w:t>
      </w:r>
    </w:p>
    <w:p w:rsidR="00D15148" w:rsidRPr="00D15148" w:rsidRDefault="00D15148" w:rsidP="00D15148">
      <w:pPr>
        <w:pStyle w:val="a4"/>
        <w:framePr w:w="9461" w:h="14190" w:hRule="exact" w:wrap="none" w:vAnchor="page" w:hAnchor="page" w:x="1240" w:y="1202"/>
        <w:tabs>
          <w:tab w:val="right" w:pos="4418"/>
          <w:tab w:val="center" w:pos="5818"/>
          <w:tab w:val="right" w:pos="9436"/>
        </w:tabs>
        <w:spacing w:line="320" w:lineRule="exact"/>
        <w:ind w:left="40" w:right="20"/>
        <w:rPr>
          <w:sz w:val="24"/>
          <w:szCs w:val="24"/>
        </w:rPr>
      </w:pPr>
      <w:r w:rsidRPr="00D15148">
        <w:rPr>
          <w:rStyle w:val="10"/>
          <w:b w:val="0"/>
          <w:color w:val="000000"/>
          <w:sz w:val="24"/>
          <w:szCs w:val="24"/>
        </w:rPr>
        <w:t>законодательством Российской Федерации, лесные участки, используемые юридическими,</w:t>
      </w:r>
      <w:r w:rsidRPr="00D15148">
        <w:rPr>
          <w:rStyle w:val="10"/>
          <w:b w:val="0"/>
          <w:color w:val="000000"/>
          <w:sz w:val="24"/>
          <w:szCs w:val="24"/>
        </w:rPr>
        <w:tab/>
        <w:t>физическими</w:t>
      </w:r>
      <w:r w:rsidRPr="00D15148">
        <w:rPr>
          <w:rStyle w:val="10"/>
          <w:b w:val="0"/>
          <w:color w:val="000000"/>
          <w:sz w:val="24"/>
          <w:szCs w:val="24"/>
        </w:rPr>
        <w:tab/>
        <w:t>лицами,</w:t>
      </w:r>
      <w:r w:rsidRPr="00D15148">
        <w:rPr>
          <w:rStyle w:val="10"/>
          <w:b w:val="0"/>
          <w:color w:val="000000"/>
          <w:sz w:val="24"/>
          <w:szCs w:val="24"/>
        </w:rPr>
        <w:tab/>
        <w:t>индивидуальными</w:t>
      </w:r>
    </w:p>
    <w:p w:rsidR="00D15148" w:rsidRPr="00D15148" w:rsidRDefault="00D15148" w:rsidP="00D15148">
      <w:pPr>
        <w:pStyle w:val="a4"/>
        <w:framePr w:w="9461" w:h="14190" w:hRule="exact" w:wrap="none" w:vAnchor="page" w:hAnchor="page" w:x="1240" w:y="1202"/>
        <w:spacing w:line="320" w:lineRule="exact"/>
        <w:ind w:left="40" w:right="20"/>
        <w:rPr>
          <w:sz w:val="24"/>
          <w:szCs w:val="24"/>
        </w:rPr>
      </w:pPr>
      <w:r w:rsidRPr="00D15148">
        <w:rPr>
          <w:rStyle w:val="10"/>
          <w:b w:val="0"/>
          <w:color w:val="000000"/>
          <w:sz w:val="24"/>
          <w:szCs w:val="24"/>
        </w:rPr>
        <w:t>предпринимателями, в отношении которых осуществляется муниципальный лесной контроль, расположенные на них здания и сооружения.</w:t>
      </w:r>
    </w:p>
    <w:p w:rsidR="00D15148" w:rsidRPr="00D15148" w:rsidRDefault="00D15148" w:rsidP="00D15148">
      <w:pPr>
        <w:pStyle w:val="a4"/>
        <w:framePr w:w="9461" w:h="14190" w:hRule="exact" w:wrap="none" w:vAnchor="page" w:hAnchor="page" w:x="1240" w:y="1202"/>
        <w:widowControl w:val="0"/>
        <w:numPr>
          <w:ilvl w:val="2"/>
          <w:numId w:val="16"/>
        </w:numPr>
        <w:tabs>
          <w:tab w:val="left" w:pos="1574"/>
        </w:tabs>
        <w:spacing w:line="320" w:lineRule="exact"/>
        <w:ind w:left="40" w:right="20" w:firstLine="700"/>
        <w:rPr>
          <w:sz w:val="24"/>
          <w:szCs w:val="24"/>
        </w:rPr>
      </w:pPr>
      <w:r w:rsidRPr="00D15148">
        <w:rPr>
          <w:rStyle w:val="10"/>
          <w:b w:val="0"/>
          <w:color w:val="000000"/>
          <w:sz w:val="24"/>
          <w:szCs w:val="24"/>
        </w:rPr>
        <w:t>Обращаться в органы внутренних дел за содействием в предотвращении или пресечении действий, являющихся нарушением требований к использованию, охране, защите, воспроизводству городских лесов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f2"/>
        <w:framePr w:wrap="none" w:vAnchor="page" w:hAnchor="page" w:x="5887" w:y="734"/>
        <w:shd w:val="clear" w:color="auto" w:fill="auto"/>
        <w:spacing w:line="200" w:lineRule="exact"/>
        <w:ind w:left="20"/>
        <w:rPr>
          <w:sz w:val="24"/>
          <w:szCs w:val="24"/>
        </w:rPr>
      </w:pPr>
      <w:r w:rsidRPr="00D15148">
        <w:rPr>
          <w:rStyle w:val="af1"/>
          <w:rFonts w:eastAsia="Microsoft Sans Serif"/>
          <w:sz w:val="24"/>
          <w:szCs w:val="24"/>
        </w:rPr>
        <w:lastRenderedPageBreak/>
        <w:t>7</w:t>
      </w:r>
    </w:p>
    <w:p w:rsidR="00D15148" w:rsidRPr="00D15148" w:rsidRDefault="00D15148" w:rsidP="00D15148">
      <w:pPr>
        <w:pStyle w:val="a4"/>
        <w:framePr w:w="9432" w:h="14184" w:hRule="exact" w:wrap="none" w:vAnchor="page" w:hAnchor="page" w:x="1254" w:y="1209"/>
        <w:spacing w:line="320" w:lineRule="exact"/>
        <w:ind w:left="20"/>
        <w:rPr>
          <w:sz w:val="24"/>
          <w:szCs w:val="24"/>
        </w:rPr>
      </w:pPr>
      <w:r w:rsidRPr="00D15148">
        <w:rPr>
          <w:rStyle w:val="10"/>
          <w:b w:val="0"/>
          <w:color w:val="000000"/>
          <w:sz w:val="24"/>
          <w:szCs w:val="24"/>
        </w:rPr>
        <w:t>Российской Федерации.</w:t>
      </w:r>
    </w:p>
    <w:p w:rsidR="00D15148" w:rsidRPr="00D15148" w:rsidRDefault="00D15148" w:rsidP="00D15148">
      <w:pPr>
        <w:pStyle w:val="a4"/>
        <w:framePr w:w="9432" w:h="14184" w:hRule="exact" w:wrap="none" w:vAnchor="page" w:hAnchor="page" w:x="1254" w:y="1209"/>
        <w:widowControl w:val="0"/>
        <w:numPr>
          <w:ilvl w:val="2"/>
          <w:numId w:val="16"/>
        </w:numPr>
        <w:tabs>
          <w:tab w:val="left" w:pos="1519"/>
        </w:tabs>
        <w:spacing w:line="320" w:lineRule="exact"/>
        <w:ind w:left="20" w:right="20" w:firstLine="700"/>
        <w:rPr>
          <w:sz w:val="24"/>
          <w:szCs w:val="24"/>
        </w:rPr>
      </w:pPr>
      <w:r w:rsidRPr="00D15148">
        <w:rPr>
          <w:rStyle w:val="10"/>
          <w:b w:val="0"/>
          <w:color w:val="000000"/>
          <w:sz w:val="24"/>
          <w:szCs w:val="24"/>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D15148" w:rsidRPr="00D15148" w:rsidRDefault="00D15148" w:rsidP="00D15148">
      <w:pPr>
        <w:pStyle w:val="a4"/>
        <w:framePr w:w="9432" w:h="14184" w:hRule="exact" w:wrap="none" w:vAnchor="page" w:hAnchor="page" w:x="1254" w:y="1209"/>
        <w:widowControl w:val="0"/>
        <w:numPr>
          <w:ilvl w:val="2"/>
          <w:numId w:val="16"/>
        </w:numPr>
        <w:tabs>
          <w:tab w:val="left" w:pos="1519"/>
        </w:tabs>
        <w:spacing w:line="320" w:lineRule="exact"/>
        <w:ind w:left="20" w:right="20" w:firstLine="700"/>
        <w:rPr>
          <w:sz w:val="24"/>
          <w:szCs w:val="24"/>
        </w:rPr>
      </w:pPr>
      <w:r w:rsidRPr="00D15148">
        <w:rPr>
          <w:rStyle w:val="10"/>
          <w:b w:val="0"/>
          <w:color w:val="000000"/>
          <w:sz w:val="24"/>
          <w:szCs w:val="24"/>
        </w:rPr>
        <w:t>Вносить предложения в соответствующие государственные органы о приостановлении или прекращении деятельности по использованию городских лесов, осуществляемой с нарушением лесного законодательства Российской Федерации.</w:t>
      </w:r>
    </w:p>
    <w:p w:rsidR="00D15148" w:rsidRPr="00D15148" w:rsidRDefault="00D15148" w:rsidP="00D15148">
      <w:pPr>
        <w:pStyle w:val="a4"/>
        <w:framePr w:w="9432" w:h="14184" w:hRule="exact" w:wrap="none" w:vAnchor="page" w:hAnchor="page" w:x="1254" w:y="1209"/>
        <w:widowControl w:val="0"/>
        <w:numPr>
          <w:ilvl w:val="2"/>
          <w:numId w:val="16"/>
        </w:numPr>
        <w:tabs>
          <w:tab w:val="left" w:pos="1519"/>
        </w:tabs>
        <w:spacing w:line="320" w:lineRule="exact"/>
        <w:ind w:left="20" w:right="20" w:firstLine="700"/>
        <w:rPr>
          <w:sz w:val="24"/>
          <w:szCs w:val="24"/>
        </w:rPr>
      </w:pPr>
      <w:r w:rsidRPr="00D15148">
        <w:rPr>
          <w:rStyle w:val="10"/>
          <w:b w:val="0"/>
          <w:color w:val="000000"/>
          <w:sz w:val="24"/>
          <w:szCs w:val="24"/>
        </w:rPr>
        <w:t>Проводить иные мероприятия по муниципальному лесному контролю, предусмотренные пунктом 5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5148" w:rsidRPr="00D15148" w:rsidRDefault="00D15148" w:rsidP="00D15148">
      <w:pPr>
        <w:pStyle w:val="a4"/>
        <w:framePr w:w="9432" w:h="14184" w:hRule="exact" w:wrap="none" w:vAnchor="page" w:hAnchor="page" w:x="1254" w:y="1209"/>
        <w:widowControl w:val="0"/>
        <w:numPr>
          <w:ilvl w:val="2"/>
          <w:numId w:val="16"/>
        </w:numPr>
        <w:tabs>
          <w:tab w:val="left" w:pos="1519"/>
        </w:tabs>
        <w:spacing w:line="320" w:lineRule="exact"/>
        <w:ind w:left="20" w:right="20" w:firstLine="700"/>
        <w:rPr>
          <w:sz w:val="24"/>
          <w:szCs w:val="24"/>
        </w:rPr>
      </w:pPr>
      <w:r w:rsidRPr="00D15148">
        <w:rPr>
          <w:rStyle w:val="10"/>
          <w:b w:val="0"/>
          <w:color w:val="000000"/>
          <w:sz w:val="24"/>
          <w:szCs w:val="24"/>
        </w:rPr>
        <w:t>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w:t>
      </w:r>
    </w:p>
    <w:p w:rsidR="00D15148" w:rsidRPr="00D15148" w:rsidRDefault="00D15148" w:rsidP="00D15148">
      <w:pPr>
        <w:pStyle w:val="a4"/>
        <w:framePr w:w="9432" w:h="14184" w:hRule="exact" w:wrap="none" w:vAnchor="page" w:hAnchor="page" w:x="1254" w:y="1209"/>
        <w:tabs>
          <w:tab w:val="left" w:leader="underscore" w:pos="4837"/>
          <w:tab w:val="left" w:leader="underscore" w:pos="9423"/>
        </w:tabs>
        <w:spacing w:line="320" w:lineRule="exact"/>
        <w:ind w:left="20"/>
        <w:rPr>
          <w:sz w:val="24"/>
          <w:szCs w:val="24"/>
        </w:rPr>
      </w:pPr>
      <w:r w:rsidRPr="00D15148">
        <w:rPr>
          <w:rStyle w:val="10"/>
          <w:b w:val="0"/>
          <w:color w:val="000000"/>
          <w:sz w:val="24"/>
          <w:szCs w:val="24"/>
        </w:rPr>
        <w:t xml:space="preserve">местного самоуправления </w:t>
      </w:r>
      <w:r w:rsidRPr="00D15148">
        <w:rPr>
          <w:rStyle w:val="51"/>
          <w:color w:val="000000"/>
          <w:sz w:val="24"/>
          <w:szCs w:val="24"/>
        </w:rPr>
        <w:t>Раздольный сельсовет Беляевского</w:t>
      </w:r>
      <w:r w:rsidRPr="00D15148">
        <w:rPr>
          <w:rStyle w:val="10"/>
          <w:b w:val="0"/>
          <w:color w:val="000000"/>
          <w:sz w:val="24"/>
          <w:szCs w:val="24"/>
        </w:rPr>
        <w:t xml:space="preserve"> района Оренбургской области либо подведомственных государственным органам или органам местного самоуправления</w:t>
      </w:r>
      <w:r w:rsidRPr="00D15148">
        <w:rPr>
          <w:rStyle w:val="10"/>
          <w:b w:val="0"/>
          <w:color w:val="000000"/>
          <w:sz w:val="24"/>
          <w:szCs w:val="24"/>
        </w:rPr>
        <w:tab/>
        <w:t>Беляевского района Оренбургской области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15148" w:rsidRPr="00D15148" w:rsidRDefault="00D15148" w:rsidP="00D15148">
      <w:pPr>
        <w:pStyle w:val="a4"/>
        <w:framePr w:w="9432" w:h="14184" w:hRule="exact" w:wrap="none" w:vAnchor="page" w:hAnchor="page" w:x="1254" w:y="1209"/>
        <w:widowControl w:val="0"/>
        <w:numPr>
          <w:ilvl w:val="1"/>
          <w:numId w:val="16"/>
        </w:numPr>
        <w:tabs>
          <w:tab w:val="left" w:pos="1216"/>
        </w:tabs>
        <w:spacing w:line="320" w:lineRule="exact"/>
        <w:ind w:left="20" w:firstLine="700"/>
        <w:rPr>
          <w:sz w:val="24"/>
          <w:szCs w:val="24"/>
        </w:rPr>
      </w:pPr>
      <w:r w:rsidRPr="00D15148">
        <w:rPr>
          <w:rStyle w:val="10"/>
          <w:b w:val="0"/>
          <w:color w:val="000000"/>
          <w:sz w:val="24"/>
          <w:szCs w:val="24"/>
        </w:rPr>
        <w:t>Должностные лица администрации муниципального образования</w:t>
      </w:r>
    </w:p>
    <w:p w:rsidR="00D15148" w:rsidRPr="00D15148" w:rsidRDefault="00D15148" w:rsidP="00D15148">
      <w:pPr>
        <w:pStyle w:val="a4"/>
        <w:framePr w:w="9432" w:h="14184" w:hRule="exact" w:wrap="none" w:vAnchor="page" w:hAnchor="page" w:x="1254" w:y="1209"/>
        <w:tabs>
          <w:tab w:val="left" w:leader="underscore" w:pos="1216"/>
          <w:tab w:val="left" w:leader="underscore" w:pos="6075"/>
          <w:tab w:val="right" w:pos="9466"/>
        </w:tabs>
        <w:spacing w:line="320" w:lineRule="exact"/>
        <w:ind w:left="20"/>
        <w:rPr>
          <w:sz w:val="24"/>
          <w:szCs w:val="24"/>
        </w:rPr>
      </w:pPr>
      <w:r w:rsidRPr="00D15148">
        <w:rPr>
          <w:rStyle w:val="10"/>
          <w:b w:val="0"/>
          <w:color w:val="000000"/>
          <w:sz w:val="24"/>
          <w:szCs w:val="24"/>
        </w:rPr>
        <w:t>Раздольный</w:t>
      </w:r>
      <w:r w:rsidRPr="00D15148">
        <w:rPr>
          <w:rStyle w:val="51"/>
          <w:color w:val="000000"/>
          <w:sz w:val="24"/>
          <w:szCs w:val="24"/>
        </w:rPr>
        <w:t xml:space="preserve"> сельсовет Беляевского </w:t>
      </w:r>
      <w:r w:rsidRPr="00D15148">
        <w:rPr>
          <w:rStyle w:val="10"/>
          <w:b w:val="0"/>
          <w:color w:val="000000"/>
          <w:sz w:val="24"/>
          <w:szCs w:val="24"/>
        </w:rPr>
        <w:t>района Оренбургской области при проведении проверки обязаны:</w:t>
      </w:r>
    </w:p>
    <w:p w:rsidR="00D15148" w:rsidRPr="00D15148" w:rsidRDefault="00D15148" w:rsidP="00D15148">
      <w:pPr>
        <w:pStyle w:val="a4"/>
        <w:framePr w:w="9432" w:h="14184" w:hRule="exact" w:wrap="none" w:vAnchor="page" w:hAnchor="page" w:x="1254" w:y="1209"/>
        <w:widowControl w:val="0"/>
        <w:numPr>
          <w:ilvl w:val="2"/>
          <w:numId w:val="16"/>
        </w:numPr>
        <w:tabs>
          <w:tab w:val="left" w:pos="1519"/>
        </w:tabs>
        <w:spacing w:line="320" w:lineRule="exact"/>
        <w:ind w:left="20" w:right="20" w:firstLine="700"/>
        <w:rPr>
          <w:sz w:val="24"/>
          <w:szCs w:val="24"/>
        </w:rPr>
      </w:pPr>
      <w:r w:rsidRPr="00D15148">
        <w:rPr>
          <w:rStyle w:val="10"/>
          <w:b w:val="0"/>
          <w:color w:val="000000"/>
          <w:sz w:val="24"/>
          <w:szCs w:val="24"/>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w:t>
      </w:r>
    </w:p>
    <w:p w:rsidR="00D15148" w:rsidRPr="00D15148" w:rsidRDefault="00D15148" w:rsidP="00D15148">
      <w:pPr>
        <w:pStyle w:val="a4"/>
        <w:framePr w:w="9432" w:h="14184" w:hRule="exact" w:wrap="none" w:vAnchor="page" w:hAnchor="page" w:x="1254" w:y="1209"/>
        <w:tabs>
          <w:tab w:val="left" w:leader="underscore" w:pos="9423"/>
        </w:tabs>
        <w:spacing w:line="320" w:lineRule="exact"/>
        <w:ind w:left="20"/>
        <w:rPr>
          <w:sz w:val="24"/>
          <w:szCs w:val="24"/>
        </w:rPr>
      </w:pPr>
      <w:r w:rsidRPr="00D15148">
        <w:rPr>
          <w:rStyle w:val="10"/>
          <w:b w:val="0"/>
          <w:color w:val="000000"/>
          <w:sz w:val="24"/>
          <w:szCs w:val="24"/>
        </w:rPr>
        <w:t>правовыми актами администрации 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w:t>
      </w:r>
    </w:p>
    <w:p w:rsidR="00D15148" w:rsidRPr="00D15148" w:rsidRDefault="00D15148" w:rsidP="00D15148">
      <w:pPr>
        <w:pStyle w:val="a4"/>
        <w:framePr w:w="9432" w:h="14184" w:hRule="exact" w:wrap="none" w:vAnchor="page" w:hAnchor="page" w:x="1254" w:y="1209"/>
        <w:widowControl w:val="0"/>
        <w:numPr>
          <w:ilvl w:val="2"/>
          <w:numId w:val="16"/>
        </w:numPr>
        <w:tabs>
          <w:tab w:val="left" w:pos="1755"/>
        </w:tabs>
        <w:spacing w:line="320" w:lineRule="exact"/>
        <w:ind w:left="20" w:right="20" w:firstLine="700"/>
        <w:rPr>
          <w:sz w:val="24"/>
          <w:szCs w:val="24"/>
        </w:rPr>
      </w:pPr>
      <w:r w:rsidRPr="00D15148">
        <w:rPr>
          <w:rStyle w:val="10"/>
          <w:b w:val="0"/>
          <w:color w:val="000000"/>
          <w:sz w:val="24"/>
          <w:szCs w:val="24"/>
        </w:rPr>
        <w:t>Соблюдать действующее законодательство Российской Федерации, права и законные интересы юридического лица,</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54" w:h="318" w:hRule="exact" w:wrap="none" w:vAnchor="page" w:hAnchor="page" w:x="1243" w:y="1126"/>
        <w:spacing w:line="260" w:lineRule="exact"/>
        <w:jc w:val="center"/>
        <w:rPr>
          <w:sz w:val="24"/>
          <w:szCs w:val="24"/>
        </w:rPr>
      </w:pPr>
      <w:r w:rsidRPr="00D15148">
        <w:rPr>
          <w:rStyle w:val="10"/>
          <w:b w:val="0"/>
          <w:color w:val="000000"/>
          <w:sz w:val="24"/>
          <w:szCs w:val="24"/>
          <w:lang w:val="en-US" w:eastAsia="en-US"/>
        </w:rPr>
        <w:lastRenderedPageBreak/>
        <w:t>s</w:t>
      </w:r>
    </w:p>
    <w:p w:rsidR="00D15148" w:rsidRPr="00D15148" w:rsidRDefault="00D15148" w:rsidP="00D15148">
      <w:pPr>
        <w:pStyle w:val="a4"/>
        <w:framePr w:w="9454" w:h="14194" w:hRule="exact" w:wrap="none" w:vAnchor="page" w:hAnchor="page" w:x="1243" w:y="1687"/>
        <w:spacing w:line="320" w:lineRule="exact"/>
        <w:ind w:left="40" w:right="20"/>
        <w:rPr>
          <w:sz w:val="24"/>
          <w:szCs w:val="24"/>
        </w:rPr>
      </w:pPr>
      <w:r w:rsidRPr="00D15148">
        <w:rPr>
          <w:rStyle w:val="10"/>
          <w:b w:val="0"/>
          <w:color w:val="000000"/>
          <w:sz w:val="24"/>
          <w:szCs w:val="24"/>
        </w:rPr>
        <w:t>индивидуального предпринимателя, физического лица, проверка которых проводится.</w:t>
      </w:r>
    </w:p>
    <w:p w:rsidR="00D15148" w:rsidRPr="00D15148" w:rsidRDefault="00D15148" w:rsidP="00D15148">
      <w:pPr>
        <w:pStyle w:val="a4"/>
        <w:framePr w:w="9454" w:h="14194" w:hRule="exact" w:wrap="none" w:vAnchor="page" w:hAnchor="page" w:x="1243" w:y="1687"/>
        <w:widowControl w:val="0"/>
        <w:numPr>
          <w:ilvl w:val="2"/>
          <w:numId w:val="16"/>
        </w:numPr>
        <w:tabs>
          <w:tab w:val="left" w:pos="1514"/>
        </w:tabs>
        <w:spacing w:line="320" w:lineRule="exact"/>
        <w:ind w:left="40" w:right="20" w:firstLine="720"/>
        <w:rPr>
          <w:sz w:val="24"/>
          <w:szCs w:val="24"/>
        </w:rPr>
      </w:pPr>
      <w:r w:rsidRPr="00D15148">
        <w:rPr>
          <w:rStyle w:val="10"/>
          <w:b w:val="0"/>
          <w:color w:val="000000"/>
          <w:sz w:val="24"/>
          <w:szCs w:val="24"/>
        </w:rPr>
        <w:t>Проводить проверку на основании распоряжения руководителя и на основании плановых (рейдовых) заданий Главы администрации</w:t>
      </w:r>
    </w:p>
    <w:p w:rsidR="00D15148" w:rsidRPr="00D15148" w:rsidRDefault="00D15148" w:rsidP="00D15148">
      <w:pPr>
        <w:pStyle w:val="a4"/>
        <w:framePr w:w="9454" w:h="14194" w:hRule="exact" w:wrap="none" w:vAnchor="page" w:hAnchor="page" w:x="1243" w:y="1687"/>
        <w:tabs>
          <w:tab w:val="left" w:leader="underscore" w:pos="5822"/>
        </w:tabs>
        <w:spacing w:line="320" w:lineRule="exact"/>
        <w:ind w:left="40"/>
        <w:rPr>
          <w:sz w:val="24"/>
          <w:szCs w:val="24"/>
        </w:rPr>
      </w:pPr>
      <w:r w:rsidRPr="00D15148">
        <w:rPr>
          <w:rStyle w:val="10"/>
          <w:b w:val="0"/>
          <w:color w:val="000000"/>
          <w:sz w:val="24"/>
          <w:szCs w:val="24"/>
        </w:rPr>
        <w:t>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о ее проведении в соответствии с ее назначением.</w:t>
      </w:r>
    </w:p>
    <w:p w:rsidR="00D15148" w:rsidRPr="00D15148" w:rsidRDefault="00D15148" w:rsidP="00D15148">
      <w:pPr>
        <w:pStyle w:val="a4"/>
        <w:framePr w:w="9454" w:h="14194" w:hRule="exact" w:wrap="none" w:vAnchor="page" w:hAnchor="page" w:x="1243" w:y="1687"/>
        <w:widowControl w:val="0"/>
        <w:numPr>
          <w:ilvl w:val="2"/>
          <w:numId w:val="16"/>
        </w:numPr>
        <w:tabs>
          <w:tab w:val="left" w:pos="1514"/>
        </w:tabs>
        <w:spacing w:line="320" w:lineRule="exact"/>
        <w:ind w:left="40" w:right="20" w:firstLine="720"/>
        <w:rPr>
          <w:sz w:val="24"/>
          <w:szCs w:val="24"/>
        </w:rPr>
      </w:pPr>
      <w:r w:rsidRPr="00D15148">
        <w:rPr>
          <w:rStyle w:val="10"/>
          <w:b w:val="0"/>
          <w:color w:val="000000"/>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15148" w:rsidRPr="00D15148" w:rsidRDefault="00D15148" w:rsidP="00D15148">
      <w:pPr>
        <w:pStyle w:val="a4"/>
        <w:framePr w:w="9454" w:h="14194" w:hRule="exact" w:wrap="none" w:vAnchor="page" w:hAnchor="page" w:x="1243" w:y="1687"/>
        <w:widowControl w:val="0"/>
        <w:numPr>
          <w:ilvl w:val="2"/>
          <w:numId w:val="16"/>
        </w:numPr>
        <w:tabs>
          <w:tab w:val="left" w:pos="1514"/>
        </w:tabs>
        <w:spacing w:line="320" w:lineRule="exact"/>
        <w:ind w:left="40" w:right="20" w:firstLine="720"/>
        <w:rPr>
          <w:sz w:val="24"/>
          <w:szCs w:val="24"/>
        </w:rPr>
      </w:pPr>
      <w:r w:rsidRPr="00D15148">
        <w:rPr>
          <w:rStyle w:val="10"/>
          <w:b w:val="0"/>
          <w:color w:val="000000"/>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D15148" w:rsidRPr="00D15148" w:rsidRDefault="00D15148" w:rsidP="00D15148">
      <w:pPr>
        <w:pStyle w:val="a4"/>
        <w:framePr w:w="9454" w:h="14194" w:hRule="exact" w:wrap="none" w:vAnchor="page" w:hAnchor="page" w:x="1243" w:y="1687"/>
        <w:widowControl w:val="0"/>
        <w:numPr>
          <w:ilvl w:val="2"/>
          <w:numId w:val="16"/>
        </w:numPr>
        <w:tabs>
          <w:tab w:val="left" w:pos="1514"/>
        </w:tabs>
        <w:spacing w:line="320" w:lineRule="exact"/>
        <w:ind w:left="40" w:right="20" w:firstLine="720"/>
        <w:rPr>
          <w:sz w:val="24"/>
          <w:szCs w:val="24"/>
        </w:rPr>
      </w:pPr>
      <w:r w:rsidRPr="00D15148">
        <w:rPr>
          <w:rStyle w:val="10"/>
          <w:b w:val="0"/>
          <w:color w:val="000000"/>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D15148" w:rsidRPr="00D15148" w:rsidRDefault="00D15148" w:rsidP="00D15148">
      <w:pPr>
        <w:pStyle w:val="a4"/>
        <w:framePr w:w="9454" w:h="14194" w:hRule="exact" w:wrap="none" w:vAnchor="page" w:hAnchor="page" w:x="1243" w:y="1687"/>
        <w:widowControl w:val="0"/>
        <w:numPr>
          <w:ilvl w:val="2"/>
          <w:numId w:val="16"/>
        </w:numPr>
        <w:tabs>
          <w:tab w:val="left" w:pos="1710"/>
        </w:tabs>
        <w:spacing w:line="320" w:lineRule="exact"/>
        <w:ind w:left="40" w:right="20" w:firstLine="720"/>
        <w:rPr>
          <w:sz w:val="24"/>
          <w:szCs w:val="24"/>
        </w:rPr>
      </w:pPr>
      <w:r w:rsidRPr="00D15148">
        <w:rPr>
          <w:rStyle w:val="10"/>
          <w:b w:val="0"/>
          <w:color w:val="000000"/>
          <w:sz w:val="24"/>
          <w:szCs w:val="24"/>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D15148" w:rsidRPr="00D15148" w:rsidRDefault="00D15148" w:rsidP="00D15148">
      <w:pPr>
        <w:pStyle w:val="a4"/>
        <w:framePr w:w="9454" w:h="14194" w:hRule="exact" w:wrap="none" w:vAnchor="page" w:hAnchor="page" w:x="1243" w:y="1687"/>
        <w:widowControl w:val="0"/>
        <w:numPr>
          <w:ilvl w:val="2"/>
          <w:numId w:val="16"/>
        </w:numPr>
        <w:tabs>
          <w:tab w:val="left" w:pos="1514"/>
        </w:tabs>
        <w:spacing w:line="320" w:lineRule="exact"/>
        <w:ind w:left="40" w:right="20" w:firstLine="720"/>
        <w:rPr>
          <w:sz w:val="24"/>
          <w:szCs w:val="24"/>
        </w:rPr>
      </w:pPr>
      <w:r w:rsidRPr="00D15148">
        <w:rPr>
          <w:rStyle w:val="10"/>
          <w:b w:val="0"/>
          <w:color w:val="00000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15148" w:rsidRPr="00D15148" w:rsidRDefault="00D15148" w:rsidP="00D15148">
      <w:pPr>
        <w:pStyle w:val="a4"/>
        <w:framePr w:w="9454" w:h="14194" w:hRule="exact" w:wrap="none" w:vAnchor="page" w:hAnchor="page" w:x="1243" w:y="1687"/>
        <w:widowControl w:val="0"/>
        <w:numPr>
          <w:ilvl w:val="2"/>
          <w:numId w:val="16"/>
        </w:numPr>
        <w:tabs>
          <w:tab w:val="left" w:pos="1514"/>
        </w:tabs>
        <w:spacing w:line="320" w:lineRule="exact"/>
        <w:ind w:left="40" w:right="20" w:firstLine="720"/>
        <w:rPr>
          <w:sz w:val="24"/>
          <w:szCs w:val="24"/>
        </w:rPr>
      </w:pPr>
      <w:r w:rsidRPr="00D15148">
        <w:rPr>
          <w:rStyle w:val="10"/>
          <w:b w:val="0"/>
          <w:color w:val="000000"/>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f2"/>
        <w:framePr w:wrap="none" w:vAnchor="page" w:hAnchor="page" w:x="5898" w:y="734"/>
        <w:shd w:val="clear" w:color="auto" w:fill="auto"/>
        <w:spacing w:line="200" w:lineRule="exact"/>
        <w:ind w:left="20"/>
        <w:rPr>
          <w:sz w:val="24"/>
          <w:szCs w:val="24"/>
        </w:rPr>
      </w:pPr>
      <w:r w:rsidRPr="00D15148">
        <w:rPr>
          <w:rStyle w:val="af1"/>
          <w:rFonts w:eastAsia="Microsoft Sans Serif"/>
          <w:sz w:val="24"/>
          <w:szCs w:val="24"/>
        </w:rPr>
        <w:lastRenderedPageBreak/>
        <w:t>9</w:t>
      </w:r>
    </w:p>
    <w:p w:rsidR="00D15148" w:rsidRPr="00D15148" w:rsidRDefault="00D15148" w:rsidP="00D15148">
      <w:pPr>
        <w:pStyle w:val="a4"/>
        <w:framePr w:w="9454" w:h="14184" w:hRule="exact" w:wrap="none" w:vAnchor="page" w:hAnchor="page" w:x="1243" w:y="1212"/>
        <w:spacing w:line="320" w:lineRule="exact"/>
        <w:ind w:left="40"/>
        <w:rPr>
          <w:sz w:val="24"/>
          <w:szCs w:val="24"/>
        </w:rPr>
      </w:pPr>
      <w:r w:rsidRPr="00D15148">
        <w:rPr>
          <w:rStyle w:val="10"/>
          <w:b w:val="0"/>
          <w:color w:val="000000"/>
          <w:sz w:val="24"/>
          <w:szCs w:val="24"/>
        </w:rPr>
        <w:t>Федерации.</w:t>
      </w:r>
    </w:p>
    <w:p w:rsidR="00D15148" w:rsidRPr="00D15148" w:rsidRDefault="00D15148" w:rsidP="00D15148">
      <w:pPr>
        <w:pStyle w:val="a4"/>
        <w:framePr w:w="9454" w:h="14184" w:hRule="exact" w:wrap="none" w:vAnchor="page" w:hAnchor="page" w:x="1243" w:y="1212"/>
        <w:widowControl w:val="0"/>
        <w:numPr>
          <w:ilvl w:val="2"/>
          <w:numId w:val="16"/>
        </w:numPr>
        <w:tabs>
          <w:tab w:val="left" w:pos="1636"/>
        </w:tabs>
        <w:spacing w:line="320" w:lineRule="exact"/>
        <w:ind w:left="40" w:firstLine="720"/>
        <w:rPr>
          <w:sz w:val="24"/>
          <w:szCs w:val="24"/>
        </w:rPr>
      </w:pPr>
      <w:r w:rsidRPr="00D15148">
        <w:rPr>
          <w:rStyle w:val="10"/>
          <w:b w:val="0"/>
          <w:color w:val="000000"/>
          <w:sz w:val="24"/>
          <w:szCs w:val="24"/>
        </w:rPr>
        <w:t>Соблюдать установленные сроки проведения проверки.</w:t>
      </w:r>
    </w:p>
    <w:p w:rsidR="00D15148" w:rsidRPr="00D15148" w:rsidRDefault="00D15148" w:rsidP="00D15148">
      <w:pPr>
        <w:pStyle w:val="a4"/>
        <w:framePr w:w="9454" w:h="14184" w:hRule="exact" w:wrap="none" w:vAnchor="page" w:hAnchor="page" w:x="1243" w:y="1212"/>
        <w:widowControl w:val="0"/>
        <w:numPr>
          <w:ilvl w:val="2"/>
          <w:numId w:val="16"/>
        </w:numPr>
        <w:tabs>
          <w:tab w:val="left" w:pos="1811"/>
        </w:tabs>
        <w:spacing w:line="320" w:lineRule="exact"/>
        <w:ind w:left="40" w:right="20" w:firstLine="720"/>
        <w:rPr>
          <w:sz w:val="24"/>
          <w:szCs w:val="24"/>
        </w:rPr>
      </w:pPr>
      <w:r w:rsidRPr="00D15148">
        <w:rPr>
          <w:rStyle w:val="10"/>
          <w:b w:val="0"/>
          <w:color w:val="000000"/>
          <w:sz w:val="24"/>
          <w:szCs w:val="24"/>
        </w:rPr>
        <w:t>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w:t>
      </w:r>
    </w:p>
    <w:p w:rsidR="00D15148" w:rsidRPr="00D15148" w:rsidRDefault="00D15148" w:rsidP="00D15148">
      <w:pPr>
        <w:pStyle w:val="a4"/>
        <w:framePr w:w="9454" w:h="14184" w:hRule="exact" w:wrap="none" w:vAnchor="page" w:hAnchor="page" w:x="1243" w:y="1212"/>
        <w:tabs>
          <w:tab w:val="left" w:leader="underscore" w:pos="9443"/>
        </w:tabs>
        <w:spacing w:line="320" w:lineRule="exact"/>
        <w:ind w:left="40"/>
        <w:rPr>
          <w:sz w:val="24"/>
          <w:szCs w:val="24"/>
        </w:rPr>
      </w:pPr>
      <w:r w:rsidRPr="00D15148">
        <w:rPr>
          <w:rStyle w:val="10"/>
          <w:b w:val="0"/>
          <w:color w:val="000000"/>
          <w:sz w:val="24"/>
          <w:szCs w:val="24"/>
        </w:rPr>
        <w:t>самоуправления администрации 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либо подведомственных государственным органам или органам местного самоуправления администрации 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организаций, включенные в перечень.</w:t>
      </w:r>
    </w:p>
    <w:p w:rsidR="00D15148" w:rsidRPr="00D15148" w:rsidRDefault="00D15148" w:rsidP="00D15148">
      <w:pPr>
        <w:pStyle w:val="a4"/>
        <w:framePr w:w="9454" w:h="14184" w:hRule="exact" w:wrap="none" w:vAnchor="page" w:hAnchor="page" w:x="1243" w:y="1212"/>
        <w:spacing w:line="320" w:lineRule="exact"/>
        <w:ind w:left="40" w:right="20" w:firstLine="720"/>
        <w:rPr>
          <w:sz w:val="24"/>
          <w:szCs w:val="24"/>
        </w:rPr>
      </w:pPr>
      <w:r w:rsidRPr="00D15148">
        <w:rPr>
          <w:rStyle w:val="10"/>
          <w:b w:val="0"/>
          <w:color w:val="000000"/>
          <w:sz w:val="24"/>
          <w:szCs w:val="24"/>
        </w:rPr>
        <w:t>4.2.12.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административного регламента.</w:t>
      </w:r>
    </w:p>
    <w:p w:rsidR="00D15148" w:rsidRPr="00D15148" w:rsidRDefault="00D15148" w:rsidP="00D15148">
      <w:pPr>
        <w:pStyle w:val="a4"/>
        <w:framePr w:w="9454" w:h="14184" w:hRule="exact" w:wrap="none" w:vAnchor="page" w:hAnchor="page" w:x="1243" w:y="1212"/>
        <w:widowControl w:val="0"/>
        <w:numPr>
          <w:ilvl w:val="0"/>
          <w:numId w:val="17"/>
        </w:numPr>
        <w:tabs>
          <w:tab w:val="left" w:pos="1636"/>
        </w:tabs>
        <w:spacing w:line="320" w:lineRule="exact"/>
        <w:ind w:left="40" w:right="20" w:firstLine="720"/>
        <w:rPr>
          <w:sz w:val="24"/>
          <w:szCs w:val="24"/>
        </w:rPr>
      </w:pPr>
      <w:r w:rsidRPr="00D15148">
        <w:rPr>
          <w:rStyle w:val="10"/>
          <w:b w:val="0"/>
          <w:color w:val="000000"/>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5148" w:rsidRPr="00D15148" w:rsidRDefault="00D15148" w:rsidP="00D15148">
      <w:pPr>
        <w:pStyle w:val="a4"/>
        <w:framePr w:w="9454" w:h="14184" w:hRule="exact" w:wrap="none" w:vAnchor="page" w:hAnchor="page" w:x="1243" w:y="1212"/>
        <w:widowControl w:val="0"/>
        <w:numPr>
          <w:ilvl w:val="0"/>
          <w:numId w:val="17"/>
        </w:numPr>
        <w:tabs>
          <w:tab w:val="left" w:pos="1636"/>
        </w:tabs>
        <w:spacing w:line="320" w:lineRule="exact"/>
        <w:ind w:left="40" w:firstLine="720"/>
        <w:rPr>
          <w:sz w:val="24"/>
          <w:szCs w:val="24"/>
        </w:rPr>
      </w:pPr>
      <w:r w:rsidRPr="00D15148">
        <w:rPr>
          <w:rStyle w:val="10"/>
          <w:b w:val="0"/>
          <w:color w:val="000000"/>
          <w:sz w:val="24"/>
          <w:szCs w:val="24"/>
        </w:rPr>
        <w:t>Перечень должностных лиц администрации муниципального</w:t>
      </w:r>
    </w:p>
    <w:p w:rsidR="00D15148" w:rsidRPr="00D15148" w:rsidRDefault="00D15148" w:rsidP="00D15148">
      <w:pPr>
        <w:pStyle w:val="a4"/>
        <w:framePr w:w="9454" w:h="14184" w:hRule="exact" w:wrap="none" w:vAnchor="page" w:hAnchor="page" w:x="1243" w:y="1212"/>
        <w:tabs>
          <w:tab w:val="left" w:leader="underscore" w:pos="2762"/>
          <w:tab w:val="right" w:leader="underscore" w:pos="9504"/>
        </w:tabs>
        <w:spacing w:line="320" w:lineRule="exact"/>
        <w:ind w:left="40"/>
        <w:rPr>
          <w:rStyle w:val="10"/>
          <w:b w:val="0"/>
          <w:bCs w:val="0"/>
          <w:color w:val="000000"/>
          <w:sz w:val="24"/>
          <w:szCs w:val="24"/>
        </w:rPr>
      </w:pPr>
      <w:r w:rsidRPr="00D15148">
        <w:rPr>
          <w:rStyle w:val="10"/>
          <w:b w:val="0"/>
          <w:color w:val="000000"/>
          <w:sz w:val="24"/>
          <w:szCs w:val="24"/>
        </w:rPr>
        <w:t>образования</w:t>
      </w:r>
      <w:r w:rsidRPr="00D15148">
        <w:rPr>
          <w:rStyle w:val="51"/>
          <w:color w:val="000000"/>
          <w:sz w:val="24"/>
          <w:szCs w:val="24"/>
        </w:rPr>
        <w:t xml:space="preserve"> Раздольный сельсовет Беляевского</w:t>
      </w:r>
      <w:r w:rsidRPr="00D15148">
        <w:rPr>
          <w:rStyle w:val="10"/>
          <w:b w:val="0"/>
          <w:color w:val="000000"/>
          <w:sz w:val="24"/>
          <w:szCs w:val="24"/>
        </w:rPr>
        <w:t xml:space="preserve"> района Оренбургской области, уполномоченных на проведение муниципального лесного контроля, утверждается распоряжением муниципального образования</w:t>
      </w:r>
      <w:r w:rsidRPr="00D15148">
        <w:rPr>
          <w:rStyle w:val="51"/>
          <w:color w:val="000000"/>
          <w:sz w:val="24"/>
          <w:szCs w:val="24"/>
        </w:rPr>
        <w:t xml:space="preserve"> </w:t>
      </w:r>
      <w:r w:rsidRPr="00D15148">
        <w:rPr>
          <w:rStyle w:val="10"/>
          <w:b w:val="0"/>
          <w:color w:val="000000"/>
          <w:sz w:val="24"/>
          <w:szCs w:val="24"/>
        </w:rPr>
        <w:t>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w:t>
      </w:r>
    </w:p>
    <w:p w:rsidR="00D15148" w:rsidRPr="00D15148" w:rsidRDefault="00D15148" w:rsidP="00D15148">
      <w:pPr>
        <w:pStyle w:val="a4"/>
        <w:framePr w:w="9454" w:h="14184" w:hRule="exact" w:wrap="none" w:vAnchor="page" w:hAnchor="page" w:x="1243" w:y="1212"/>
        <w:tabs>
          <w:tab w:val="left" w:leader="underscore" w:pos="2762"/>
          <w:tab w:val="right" w:leader="underscore" w:pos="9504"/>
        </w:tabs>
        <w:spacing w:line="320" w:lineRule="exact"/>
        <w:ind w:left="40"/>
        <w:rPr>
          <w:sz w:val="24"/>
          <w:szCs w:val="24"/>
        </w:rPr>
      </w:pPr>
    </w:p>
    <w:p w:rsidR="00D15148" w:rsidRPr="00D15148" w:rsidRDefault="00D15148" w:rsidP="00D15148">
      <w:pPr>
        <w:pStyle w:val="a4"/>
        <w:framePr w:w="9454" w:h="14184" w:hRule="exact" w:wrap="none" w:vAnchor="page" w:hAnchor="page" w:x="1243" w:y="1212"/>
        <w:widowControl w:val="0"/>
        <w:numPr>
          <w:ilvl w:val="0"/>
          <w:numId w:val="16"/>
        </w:numPr>
        <w:tabs>
          <w:tab w:val="left" w:pos="1390"/>
        </w:tabs>
        <w:spacing w:line="320" w:lineRule="exact"/>
        <w:ind w:left="40" w:right="20" w:firstLine="720"/>
        <w:jc w:val="center"/>
        <w:rPr>
          <w:rStyle w:val="10"/>
          <w:b w:val="0"/>
          <w:bCs w:val="0"/>
          <w:sz w:val="24"/>
          <w:szCs w:val="24"/>
        </w:rPr>
      </w:pPr>
      <w:r w:rsidRPr="00D15148">
        <w:rPr>
          <w:rStyle w:val="10"/>
          <w:b w:val="0"/>
          <w:color w:val="000000"/>
          <w:sz w:val="24"/>
          <w:szCs w:val="24"/>
        </w:rPr>
        <w:t>Права и обязанности юридических, физических ' лиц, индивидуальных предпринимателей, в отношении которых проводятся мероприятия по муниципальному лесному контролю</w:t>
      </w:r>
    </w:p>
    <w:p w:rsidR="00D15148" w:rsidRPr="00D15148" w:rsidRDefault="00D15148" w:rsidP="00D15148">
      <w:pPr>
        <w:pStyle w:val="a4"/>
        <w:framePr w:w="9454" w:h="14184" w:hRule="exact" w:wrap="none" w:vAnchor="page" w:hAnchor="page" w:x="1243" w:y="1212"/>
        <w:tabs>
          <w:tab w:val="left" w:pos="1390"/>
        </w:tabs>
        <w:spacing w:line="320" w:lineRule="exact"/>
        <w:ind w:left="760" w:right="20"/>
        <w:jc w:val="center"/>
        <w:rPr>
          <w:sz w:val="24"/>
          <w:szCs w:val="24"/>
        </w:rPr>
      </w:pPr>
    </w:p>
    <w:p w:rsidR="00D15148" w:rsidRPr="00D15148" w:rsidRDefault="00D15148" w:rsidP="00D15148">
      <w:pPr>
        <w:pStyle w:val="a4"/>
        <w:framePr w:w="9454" w:h="14184" w:hRule="exact" w:wrap="none" w:vAnchor="page" w:hAnchor="page" w:x="1243" w:y="1212"/>
        <w:widowControl w:val="0"/>
        <w:numPr>
          <w:ilvl w:val="1"/>
          <w:numId w:val="16"/>
        </w:numPr>
        <w:tabs>
          <w:tab w:val="left" w:pos="1390"/>
        </w:tabs>
        <w:spacing w:line="320" w:lineRule="exact"/>
        <w:ind w:left="40" w:right="20" w:firstLine="720"/>
        <w:rPr>
          <w:sz w:val="24"/>
          <w:szCs w:val="24"/>
        </w:rPr>
      </w:pPr>
      <w:r w:rsidRPr="00D15148">
        <w:rPr>
          <w:rStyle w:val="10"/>
          <w:b w:val="0"/>
          <w:color w:val="000000"/>
          <w:sz w:val="24"/>
          <w:szCs w:val="24"/>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D15148" w:rsidRPr="00D15148" w:rsidRDefault="00D15148" w:rsidP="00D15148">
      <w:pPr>
        <w:pStyle w:val="a4"/>
        <w:framePr w:w="9454" w:h="14184" w:hRule="exact" w:wrap="none" w:vAnchor="page" w:hAnchor="page" w:x="1243" w:y="1212"/>
        <w:widowControl w:val="0"/>
        <w:numPr>
          <w:ilvl w:val="2"/>
          <w:numId w:val="16"/>
        </w:numPr>
        <w:tabs>
          <w:tab w:val="left" w:pos="1636"/>
        </w:tabs>
        <w:spacing w:line="320" w:lineRule="exact"/>
        <w:ind w:left="40" w:right="20" w:firstLine="720"/>
        <w:rPr>
          <w:sz w:val="24"/>
          <w:szCs w:val="24"/>
        </w:rPr>
      </w:pPr>
      <w:r w:rsidRPr="00D15148">
        <w:rPr>
          <w:rStyle w:val="10"/>
          <w:b w:val="0"/>
          <w:color w:val="000000"/>
          <w:sz w:val="24"/>
          <w:szCs w:val="24"/>
        </w:rPr>
        <w:t>Непосредственно присутствовать при проведении проверки, давать объяснения по вопросам, относящимся к предмету проверки.</w:t>
      </w:r>
    </w:p>
    <w:p w:rsidR="00D15148" w:rsidRPr="00D15148" w:rsidRDefault="00D15148" w:rsidP="00D15148">
      <w:pPr>
        <w:pStyle w:val="3"/>
        <w:framePr w:w="9454" w:h="14184" w:hRule="exact" w:wrap="none" w:vAnchor="page" w:hAnchor="page" w:x="1243" w:y="1212"/>
        <w:numPr>
          <w:ilvl w:val="2"/>
          <w:numId w:val="16"/>
        </w:numPr>
        <w:shd w:val="clear" w:color="auto" w:fill="auto"/>
        <w:tabs>
          <w:tab w:val="left" w:leader="underscore" w:pos="1178"/>
          <w:tab w:val="left" w:pos="1636"/>
          <w:tab w:val="left" w:leader="underscore" w:pos="6102"/>
        </w:tabs>
        <w:ind w:left="40"/>
        <w:rPr>
          <w:sz w:val="24"/>
          <w:szCs w:val="24"/>
        </w:rPr>
      </w:pPr>
      <w:r w:rsidRPr="00D15148">
        <w:rPr>
          <w:rStyle w:val="10"/>
          <w:color w:val="000000"/>
          <w:sz w:val="24"/>
          <w:szCs w:val="24"/>
        </w:rPr>
        <w:t>Получать от администрации муниципального образования Раздольный</w:t>
      </w:r>
      <w:r w:rsidRPr="00D15148">
        <w:rPr>
          <w:rStyle w:val="51"/>
          <w:color w:val="000000"/>
          <w:sz w:val="24"/>
          <w:szCs w:val="24"/>
        </w:rPr>
        <w:t xml:space="preserve"> сельсовет Беляевского</w:t>
      </w:r>
      <w:r w:rsidRPr="00D15148">
        <w:rPr>
          <w:rStyle w:val="10"/>
          <w:color w:val="000000"/>
          <w:sz w:val="24"/>
          <w:szCs w:val="24"/>
        </w:rPr>
        <w:t xml:space="preserve"> района Оренбургской области,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5148" w:rsidRPr="00D15148" w:rsidRDefault="00D15148" w:rsidP="00D15148">
      <w:pPr>
        <w:pStyle w:val="a4"/>
        <w:framePr w:w="9454" w:h="14184" w:hRule="exact" w:wrap="none" w:vAnchor="page" w:hAnchor="page" w:x="1243" w:y="1212"/>
        <w:widowControl w:val="0"/>
        <w:numPr>
          <w:ilvl w:val="2"/>
          <w:numId w:val="16"/>
        </w:numPr>
        <w:tabs>
          <w:tab w:val="left" w:pos="1636"/>
        </w:tabs>
        <w:spacing w:line="320" w:lineRule="exact"/>
        <w:ind w:left="40" w:right="20" w:firstLine="720"/>
        <w:rPr>
          <w:sz w:val="24"/>
          <w:szCs w:val="24"/>
        </w:rPr>
      </w:pPr>
      <w:r w:rsidRPr="00D15148">
        <w:rPr>
          <w:rStyle w:val="10"/>
          <w:b w:val="0"/>
          <w:color w:val="000000"/>
          <w:sz w:val="24"/>
          <w:szCs w:val="24"/>
        </w:rPr>
        <w:t>Знакомиться с результатами проверки и указывать в акте проверки о своем ознакомлении с результатами проверки, согласии или</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24"/>
        <w:framePr w:wrap="none" w:vAnchor="page" w:hAnchor="page" w:x="5840" w:y="734"/>
        <w:shd w:val="clear" w:color="auto" w:fill="auto"/>
        <w:spacing w:line="210" w:lineRule="exact"/>
        <w:ind w:left="20"/>
        <w:rPr>
          <w:sz w:val="24"/>
          <w:szCs w:val="24"/>
        </w:rPr>
      </w:pPr>
      <w:r w:rsidRPr="00D15148">
        <w:rPr>
          <w:rStyle w:val="23"/>
          <w:color w:val="000000"/>
          <w:sz w:val="24"/>
          <w:szCs w:val="24"/>
        </w:rPr>
        <w:lastRenderedPageBreak/>
        <w:t>10</w:t>
      </w:r>
    </w:p>
    <w:p w:rsidR="00D15148" w:rsidRPr="00D15148" w:rsidRDefault="00D15148" w:rsidP="00D15148">
      <w:pPr>
        <w:pStyle w:val="a4"/>
        <w:framePr w:w="9454" w:h="14180" w:hRule="exact" w:wrap="none" w:vAnchor="page" w:hAnchor="page" w:x="1243" w:y="1205"/>
        <w:tabs>
          <w:tab w:val="left" w:pos="1636"/>
        </w:tabs>
        <w:spacing w:line="320" w:lineRule="exact"/>
        <w:ind w:left="40" w:right="20"/>
        <w:rPr>
          <w:sz w:val="24"/>
          <w:szCs w:val="24"/>
        </w:rPr>
      </w:pPr>
      <w:r w:rsidRPr="00D15148">
        <w:rPr>
          <w:rStyle w:val="10"/>
          <w:b w:val="0"/>
          <w:color w:val="000000"/>
          <w:sz w:val="24"/>
          <w:szCs w:val="24"/>
        </w:rPr>
        <w:t>несогласии с ними, а также с отдельными действиями должностных лиц</w:t>
      </w:r>
    </w:p>
    <w:p w:rsidR="00D15148" w:rsidRPr="00D15148" w:rsidRDefault="00D15148" w:rsidP="00D15148">
      <w:pPr>
        <w:pStyle w:val="a4"/>
        <w:framePr w:w="9454" w:h="14180" w:hRule="exact" w:wrap="none" w:vAnchor="page" w:hAnchor="page" w:x="1243" w:y="1205"/>
        <w:tabs>
          <w:tab w:val="left" w:leader="underscore" w:pos="6790"/>
        </w:tabs>
        <w:spacing w:line="320" w:lineRule="exact"/>
        <w:ind w:left="20"/>
        <w:rPr>
          <w:sz w:val="24"/>
          <w:szCs w:val="24"/>
        </w:rPr>
      </w:pPr>
      <w:r w:rsidRPr="00D15148">
        <w:rPr>
          <w:rStyle w:val="10"/>
          <w:b w:val="0"/>
          <w:color w:val="000000"/>
          <w:sz w:val="24"/>
          <w:szCs w:val="24"/>
        </w:rPr>
        <w:t>администрации муниципального образования</w:t>
      </w:r>
      <w:r w:rsidRPr="00D15148">
        <w:rPr>
          <w:rStyle w:val="51"/>
          <w:color w:val="000000"/>
          <w:sz w:val="24"/>
          <w:szCs w:val="24"/>
        </w:rPr>
        <w:t xml:space="preserve"> Раздольный сельсовет Беляевского</w:t>
      </w:r>
      <w:r w:rsidRPr="00D15148">
        <w:rPr>
          <w:rStyle w:val="10"/>
          <w:b w:val="0"/>
          <w:color w:val="000000"/>
          <w:sz w:val="24"/>
          <w:szCs w:val="24"/>
        </w:rPr>
        <w:t xml:space="preserve"> района Оренбургской области, уполномоченных на проведение проверки.</w:t>
      </w:r>
    </w:p>
    <w:p w:rsidR="00D15148" w:rsidRPr="00D15148" w:rsidRDefault="00D15148" w:rsidP="00D15148">
      <w:pPr>
        <w:pStyle w:val="a4"/>
        <w:framePr w:w="9454" w:h="14180" w:hRule="exact" w:wrap="none" w:vAnchor="page" w:hAnchor="page" w:x="1243" w:y="1205"/>
        <w:widowControl w:val="0"/>
        <w:numPr>
          <w:ilvl w:val="2"/>
          <w:numId w:val="16"/>
        </w:numPr>
        <w:tabs>
          <w:tab w:val="left" w:pos="1672"/>
        </w:tabs>
        <w:spacing w:line="320" w:lineRule="exact"/>
        <w:ind w:left="20" w:firstLine="720"/>
        <w:rPr>
          <w:sz w:val="24"/>
          <w:szCs w:val="24"/>
        </w:rPr>
      </w:pPr>
      <w:r w:rsidRPr="00D15148">
        <w:rPr>
          <w:rStyle w:val="10"/>
          <w:b w:val="0"/>
          <w:color w:val="000000"/>
          <w:sz w:val="24"/>
          <w:szCs w:val="24"/>
        </w:rPr>
        <w:t>Обжаловать действия (бездействие) должностных лиц администрации муниципального образования</w:t>
      </w:r>
      <w:r w:rsidRPr="00D15148">
        <w:rPr>
          <w:rStyle w:val="51"/>
          <w:color w:val="000000"/>
          <w:sz w:val="24"/>
          <w:szCs w:val="24"/>
        </w:rPr>
        <w:t xml:space="preserve"> Раздольный сельсовет Беляевского</w:t>
      </w:r>
      <w:r w:rsidRPr="00D15148">
        <w:rPr>
          <w:rStyle w:val="10"/>
          <w:b w:val="0"/>
          <w:color w:val="000000"/>
          <w:sz w:val="24"/>
          <w:szCs w:val="24"/>
        </w:rPr>
        <w:t xml:space="preserve"> района Оренбургской области, уполномоченных на проведение проверки,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
    <w:p w:rsidR="00D15148" w:rsidRPr="00D15148" w:rsidRDefault="00D15148" w:rsidP="00D15148">
      <w:pPr>
        <w:pStyle w:val="a4"/>
        <w:framePr w:w="9454" w:h="14180" w:hRule="exact" w:wrap="none" w:vAnchor="page" w:hAnchor="page" w:x="1243" w:y="1205"/>
        <w:widowControl w:val="0"/>
        <w:numPr>
          <w:ilvl w:val="2"/>
          <w:numId w:val="16"/>
        </w:numPr>
        <w:tabs>
          <w:tab w:val="left" w:pos="1672"/>
        </w:tabs>
        <w:spacing w:line="320" w:lineRule="exact"/>
        <w:ind w:left="20" w:right="20" w:firstLine="720"/>
        <w:rPr>
          <w:sz w:val="24"/>
          <w:szCs w:val="24"/>
        </w:rPr>
      </w:pPr>
      <w:r w:rsidRPr="00D15148">
        <w:rPr>
          <w:rStyle w:val="10"/>
          <w:b w:val="0"/>
          <w:color w:val="000000"/>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5148" w:rsidRPr="00D15148" w:rsidRDefault="00D15148" w:rsidP="00D15148">
      <w:pPr>
        <w:pStyle w:val="a4"/>
        <w:framePr w:w="9454" w:h="14180" w:hRule="exact" w:wrap="none" w:vAnchor="page" w:hAnchor="page" w:x="1243" w:y="1205"/>
        <w:widowControl w:val="0"/>
        <w:numPr>
          <w:ilvl w:val="2"/>
          <w:numId w:val="16"/>
        </w:numPr>
        <w:tabs>
          <w:tab w:val="left" w:pos="1455"/>
        </w:tabs>
        <w:spacing w:line="320" w:lineRule="exact"/>
        <w:ind w:left="20" w:right="20" w:firstLine="720"/>
        <w:rPr>
          <w:sz w:val="24"/>
          <w:szCs w:val="24"/>
        </w:rPr>
      </w:pPr>
      <w:r w:rsidRPr="00D15148">
        <w:rPr>
          <w:rStyle w:val="10"/>
          <w:b w:val="0"/>
          <w:color w:val="000000"/>
          <w:sz w:val="24"/>
          <w:szCs w:val="24"/>
        </w:rPr>
        <w:t>Вести журнал учета проверок по типовой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физических лиц).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15148" w:rsidRPr="00D15148" w:rsidRDefault="00D15148" w:rsidP="00D15148">
      <w:pPr>
        <w:pStyle w:val="a4"/>
        <w:framePr w:w="9454" w:h="14180" w:hRule="exact" w:wrap="none" w:vAnchor="page" w:hAnchor="page" w:x="1243" w:y="1205"/>
        <w:widowControl w:val="0"/>
        <w:numPr>
          <w:ilvl w:val="2"/>
          <w:numId w:val="16"/>
        </w:numPr>
        <w:tabs>
          <w:tab w:val="left" w:pos="1455"/>
          <w:tab w:val="left" w:leader="underscore" w:pos="9430"/>
        </w:tabs>
        <w:spacing w:line="320" w:lineRule="exact"/>
        <w:ind w:left="20" w:right="20" w:firstLine="720"/>
        <w:rPr>
          <w:sz w:val="24"/>
          <w:szCs w:val="24"/>
        </w:rPr>
      </w:pPr>
      <w:r w:rsidRPr="00D15148">
        <w:rPr>
          <w:rStyle w:val="10"/>
          <w:b w:val="0"/>
          <w:color w:val="000000"/>
          <w:sz w:val="24"/>
          <w:szCs w:val="24"/>
        </w:rPr>
        <w:t>Подать в администрацию муниципального образования</w:t>
      </w:r>
      <w:r w:rsidRPr="00D15148">
        <w:rPr>
          <w:rStyle w:val="51"/>
          <w:color w:val="000000"/>
          <w:sz w:val="24"/>
          <w:szCs w:val="24"/>
        </w:rPr>
        <w:t xml:space="preserve"> </w:t>
      </w:r>
      <w:r w:rsidRPr="00D15148">
        <w:rPr>
          <w:rStyle w:val="10"/>
          <w:b w:val="0"/>
          <w:color w:val="000000"/>
          <w:sz w:val="24"/>
          <w:szCs w:val="24"/>
        </w:rPr>
        <w:t>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5148" w:rsidRPr="00D15148" w:rsidRDefault="00D15148" w:rsidP="00D15148">
      <w:pPr>
        <w:pStyle w:val="a4"/>
        <w:framePr w:w="9454" w:h="14180" w:hRule="exact" w:wrap="none" w:vAnchor="page" w:hAnchor="page" w:x="1243" w:y="1205"/>
        <w:widowControl w:val="0"/>
        <w:numPr>
          <w:ilvl w:val="2"/>
          <w:numId w:val="16"/>
        </w:numPr>
        <w:tabs>
          <w:tab w:val="left" w:pos="1455"/>
        </w:tabs>
        <w:spacing w:line="320" w:lineRule="exact"/>
        <w:ind w:left="20" w:firstLine="720"/>
        <w:rPr>
          <w:sz w:val="24"/>
          <w:szCs w:val="24"/>
        </w:rPr>
      </w:pPr>
      <w:r w:rsidRPr="00D15148">
        <w:rPr>
          <w:rStyle w:val="10"/>
          <w:b w:val="0"/>
          <w:color w:val="000000"/>
          <w:sz w:val="24"/>
          <w:szCs w:val="24"/>
        </w:rPr>
        <w:t>Знакомиться с документами и (или) информацией, полученными</w:t>
      </w:r>
    </w:p>
    <w:p w:rsidR="00D15148" w:rsidRPr="00D15148" w:rsidRDefault="00D15148" w:rsidP="00D15148">
      <w:pPr>
        <w:pStyle w:val="52"/>
        <w:framePr w:w="9454" w:h="14180" w:hRule="exact" w:wrap="none" w:vAnchor="page" w:hAnchor="page" w:x="1243" w:y="1205"/>
        <w:shd w:val="clear" w:color="auto" w:fill="auto"/>
        <w:tabs>
          <w:tab w:val="left" w:leader="underscore" w:pos="6790"/>
        </w:tabs>
        <w:spacing w:before="0"/>
        <w:ind w:left="20"/>
        <w:rPr>
          <w:sz w:val="24"/>
          <w:szCs w:val="24"/>
        </w:rPr>
      </w:pPr>
      <w:r w:rsidRPr="00D15148">
        <w:rPr>
          <w:rStyle w:val="51"/>
          <w:color w:val="000000"/>
          <w:sz w:val="24"/>
          <w:szCs w:val="24"/>
        </w:rPr>
        <w:t xml:space="preserve">администрации муниципального образования </w:t>
      </w:r>
      <w:r w:rsidRPr="00D15148">
        <w:rPr>
          <w:rStyle w:val="10"/>
          <w:color w:val="000000"/>
          <w:sz w:val="24"/>
          <w:szCs w:val="24"/>
        </w:rPr>
        <w:t>Раздольный</w:t>
      </w:r>
      <w:r w:rsidRPr="00D15148">
        <w:rPr>
          <w:rStyle w:val="51"/>
          <w:color w:val="000000"/>
          <w:sz w:val="24"/>
          <w:szCs w:val="24"/>
        </w:rPr>
        <w:t xml:space="preserve"> сельсовет Беляевского</w:t>
      </w:r>
      <w:r w:rsidRPr="00D15148">
        <w:rPr>
          <w:rStyle w:val="10"/>
          <w:color w:val="000000"/>
          <w:sz w:val="24"/>
          <w:szCs w:val="24"/>
        </w:rPr>
        <w:t xml:space="preserve"> района Оренбургской области в рамках межведомственного информационного взаимодействия от иных государственных органов, органов местного самоуправления муниципального образования  Раздольный</w:t>
      </w:r>
      <w:r w:rsidRPr="00D15148">
        <w:rPr>
          <w:rStyle w:val="51"/>
          <w:color w:val="000000"/>
          <w:sz w:val="24"/>
          <w:szCs w:val="24"/>
        </w:rPr>
        <w:t xml:space="preserve"> сельсовет Беляевского</w:t>
      </w:r>
      <w:r w:rsidRPr="00D15148">
        <w:rPr>
          <w:rStyle w:val="10"/>
          <w:color w:val="000000"/>
          <w:sz w:val="24"/>
          <w:szCs w:val="24"/>
        </w:rPr>
        <w:t xml:space="preserve"> района Оренбургской области либо подведомственных государственным органам или органам местного самоуправления администрации муниципального образования Раздольный</w:t>
      </w:r>
      <w:r w:rsidRPr="00D15148">
        <w:rPr>
          <w:rStyle w:val="51"/>
          <w:color w:val="000000"/>
          <w:sz w:val="24"/>
          <w:szCs w:val="24"/>
        </w:rPr>
        <w:t xml:space="preserve"> сельсовет Беляевского</w:t>
      </w:r>
      <w:r w:rsidRPr="00D15148">
        <w:rPr>
          <w:rStyle w:val="10"/>
          <w:color w:val="000000"/>
          <w:sz w:val="24"/>
          <w:szCs w:val="24"/>
        </w:rPr>
        <w:t xml:space="preserve"> района Оренбургской области организаций, в распоряжении которых находятся эти документы и (или) информация.</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f2"/>
        <w:framePr w:wrap="none" w:vAnchor="page" w:hAnchor="page" w:x="5851" w:y="734"/>
        <w:shd w:val="clear" w:color="auto" w:fill="auto"/>
        <w:spacing w:line="200" w:lineRule="exact"/>
        <w:ind w:left="20"/>
        <w:rPr>
          <w:sz w:val="24"/>
          <w:szCs w:val="24"/>
        </w:rPr>
      </w:pPr>
      <w:r w:rsidRPr="00D15148">
        <w:rPr>
          <w:rStyle w:val="af1"/>
          <w:rFonts w:eastAsia="Microsoft Sans Serif"/>
          <w:sz w:val="24"/>
          <w:szCs w:val="24"/>
        </w:rPr>
        <w:lastRenderedPageBreak/>
        <w:t>11</w:t>
      </w:r>
    </w:p>
    <w:p w:rsidR="00D15148" w:rsidRPr="00D15148" w:rsidRDefault="00D15148" w:rsidP="00D15148">
      <w:pPr>
        <w:pStyle w:val="a4"/>
        <w:framePr w:w="9446" w:h="13874" w:hRule="exact" w:wrap="none" w:vAnchor="page" w:hAnchor="page" w:x="1247" w:y="1526"/>
        <w:widowControl w:val="0"/>
        <w:numPr>
          <w:ilvl w:val="2"/>
          <w:numId w:val="16"/>
        </w:numPr>
        <w:tabs>
          <w:tab w:val="left" w:pos="1463"/>
        </w:tabs>
        <w:spacing w:line="320" w:lineRule="exact"/>
        <w:ind w:left="20" w:right="20" w:firstLine="720"/>
        <w:rPr>
          <w:sz w:val="24"/>
          <w:szCs w:val="24"/>
        </w:rPr>
      </w:pPr>
      <w:r w:rsidRPr="00D15148">
        <w:rPr>
          <w:rStyle w:val="10"/>
          <w:b w:val="0"/>
          <w:color w:val="000000"/>
          <w:sz w:val="24"/>
          <w:szCs w:val="24"/>
        </w:rPr>
        <w:t>Представлять документы и (или) информацию, запрашиваемые в рамках межведомственного информационного взаимодействия, в администрацию муниципального образования</w:t>
      </w:r>
      <w:r w:rsidRPr="00D15148">
        <w:rPr>
          <w:rStyle w:val="51"/>
          <w:color w:val="000000"/>
          <w:sz w:val="24"/>
          <w:szCs w:val="24"/>
        </w:rPr>
        <w:t xml:space="preserve"> </w:t>
      </w:r>
      <w:r w:rsidRPr="00D15148">
        <w:rPr>
          <w:rStyle w:val="10"/>
          <w:b w:val="0"/>
          <w:color w:val="000000"/>
          <w:sz w:val="24"/>
          <w:szCs w:val="24"/>
        </w:rPr>
        <w:t>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по собственной инициативе.</w:t>
      </w:r>
    </w:p>
    <w:p w:rsidR="00D15148" w:rsidRPr="00D15148" w:rsidRDefault="00D15148" w:rsidP="00D15148">
      <w:pPr>
        <w:pStyle w:val="a4"/>
        <w:framePr w:w="9446" w:h="13874" w:hRule="exact" w:wrap="none" w:vAnchor="page" w:hAnchor="page" w:x="1247" w:y="1526"/>
        <w:spacing w:line="320" w:lineRule="exact"/>
        <w:ind w:left="20" w:right="20" w:firstLine="720"/>
        <w:rPr>
          <w:sz w:val="24"/>
          <w:szCs w:val="24"/>
        </w:rPr>
      </w:pPr>
      <w:r w:rsidRPr="00D15148">
        <w:rPr>
          <w:rStyle w:val="af0"/>
          <w:color w:val="000000"/>
          <w:sz w:val="24"/>
          <w:szCs w:val="24"/>
        </w:rPr>
        <w:t>52</w:t>
      </w:r>
      <w:r w:rsidRPr="00D15148">
        <w:rPr>
          <w:rStyle w:val="10"/>
          <w:b w:val="0"/>
          <w:color w:val="000000"/>
          <w:sz w:val="24"/>
          <w:szCs w:val="24"/>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D15148" w:rsidRPr="00D15148" w:rsidRDefault="00D15148" w:rsidP="00D15148">
      <w:pPr>
        <w:pStyle w:val="a4"/>
        <w:framePr w:w="9446" w:h="13874" w:hRule="exact" w:wrap="none" w:vAnchor="page" w:hAnchor="page" w:x="1247" w:y="1526"/>
        <w:widowControl w:val="0"/>
        <w:numPr>
          <w:ilvl w:val="0"/>
          <w:numId w:val="18"/>
        </w:numPr>
        <w:tabs>
          <w:tab w:val="left" w:pos="1463"/>
        </w:tabs>
        <w:spacing w:line="320" w:lineRule="exact"/>
        <w:ind w:left="20" w:right="20" w:firstLine="720"/>
        <w:rPr>
          <w:sz w:val="24"/>
          <w:szCs w:val="24"/>
        </w:rPr>
      </w:pPr>
      <w:r w:rsidRPr="00D15148">
        <w:rPr>
          <w:rStyle w:val="10"/>
          <w:b w:val="0"/>
          <w:color w:val="000000"/>
          <w:sz w:val="24"/>
          <w:szCs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p>
    <w:p w:rsidR="00D15148" w:rsidRPr="00D15148" w:rsidRDefault="00D15148" w:rsidP="00D15148">
      <w:pPr>
        <w:pStyle w:val="a4"/>
        <w:framePr w:w="9446" w:h="13874" w:hRule="exact" w:wrap="none" w:vAnchor="page" w:hAnchor="page" w:x="1247" w:y="1526"/>
        <w:tabs>
          <w:tab w:val="left" w:leader="underscore" w:pos="6378"/>
        </w:tabs>
        <w:spacing w:line="320" w:lineRule="exact"/>
        <w:ind w:left="20"/>
        <w:rPr>
          <w:sz w:val="24"/>
          <w:szCs w:val="24"/>
        </w:rPr>
      </w:pPr>
      <w:r w:rsidRPr="00D15148">
        <w:rPr>
          <w:rStyle w:val="10"/>
          <w:b w:val="0"/>
          <w:color w:val="000000"/>
          <w:sz w:val="24"/>
          <w:szCs w:val="24"/>
        </w:rPr>
        <w:t>актами 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w:t>
      </w:r>
    </w:p>
    <w:p w:rsidR="00D15148" w:rsidRPr="00D15148" w:rsidRDefault="00D15148" w:rsidP="00D15148">
      <w:pPr>
        <w:pStyle w:val="a4"/>
        <w:framePr w:w="9446" w:h="13874" w:hRule="exact" w:wrap="none" w:vAnchor="page" w:hAnchor="page" w:x="1247" w:y="1526"/>
        <w:widowControl w:val="0"/>
        <w:numPr>
          <w:ilvl w:val="0"/>
          <w:numId w:val="18"/>
        </w:numPr>
        <w:tabs>
          <w:tab w:val="left" w:pos="1463"/>
        </w:tabs>
        <w:spacing w:line="320" w:lineRule="exact"/>
        <w:ind w:left="20" w:right="20" w:firstLine="720"/>
        <w:rPr>
          <w:b/>
          <w:sz w:val="24"/>
          <w:szCs w:val="24"/>
        </w:rPr>
      </w:pPr>
      <w:r w:rsidRPr="00D15148">
        <w:rPr>
          <w:rStyle w:val="10"/>
          <w:b w:val="0"/>
          <w:color w:val="000000"/>
          <w:sz w:val="24"/>
          <w:szCs w:val="24"/>
        </w:rPr>
        <w:t xml:space="preserve">Физические лица обязаны присутствовать при проведении </w:t>
      </w:r>
      <w:r w:rsidRPr="00D15148">
        <w:rPr>
          <w:rStyle w:val="af3"/>
          <w:b w:val="0"/>
          <w:color w:val="000000"/>
          <w:spacing w:val="-1"/>
          <w:sz w:val="24"/>
          <w:szCs w:val="24"/>
        </w:rPr>
        <w:t xml:space="preserve">проверок или обеспечить присутствие своих уполномоченных </w:t>
      </w:r>
      <w:r w:rsidRPr="00D15148">
        <w:rPr>
          <w:rStyle w:val="10"/>
          <w:b w:val="0"/>
          <w:color w:val="000000"/>
          <w:sz w:val="24"/>
          <w:szCs w:val="24"/>
        </w:rPr>
        <w:t>представителей.</w:t>
      </w:r>
    </w:p>
    <w:p w:rsidR="00D15148" w:rsidRPr="00D15148" w:rsidRDefault="00D15148" w:rsidP="00D15148">
      <w:pPr>
        <w:pStyle w:val="a4"/>
        <w:framePr w:w="9446" w:h="13874" w:hRule="exact" w:wrap="none" w:vAnchor="page" w:hAnchor="page" w:x="1247" w:y="1526"/>
        <w:widowControl w:val="0"/>
        <w:numPr>
          <w:ilvl w:val="0"/>
          <w:numId w:val="18"/>
        </w:numPr>
        <w:tabs>
          <w:tab w:val="left" w:pos="1463"/>
        </w:tabs>
        <w:spacing w:line="320" w:lineRule="exact"/>
        <w:ind w:left="20" w:right="20" w:firstLine="720"/>
        <w:rPr>
          <w:sz w:val="24"/>
          <w:szCs w:val="24"/>
        </w:rPr>
      </w:pPr>
      <w:r w:rsidRPr="00D15148">
        <w:rPr>
          <w:rStyle w:val="10"/>
          <w:b w:val="0"/>
          <w:color w:val="000000"/>
          <w:sz w:val="24"/>
          <w:szCs w:val="24"/>
        </w:rPr>
        <w:t>Юридическое лицо, индивидуальный предприниматель, физическое лицо, в отношении которых осуществляется муниципальный лесной контроль, обязаны:</w:t>
      </w:r>
    </w:p>
    <w:p w:rsidR="00D15148" w:rsidRPr="00D15148" w:rsidRDefault="00D15148" w:rsidP="00D15148">
      <w:pPr>
        <w:pStyle w:val="a4"/>
        <w:framePr w:w="9446" w:h="13874" w:hRule="exact" w:wrap="none" w:vAnchor="page" w:hAnchor="page" w:x="1247" w:y="1526"/>
        <w:widowControl w:val="0"/>
        <w:numPr>
          <w:ilvl w:val="0"/>
          <w:numId w:val="19"/>
        </w:numPr>
        <w:tabs>
          <w:tab w:val="left" w:pos="1726"/>
        </w:tabs>
        <w:spacing w:line="320" w:lineRule="exact"/>
        <w:ind w:left="20" w:firstLine="720"/>
        <w:rPr>
          <w:sz w:val="24"/>
          <w:szCs w:val="24"/>
        </w:rPr>
      </w:pPr>
      <w:r w:rsidRPr="00D15148">
        <w:rPr>
          <w:rStyle w:val="10"/>
          <w:b w:val="0"/>
          <w:color w:val="000000"/>
          <w:sz w:val="24"/>
          <w:szCs w:val="24"/>
        </w:rPr>
        <w:t>На основании мотивированных письменных запросов</w:t>
      </w:r>
    </w:p>
    <w:p w:rsidR="00D15148" w:rsidRPr="00D15148" w:rsidRDefault="00D15148" w:rsidP="00D15148">
      <w:pPr>
        <w:pStyle w:val="a4"/>
        <w:framePr w:w="9446" w:h="13874" w:hRule="exact" w:wrap="none" w:vAnchor="page" w:hAnchor="page" w:x="1247" w:y="1526"/>
        <w:tabs>
          <w:tab w:val="left" w:leader="underscore" w:pos="9438"/>
        </w:tabs>
        <w:spacing w:line="320" w:lineRule="exact"/>
        <w:ind w:left="20"/>
        <w:rPr>
          <w:sz w:val="24"/>
          <w:szCs w:val="24"/>
        </w:rPr>
      </w:pPr>
      <w:r w:rsidRPr="00D15148">
        <w:rPr>
          <w:rStyle w:val="10"/>
          <w:b w:val="0"/>
          <w:color w:val="000000"/>
          <w:sz w:val="24"/>
          <w:szCs w:val="24"/>
        </w:rPr>
        <w:t>должностных лиц администрации муниципального образования Раздольный</w:t>
      </w:r>
      <w:r w:rsidRPr="00D15148">
        <w:rPr>
          <w:rStyle w:val="51"/>
          <w:color w:val="000000"/>
          <w:sz w:val="24"/>
          <w:szCs w:val="24"/>
        </w:rPr>
        <w:t xml:space="preserve"> сельсовет Беляевского района Оренбургской области, </w:t>
      </w:r>
      <w:r w:rsidRPr="00D15148">
        <w:rPr>
          <w:rStyle w:val="10"/>
          <w:b w:val="0"/>
          <w:color w:val="000000"/>
          <w:sz w:val="24"/>
          <w:szCs w:val="24"/>
        </w:rPr>
        <w:t>уполномоченных на осуществление муниципального лесного контроля, представлять информацию и документы, необходимые для проверки соблюдения обязательных требований.</w:t>
      </w:r>
    </w:p>
    <w:p w:rsidR="00D15148" w:rsidRPr="00D15148" w:rsidRDefault="00D15148" w:rsidP="00D15148">
      <w:pPr>
        <w:pStyle w:val="a4"/>
        <w:framePr w:w="9446" w:h="13874" w:hRule="exact" w:wrap="none" w:vAnchor="page" w:hAnchor="page" w:x="1247" w:y="1526"/>
        <w:widowControl w:val="0"/>
        <w:numPr>
          <w:ilvl w:val="0"/>
          <w:numId w:val="19"/>
        </w:numPr>
        <w:tabs>
          <w:tab w:val="left" w:pos="1726"/>
        </w:tabs>
        <w:spacing w:line="320" w:lineRule="exact"/>
        <w:ind w:left="20" w:right="20" w:firstLine="720"/>
        <w:rPr>
          <w:sz w:val="24"/>
          <w:szCs w:val="24"/>
        </w:rPr>
      </w:pPr>
      <w:r w:rsidRPr="00D15148">
        <w:rPr>
          <w:rStyle w:val="10"/>
          <w:b w:val="0"/>
          <w:color w:val="000000"/>
          <w:sz w:val="24"/>
          <w:szCs w:val="24"/>
        </w:rPr>
        <w:t>Обеспечивать доступ проводящих выездную проверку должностных лиц администрации муниципального образования 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уполномоченных на осуществление муниципального лесного контроля,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D15148" w:rsidRPr="00D15148" w:rsidRDefault="00D15148" w:rsidP="00D15148">
      <w:pPr>
        <w:pStyle w:val="a4"/>
        <w:framePr w:w="9446" w:h="13874" w:hRule="exact" w:wrap="none" w:vAnchor="page" w:hAnchor="page" w:x="1247" w:y="1526"/>
        <w:widowControl w:val="0"/>
        <w:numPr>
          <w:ilvl w:val="0"/>
          <w:numId w:val="19"/>
        </w:numPr>
        <w:tabs>
          <w:tab w:val="left" w:pos="1463"/>
        </w:tabs>
        <w:spacing w:line="320" w:lineRule="exact"/>
        <w:ind w:left="20" w:right="20" w:firstLine="720"/>
        <w:rPr>
          <w:sz w:val="24"/>
          <w:szCs w:val="24"/>
        </w:rPr>
      </w:pPr>
      <w:r w:rsidRPr="00D15148">
        <w:rPr>
          <w:rStyle w:val="10"/>
          <w:b w:val="0"/>
          <w:color w:val="000000"/>
          <w:sz w:val="24"/>
          <w:szCs w:val="24"/>
        </w:rPr>
        <w:t>В установленный срок исполнять предписания, выданные в пределах компетенции должностных лиц администрации муниципального</w:t>
      </w:r>
    </w:p>
    <w:p w:rsidR="00D15148" w:rsidRPr="00D15148" w:rsidRDefault="00D15148" w:rsidP="00D15148">
      <w:pPr>
        <w:pStyle w:val="a4"/>
        <w:framePr w:w="9446" w:h="13874" w:hRule="exact" w:wrap="none" w:vAnchor="page" w:hAnchor="page" w:x="1247" w:y="1526"/>
        <w:tabs>
          <w:tab w:val="right" w:leader="underscore" w:pos="5416"/>
          <w:tab w:val="right" w:leader="underscore" w:pos="9466"/>
        </w:tabs>
        <w:spacing w:line="320" w:lineRule="exact"/>
        <w:ind w:left="20"/>
        <w:rPr>
          <w:rStyle w:val="10"/>
          <w:b w:val="0"/>
          <w:bCs w:val="0"/>
          <w:color w:val="000000"/>
          <w:sz w:val="24"/>
          <w:szCs w:val="24"/>
        </w:rPr>
      </w:pPr>
      <w:r w:rsidRPr="00D15148">
        <w:rPr>
          <w:rStyle w:val="10"/>
          <w:b w:val="0"/>
          <w:color w:val="000000"/>
          <w:sz w:val="24"/>
          <w:szCs w:val="24"/>
        </w:rPr>
        <w:t>образования</w:t>
      </w:r>
      <w:r w:rsidRPr="00D15148">
        <w:rPr>
          <w:rStyle w:val="51"/>
          <w:color w:val="000000"/>
          <w:sz w:val="24"/>
          <w:szCs w:val="24"/>
        </w:rPr>
        <w:t xml:space="preserve"> </w:t>
      </w:r>
      <w:r w:rsidRPr="00D15148">
        <w:rPr>
          <w:rStyle w:val="10"/>
          <w:b w:val="0"/>
          <w:color w:val="000000"/>
          <w:sz w:val="24"/>
          <w:szCs w:val="24"/>
        </w:rPr>
        <w:t>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уполномоченных на осуществление муниципального лесного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15148" w:rsidRPr="00D15148" w:rsidRDefault="00D15148" w:rsidP="00D15148">
      <w:pPr>
        <w:pStyle w:val="a4"/>
        <w:framePr w:w="9446" w:h="13874" w:hRule="exact" w:wrap="none" w:vAnchor="page" w:hAnchor="page" w:x="1247" w:y="1526"/>
        <w:tabs>
          <w:tab w:val="right" w:leader="underscore" w:pos="5416"/>
          <w:tab w:val="right" w:leader="underscore" w:pos="9466"/>
        </w:tabs>
        <w:spacing w:line="320" w:lineRule="exact"/>
        <w:ind w:left="20"/>
        <w:rPr>
          <w:sz w:val="24"/>
          <w:szCs w:val="24"/>
        </w:rPr>
      </w:pPr>
    </w:p>
    <w:p w:rsidR="00D15148" w:rsidRPr="00D15148" w:rsidRDefault="00D15148" w:rsidP="00D15148">
      <w:pPr>
        <w:pStyle w:val="a4"/>
        <w:framePr w:w="9446" w:h="13874" w:hRule="exact" w:wrap="none" w:vAnchor="page" w:hAnchor="page" w:x="1247" w:y="1526"/>
        <w:widowControl w:val="0"/>
        <w:numPr>
          <w:ilvl w:val="0"/>
          <w:numId w:val="16"/>
        </w:numPr>
        <w:tabs>
          <w:tab w:val="left" w:pos="1016"/>
        </w:tabs>
        <w:spacing w:line="320" w:lineRule="exact"/>
        <w:ind w:left="20" w:firstLine="720"/>
        <w:jc w:val="center"/>
        <w:rPr>
          <w:sz w:val="24"/>
          <w:szCs w:val="24"/>
        </w:rPr>
      </w:pPr>
      <w:r w:rsidRPr="00D15148">
        <w:rPr>
          <w:rStyle w:val="10"/>
          <w:b w:val="0"/>
          <w:color w:val="000000"/>
          <w:sz w:val="24"/>
          <w:szCs w:val="24"/>
        </w:rPr>
        <w:t>Ответственность должностных лиц администрации муниципального</w:t>
      </w:r>
    </w:p>
    <w:p w:rsidR="00D15148" w:rsidRPr="00D15148" w:rsidRDefault="00D15148" w:rsidP="00D15148">
      <w:pPr>
        <w:pStyle w:val="a4"/>
        <w:framePr w:w="9446" w:h="13874" w:hRule="exact" w:wrap="none" w:vAnchor="page" w:hAnchor="page" w:x="1247" w:y="1526"/>
        <w:tabs>
          <w:tab w:val="right" w:leader="underscore" w:pos="5416"/>
          <w:tab w:val="right" w:leader="underscore" w:pos="9466"/>
        </w:tabs>
        <w:spacing w:line="320" w:lineRule="exact"/>
        <w:ind w:left="20"/>
        <w:jc w:val="center"/>
        <w:rPr>
          <w:sz w:val="24"/>
          <w:szCs w:val="24"/>
        </w:rPr>
      </w:pPr>
      <w:r w:rsidRPr="00D15148">
        <w:rPr>
          <w:rStyle w:val="10"/>
          <w:b w:val="0"/>
          <w:color w:val="000000"/>
          <w:sz w:val="24"/>
          <w:szCs w:val="24"/>
        </w:rPr>
        <w:t>образования</w:t>
      </w:r>
      <w:r w:rsidRPr="00D15148">
        <w:rPr>
          <w:rStyle w:val="51"/>
          <w:color w:val="000000"/>
          <w:sz w:val="24"/>
          <w:szCs w:val="24"/>
        </w:rPr>
        <w:t xml:space="preserve"> </w:t>
      </w:r>
      <w:r w:rsidRPr="00D15148">
        <w:rPr>
          <w:rStyle w:val="10"/>
          <w:b w:val="0"/>
          <w:color w:val="000000"/>
          <w:sz w:val="24"/>
          <w:szCs w:val="24"/>
        </w:rPr>
        <w:t>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w:t>
      </w:r>
    </w:p>
    <w:p w:rsidR="00D15148" w:rsidRPr="00D15148" w:rsidRDefault="00D15148" w:rsidP="00D15148">
      <w:pPr>
        <w:pStyle w:val="a4"/>
        <w:framePr w:w="9446" w:h="13874" w:hRule="exact" w:wrap="none" w:vAnchor="page" w:hAnchor="page" w:x="1247" w:y="1526"/>
        <w:spacing w:line="320" w:lineRule="exact"/>
        <w:jc w:val="center"/>
        <w:rPr>
          <w:sz w:val="24"/>
          <w:szCs w:val="24"/>
        </w:rPr>
      </w:pPr>
      <w:r w:rsidRPr="00D15148">
        <w:rPr>
          <w:rStyle w:val="10"/>
          <w:b w:val="0"/>
          <w:color w:val="000000"/>
          <w:sz w:val="24"/>
          <w:szCs w:val="24"/>
        </w:rPr>
        <w:t>Оренбургской области</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f2"/>
        <w:framePr w:wrap="none" w:vAnchor="page" w:hAnchor="page" w:x="5839" w:y="734"/>
        <w:shd w:val="clear" w:color="auto" w:fill="auto"/>
        <w:spacing w:line="200" w:lineRule="exact"/>
        <w:ind w:left="20"/>
        <w:rPr>
          <w:sz w:val="24"/>
          <w:szCs w:val="24"/>
        </w:rPr>
      </w:pPr>
      <w:r w:rsidRPr="00D15148">
        <w:rPr>
          <w:rStyle w:val="af1"/>
          <w:rFonts w:eastAsia="Microsoft Sans Serif"/>
          <w:sz w:val="24"/>
          <w:szCs w:val="24"/>
        </w:rPr>
        <w:lastRenderedPageBreak/>
        <w:t>12</w:t>
      </w:r>
    </w:p>
    <w:p w:rsidR="00D15148" w:rsidRPr="00D15148" w:rsidRDefault="00D15148" w:rsidP="00D15148">
      <w:pPr>
        <w:pStyle w:val="a4"/>
        <w:framePr w:w="9436" w:h="4223" w:hRule="exact" w:wrap="none" w:vAnchor="page" w:hAnchor="page" w:x="1252" w:y="1209"/>
        <w:spacing w:line="320" w:lineRule="exact"/>
        <w:ind w:right="20"/>
        <w:jc w:val="right"/>
        <w:rPr>
          <w:sz w:val="24"/>
          <w:szCs w:val="24"/>
        </w:rPr>
      </w:pPr>
      <w:r w:rsidRPr="00D15148">
        <w:rPr>
          <w:rStyle w:val="10"/>
          <w:b w:val="0"/>
          <w:color w:val="000000"/>
          <w:sz w:val="24"/>
          <w:szCs w:val="24"/>
        </w:rPr>
        <w:t>Должностные лица администрации муниципального образования</w:t>
      </w:r>
    </w:p>
    <w:p w:rsidR="00D15148" w:rsidRPr="00D15148" w:rsidRDefault="00D15148" w:rsidP="00D15148">
      <w:pPr>
        <w:pStyle w:val="a4"/>
        <w:framePr w:w="9436" w:h="4223" w:hRule="exact" w:wrap="none" w:vAnchor="page" w:hAnchor="page" w:x="1252" w:y="1209"/>
        <w:tabs>
          <w:tab w:val="left" w:leader="underscore" w:pos="1089"/>
          <w:tab w:val="left" w:leader="underscore" w:pos="6061"/>
        </w:tabs>
        <w:spacing w:line="320" w:lineRule="exact"/>
        <w:ind w:left="20"/>
        <w:rPr>
          <w:sz w:val="24"/>
          <w:szCs w:val="24"/>
        </w:rPr>
      </w:pPr>
      <w:r w:rsidRPr="00D15148">
        <w:rPr>
          <w:rStyle w:val="10"/>
          <w:b w:val="0"/>
          <w:color w:val="000000"/>
          <w:sz w:val="24"/>
          <w:szCs w:val="24"/>
        </w:rPr>
        <w:t>Раздольный</w:t>
      </w:r>
      <w:r w:rsidRPr="00D15148">
        <w:rPr>
          <w:rStyle w:val="51"/>
          <w:color w:val="000000"/>
          <w:sz w:val="24"/>
          <w:szCs w:val="24"/>
        </w:rPr>
        <w:t xml:space="preserve"> сельсовет Беляевского</w:t>
      </w:r>
      <w:r w:rsidRPr="00D15148">
        <w:rPr>
          <w:rStyle w:val="10"/>
          <w:b w:val="0"/>
          <w:color w:val="000000"/>
          <w:sz w:val="24"/>
          <w:szCs w:val="24"/>
        </w:rPr>
        <w:t xml:space="preserve"> района Оренбургской области,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лесного контроля.</w:t>
      </w:r>
    </w:p>
    <w:p w:rsidR="00D15148" w:rsidRPr="00D15148" w:rsidRDefault="00D15148" w:rsidP="00D15148">
      <w:pPr>
        <w:pStyle w:val="a4"/>
        <w:framePr w:w="9436" w:h="4223" w:hRule="exact" w:wrap="none" w:vAnchor="page" w:hAnchor="page" w:x="1252" w:y="1209"/>
        <w:widowControl w:val="0"/>
        <w:numPr>
          <w:ilvl w:val="0"/>
          <w:numId w:val="16"/>
        </w:numPr>
        <w:tabs>
          <w:tab w:val="left" w:pos="3134"/>
        </w:tabs>
        <w:spacing w:after="257" w:line="260" w:lineRule="exact"/>
        <w:ind w:left="2860"/>
        <w:rPr>
          <w:sz w:val="24"/>
          <w:szCs w:val="24"/>
        </w:rPr>
      </w:pPr>
      <w:r w:rsidRPr="00D15148">
        <w:rPr>
          <w:rStyle w:val="10"/>
          <w:b w:val="0"/>
          <w:color w:val="000000"/>
          <w:sz w:val="24"/>
          <w:szCs w:val="24"/>
        </w:rPr>
        <w:t>Заключительные положения</w:t>
      </w:r>
    </w:p>
    <w:p w:rsidR="00D15148" w:rsidRPr="00D15148" w:rsidRDefault="00D15148" w:rsidP="00D15148">
      <w:pPr>
        <w:pStyle w:val="52"/>
        <w:framePr w:w="9436" w:h="4223" w:hRule="exact" w:wrap="none" w:vAnchor="page" w:hAnchor="page" w:x="1252" w:y="1209"/>
        <w:shd w:val="clear" w:color="auto" w:fill="auto"/>
        <w:spacing w:before="0"/>
        <w:ind w:right="20"/>
        <w:jc w:val="right"/>
        <w:rPr>
          <w:b w:val="0"/>
          <w:sz w:val="24"/>
          <w:szCs w:val="24"/>
        </w:rPr>
      </w:pPr>
      <w:r w:rsidRPr="00D15148">
        <w:rPr>
          <w:rStyle w:val="51"/>
          <w:color w:val="000000"/>
          <w:sz w:val="24"/>
          <w:szCs w:val="24"/>
        </w:rPr>
        <w:t>Изменения в настоящее Положение вносятся решением Советом</w:t>
      </w:r>
    </w:p>
    <w:p w:rsidR="00D15148" w:rsidRPr="00D15148" w:rsidRDefault="00D15148" w:rsidP="00D15148">
      <w:pPr>
        <w:pStyle w:val="a4"/>
        <w:framePr w:w="9436" w:h="4223" w:hRule="exact" w:wrap="none" w:vAnchor="page" w:hAnchor="page" w:x="1252" w:y="1209"/>
        <w:tabs>
          <w:tab w:val="left" w:leader="underscore" w:pos="6536"/>
        </w:tabs>
        <w:spacing w:line="320" w:lineRule="exact"/>
        <w:ind w:left="20"/>
        <w:rPr>
          <w:sz w:val="24"/>
          <w:szCs w:val="24"/>
        </w:rPr>
      </w:pPr>
      <w:r w:rsidRPr="00D15148">
        <w:rPr>
          <w:rStyle w:val="10"/>
          <w:b w:val="0"/>
          <w:color w:val="000000"/>
          <w:sz w:val="24"/>
          <w:szCs w:val="24"/>
        </w:rPr>
        <w:t>депутатов муниципального образования Раздольный</w:t>
      </w:r>
      <w:r w:rsidRPr="00D15148">
        <w:rPr>
          <w:rStyle w:val="51"/>
          <w:color w:val="000000"/>
          <w:sz w:val="24"/>
          <w:szCs w:val="24"/>
        </w:rPr>
        <w:t xml:space="preserve"> сельсовет Беляевского района Оренбургской области и вступают в силу со дня официального опубликования.</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54" w:h="1019" w:hRule="exact" w:wrap="none" w:vAnchor="page" w:hAnchor="page" w:x="1236" w:y="2227"/>
        <w:spacing w:line="320" w:lineRule="exact"/>
        <w:ind w:left="3580"/>
        <w:rPr>
          <w:sz w:val="24"/>
          <w:szCs w:val="24"/>
        </w:rPr>
      </w:pPr>
      <w:r w:rsidRPr="00D15148">
        <w:rPr>
          <w:rStyle w:val="10"/>
          <w:b w:val="0"/>
          <w:color w:val="000000"/>
          <w:sz w:val="24"/>
          <w:szCs w:val="24"/>
        </w:rPr>
        <w:lastRenderedPageBreak/>
        <w:t>АДМИНИСТРАЦИЯ</w:t>
      </w:r>
    </w:p>
    <w:p w:rsidR="00D15148" w:rsidRPr="00D15148" w:rsidRDefault="00D15148" w:rsidP="00D15148">
      <w:pPr>
        <w:pStyle w:val="a4"/>
        <w:framePr w:w="9454" w:h="1019" w:hRule="exact" w:wrap="none" w:vAnchor="page" w:hAnchor="page" w:x="1236" w:y="2227"/>
        <w:tabs>
          <w:tab w:val="left" w:leader="underscore" w:pos="3702"/>
          <w:tab w:val="left" w:leader="underscore" w:pos="4185"/>
        </w:tabs>
        <w:spacing w:line="320" w:lineRule="exact"/>
        <w:ind w:left="3580"/>
        <w:rPr>
          <w:sz w:val="24"/>
          <w:szCs w:val="24"/>
        </w:rPr>
      </w:pPr>
      <w:r w:rsidRPr="00D15148">
        <w:rPr>
          <w:rStyle w:val="10"/>
          <w:b w:val="0"/>
          <w:color w:val="000000"/>
          <w:sz w:val="24"/>
          <w:szCs w:val="24"/>
        </w:rPr>
        <w:tab/>
      </w:r>
      <w:r w:rsidRPr="00D15148">
        <w:rPr>
          <w:rStyle w:val="10"/>
          <w:b w:val="0"/>
          <w:color w:val="000000"/>
          <w:sz w:val="24"/>
          <w:szCs w:val="24"/>
        </w:rPr>
        <w:tab/>
        <w:t>СЕЛЬСКОГО ПОСЕЛЕНИЯ</w:t>
      </w:r>
    </w:p>
    <w:p w:rsidR="00D15148" w:rsidRPr="00D15148" w:rsidRDefault="00D15148" w:rsidP="00D15148">
      <w:pPr>
        <w:pStyle w:val="a4"/>
        <w:framePr w:w="9454" w:h="1019" w:hRule="exact" w:wrap="none" w:vAnchor="page" w:hAnchor="page" w:x="1236" w:y="2227"/>
        <w:spacing w:line="320" w:lineRule="exact"/>
        <w:ind w:left="5260"/>
        <w:rPr>
          <w:sz w:val="24"/>
          <w:szCs w:val="24"/>
        </w:rPr>
      </w:pPr>
      <w:r w:rsidRPr="00D15148">
        <w:rPr>
          <w:rStyle w:val="10"/>
          <w:b w:val="0"/>
          <w:color w:val="000000"/>
          <w:sz w:val="24"/>
          <w:szCs w:val="24"/>
        </w:rPr>
        <w:t>РАЙОНА</w:t>
      </w:r>
    </w:p>
    <w:p w:rsidR="00D15148" w:rsidRPr="00D15148" w:rsidRDefault="00D15148" w:rsidP="00D15148">
      <w:pPr>
        <w:pStyle w:val="a4"/>
        <w:framePr w:w="9454" w:h="350" w:hRule="exact" w:wrap="none" w:vAnchor="page" w:hAnchor="page" w:x="1236" w:y="3527"/>
        <w:spacing w:line="260" w:lineRule="exact"/>
        <w:ind w:right="20"/>
        <w:jc w:val="center"/>
        <w:rPr>
          <w:sz w:val="24"/>
          <w:szCs w:val="24"/>
        </w:rPr>
      </w:pPr>
      <w:r w:rsidRPr="00D15148">
        <w:rPr>
          <w:rStyle w:val="10"/>
          <w:b w:val="0"/>
          <w:color w:val="000000"/>
          <w:sz w:val="24"/>
          <w:szCs w:val="24"/>
        </w:rPr>
        <w:t>ОРЕНБУРГСКОЙ ОБЛАСТИ</w:t>
      </w:r>
    </w:p>
    <w:p w:rsidR="00D15148" w:rsidRPr="00D15148" w:rsidRDefault="00D15148" w:rsidP="00D15148">
      <w:pPr>
        <w:pStyle w:val="26"/>
        <w:framePr w:w="9454" w:h="10664" w:hRule="exact" w:wrap="none" w:vAnchor="page" w:hAnchor="page" w:x="1236" w:y="4606"/>
        <w:shd w:val="clear" w:color="auto" w:fill="auto"/>
        <w:spacing w:before="0"/>
        <w:ind w:right="20"/>
        <w:rPr>
          <w:sz w:val="24"/>
          <w:szCs w:val="24"/>
        </w:rPr>
      </w:pPr>
      <w:r w:rsidRPr="00D15148">
        <w:rPr>
          <w:rStyle w:val="25"/>
          <w:color w:val="000000"/>
          <w:sz w:val="24"/>
          <w:szCs w:val="24"/>
        </w:rPr>
        <w:t>ПОСТАНОВЛЕНИЕ</w:t>
      </w:r>
    </w:p>
    <w:p w:rsidR="00D15148" w:rsidRPr="00D15148" w:rsidRDefault="00D15148" w:rsidP="00D15148">
      <w:pPr>
        <w:pStyle w:val="70"/>
        <w:framePr w:w="9454" w:h="10664" w:hRule="exact" w:wrap="none" w:vAnchor="page" w:hAnchor="page" w:x="1236" w:y="4606"/>
        <w:shd w:val="clear" w:color="auto" w:fill="auto"/>
        <w:tabs>
          <w:tab w:val="left" w:leader="underscore" w:pos="1374"/>
          <w:tab w:val="left" w:leader="underscore" w:pos="9425"/>
        </w:tabs>
        <w:ind w:left="40"/>
        <w:rPr>
          <w:sz w:val="24"/>
          <w:szCs w:val="24"/>
        </w:rPr>
      </w:pPr>
      <w:r w:rsidRPr="00D15148">
        <w:rPr>
          <w:rStyle w:val="7"/>
          <w:color w:val="000000"/>
          <w:sz w:val="24"/>
          <w:szCs w:val="24"/>
        </w:rPr>
        <w:tab/>
        <w:t xml:space="preserve"> . №</w:t>
      </w:r>
      <w:r w:rsidRPr="00D15148">
        <w:rPr>
          <w:rStyle w:val="7"/>
          <w:color w:val="000000"/>
          <w:sz w:val="24"/>
          <w:szCs w:val="24"/>
        </w:rPr>
        <w:tab/>
      </w:r>
    </w:p>
    <w:p w:rsidR="00D15148" w:rsidRPr="00D15148" w:rsidRDefault="00D15148" w:rsidP="00D15148">
      <w:pPr>
        <w:pStyle w:val="a4"/>
        <w:framePr w:w="9454" w:h="10664" w:hRule="exact" w:wrap="none" w:vAnchor="page" w:hAnchor="page" w:x="1236" w:y="4606"/>
        <w:spacing w:after="297" w:line="317" w:lineRule="exact"/>
        <w:ind w:right="20"/>
        <w:jc w:val="center"/>
        <w:rPr>
          <w:sz w:val="24"/>
          <w:szCs w:val="24"/>
        </w:rPr>
      </w:pPr>
      <w:r w:rsidRPr="00D15148">
        <w:rPr>
          <w:rStyle w:val="10"/>
          <w:b w:val="0"/>
          <w:color w:val="000000"/>
          <w:sz w:val="24"/>
          <w:szCs w:val="24"/>
        </w:rPr>
        <w:t>п./с.</w:t>
      </w:r>
    </w:p>
    <w:p w:rsidR="00D15148" w:rsidRPr="00D15148" w:rsidRDefault="00D15148" w:rsidP="00D15148">
      <w:pPr>
        <w:pStyle w:val="a4"/>
        <w:framePr w:w="9454" w:h="10664" w:hRule="exact" w:wrap="none" w:vAnchor="page" w:hAnchor="page" w:x="1236" w:y="4606"/>
        <w:spacing w:line="320" w:lineRule="exact"/>
        <w:ind w:left="440" w:right="440"/>
        <w:rPr>
          <w:sz w:val="24"/>
          <w:szCs w:val="24"/>
        </w:rPr>
      </w:pPr>
      <w:r w:rsidRPr="00D15148">
        <w:rPr>
          <w:rStyle w:val="10"/>
          <w:b w:val="0"/>
          <w:color w:val="000000"/>
          <w:sz w:val="24"/>
          <w:szCs w:val="24"/>
        </w:rPr>
        <w:t>Об утверждений административного регламента « Осуществление муниципального лесного контроля на территории муниципального</w:t>
      </w:r>
    </w:p>
    <w:p w:rsidR="00D15148" w:rsidRPr="00D15148" w:rsidRDefault="00D15148" w:rsidP="00D15148">
      <w:pPr>
        <w:pStyle w:val="52"/>
        <w:framePr w:w="9454" w:h="10664" w:hRule="exact" w:wrap="none" w:vAnchor="page" w:hAnchor="page" w:x="1236" w:y="4606"/>
        <w:shd w:val="clear" w:color="auto" w:fill="auto"/>
        <w:tabs>
          <w:tab w:val="left" w:leader="underscore" w:pos="3971"/>
          <w:tab w:val="left" w:leader="underscore" w:pos="7938"/>
        </w:tabs>
        <w:spacing w:before="0"/>
        <w:ind w:left="40" w:firstLine="720"/>
        <w:rPr>
          <w:sz w:val="24"/>
          <w:szCs w:val="24"/>
        </w:rPr>
      </w:pPr>
      <w:r w:rsidRPr="00D15148">
        <w:rPr>
          <w:rStyle w:val="51"/>
          <w:color w:val="000000"/>
          <w:sz w:val="24"/>
          <w:szCs w:val="24"/>
        </w:rPr>
        <w:t>образования</w:t>
      </w:r>
      <w:r w:rsidRPr="00D15148">
        <w:rPr>
          <w:rStyle w:val="51"/>
          <w:color w:val="000000"/>
          <w:sz w:val="24"/>
          <w:szCs w:val="24"/>
        </w:rPr>
        <w:tab/>
        <w:t>сельского поселения</w:t>
      </w:r>
      <w:r w:rsidRPr="00D15148">
        <w:rPr>
          <w:rStyle w:val="51"/>
          <w:color w:val="000000"/>
          <w:sz w:val="24"/>
          <w:szCs w:val="24"/>
        </w:rPr>
        <w:tab/>
        <w:t>района</w:t>
      </w:r>
    </w:p>
    <w:p w:rsidR="00D15148" w:rsidRPr="00D15148" w:rsidRDefault="00D15148" w:rsidP="00D15148">
      <w:pPr>
        <w:pStyle w:val="a4"/>
        <w:framePr w:w="9454" w:h="10664" w:hRule="exact" w:wrap="none" w:vAnchor="page" w:hAnchor="page" w:x="1236" w:y="4606"/>
        <w:spacing w:after="300" w:line="320" w:lineRule="exact"/>
        <w:ind w:right="20"/>
        <w:jc w:val="center"/>
        <w:rPr>
          <w:sz w:val="24"/>
          <w:szCs w:val="24"/>
        </w:rPr>
      </w:pPr>
      <w:r w:rsidRPr="00D15148">
        <w:rPr>
          <w:rStyle w:val="10"/>
          <w:b w:val="0"/>
          <w:color w:val="000000"/>
          <w:sz w:val="24"/>
          <w:szCs w:val="24"/>
        </w:rPr>
        <w:t>Оренбургской области»</w:t>
      </w:r>
    </w:p>
    <w:p w:rsidR="00D15148" w:rsidRPr="00D15148" w:rsidRDefault="00D15148" w:rsidP="00D15148">
      <w:pPr>
        <w:pStyle w:val="a4"/>
        <w:framePr w:w="9454" w:h="10664" w:hRule="exact" w:wrap="none" w:vAnchor="page" w:hAnchor="page" w:x="1236" w:y="4606"/>
        <w:spacing w:line="320" w:lineRule="exact"/>
        <w:ind w:left="40" w:right="20" w:firstLine="720"/>
        <w:rPr>
          <w:sz w:val="24"/>
          <w:szCs w:val="24"/>
        </w:rPr>
      </w:pPr>
      <w:r w:rsidRPr="00D15148">
        <w:rPr>
          <w:rStyle w:val="10"/>
          <w:b w:val="0"/>
          <w:color w:val="000000"/>
          <w:sz w:val="24"/>
          <w:szCs w:val="24"/>
        </w:rPr>
        <w:t xml:space="preserve">В соответствии со статьями 84, 98 Лесного кодекса Российской Федерации, Федеральным законом от 06.10. 25003 № 131-ФЭ «Об общих принципах организации местного самоуправления в Российской Федерации», Федеральным законом от 26.12.2008 </w:t>
      </w:r>
      <w:r w:rsidRPr="00D15148">
        <w:rPr>
          <w:rStyle w:val="13"/>
          <w:color w:val="000000"/>
          <w:sz w:val="24"/>
          <w:szCs w:val="24"/>
        </w:rPr>
        <w:t>Ш</w:t>
      </w:r>
      <w:r w:rsidRPr="00D15148">
        <w:rPr>
          <w:rStyle w:val="10"/>
          <w:b w:val="0"/>
          <w:color w:val="00000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5148" w:rsidRPr="00D15148" w:rsidRDefault="00D15148" w:rsidP="00D15148">
      <w:pPr>
        <w:pStyle w:val="a4"/>
        <w:framePr w:w="9454" w:h="10664" w:hRule="exact" w:wrap="none" w:vAnchor="page" w:hAnchor="page" w:x="1236" w:y="4606"/>
        <w:tabs>
          <w:tab w:val="left" w:leader="underscore" w:pos="8118"/>
        </w:tabs>
        <w:spacing w:line="320" w:lineRule="exact"/>
        <w:ind w:left="40"/>
        <w:rPr>
          <w:sz w:val="24"/>
          <w:szCs w:val="24"/>
        </w:rPr>
      </w:pPr>
      <w:r w:rsidRPr="00D15148">
        <w:rPr>
          <w:rStyle w:val="10"/>
          <w:b w:val="0"/>
          <w:color w:val="000000"/>
          <w:sz w:val="24"/>
          <w:szCs w:val="24"/>
        </w:rPr>
        <w:t xml:space="preserve">руководствуясь Уставом муниципального образования </w:t>
      </w:r>
      <w:r w:rsidRPr="00D15148">
        <w:rPr>
          <w:rStyle w:val="10"/>
          <w:b w:val="0"/>
          <w:color w:val="000000"/>
          <w:sz w:val="24"/>
          <w:szCs w:val="24"/>
        </w:rPr>
        <w:tab/>
        <w:t xml:space="preserve"> сельского</w:t>
      </w:r>
    </w:p>
    <w:p w:rsidR="00D15148" w:rsidRPr="00D15148" w:rsidRDefault="00D15148" w:rsidP="00D15148">
      <w:pPr>
        <w:pStyle w:val="a4"/>
        <w:framePr w:w="9454" w:h="10664" w:hRule="exact" w:wrap="none" w:vAnchor="page" w:hAnchor="page" w:x="1236" w:y="4606"/>
        <w:tabs>
          <w:tab w:val="right" w:pos="9518"/>
        </w:tabs>
        <w:spacing w:line="320" w:lineRule="exact"/>
        <w:ind w:left="40" w:right="20"/>
        <w:rPr>
          <w:sz w:val="24"/>
          <w:szCs w:val="24"/>
        </w:rPr>
      </w:pPr>
      <w:r w:rsidRPr="00D15148">
        <w:rPr>
          <w:rStyle w:val="10"/>
          <w:b w:val="0"/>
          <w:color w:val="000000"/>
          <w:sz w:val="24"/>
          <w:szCs w:val="24"/>
        </w:rPr>
        <w:t xml:space="preserve">поселения, Указом Губернатора Оренбургской области от 09,07.2012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422- ук (ред. от 04.03.2013) "Об утверждении порядка</w:t>
      </w:r>
      <w:r w:rsidRPr="00D15148">
        <w:rPr>
          <w:rStyle w:val="10"/>
          <w:b w:val="0"/>
          <w:color w:val="000000"/>
          <w:sz w:val="24"/>
          <w:szCs w:val="24"/>
        </w:rPr>
        <w:tab/>
        <w:t>разработки</w:t>
      </w:r>
    </w:p>
    <w:p w:rsidR="00D15148" w:rsidRPr="00D15148" w:rsidRDefault="00D15148" w:rsidP="00D15148">
      <w:pPr>
        <w:pStyle w:val="a4"/>
        <w:framePr w:w="9454" w:h="10664" w:hRule="exact" w:wrap="none" w:vAnchor="page" w:hAnchor="page" w:x="1236" w:y="4606"/>
        <w:spacing w:line="320" w:lineRule="exact"/>
        <w:ind w:left="40" w:right="20"/>
        <w:rPr>
          <w:sz w:val="24"/>
          <w:szCs w:val="24"/>
        </w:rPr>
      </w:pPr>
      <w:r w:rsidRPr="00D15148">
        <w:rPr>
          <w:rStyle w:val="10"/>
          <w:b w:val="0"/>
          <w:color w:val="000000"/>
          <w:sz w:val="24"/>
          <w:szCs w:val="24"/>
        </w:rPr>
        <w:t>административных регламентов осуществления муниципального контроля" (вместе с "Порядком разработки административных регламентов</w:t>
      </w:r>
    </w:p>
    <w:p w:rsidR="00D15148" w:rsidRPr="00D15148" w:rsidRDefault="00D15148" w:rsidP="00D15148">
      <w:pPr>
        <w:pStyle w:val="a4"/>
        <w:framePr w:w="9454" w:h="10664" w:hRule="exact" w:wrap="none" w:vAnchor="page" w:hAnchor="page" w:x="1236" w:y="4606"/>
        <w:tabs>
          <w:tab w:val="left" w:leader="underscore" w:pos="9425"/>
        </w:tabs>
        <w:spacing w:line="320" w:lineRule="exact"/>
        <w:ind w:left="40"/>
        <w:rPr>
          <w:sz w:val="24"/>
          <w:szCs w:val="24"/>
        </w:rPr>
      </w:pPr>
      <w:r w:rsidRPr="00D15148">
        <w:rPr>
          <w:rStyle w:val="10"/>
          <w:b w:val="0"/>
          <w:color w:val="000000"/>
          <w:sz w:val="24"/>
          <w:szCs w:val="24"/>
        </w:rPr>
        <w:t xml:space="preserve">осуществления муниципального контроля") администрация </w:t>
      </w:r>
      <w:r w:rsidRPr="00D15148">
        <w:rPr>
          <w:rStyle w:val="10"/>
          <w:b w:val="0"/>
          <w:color w:val="000000"/>
          <w:sz w:val="24"/>
          <w:szCs w:val="24"/>
        </w:rPr>
        <w:tab/>
      </w:r>
    </w:p>
    <w:p w:rsidR="00D15148" w:rsidRPr="00D15148" w:rsidRDefault="00D15148" w:rsidP="00D15148">
      <w:pPr>
        <w:pStyle w:val="a4"/>
        <w:framePr w:w="9454" w:h="10664" w:hRule="exact" w:wrap="none" w:vAnchor="page" w:hAnchor="page" w:x="1236" w:y="4606"/>
        <w:spacing w:line="320" w:lineRule="exact"/>
        <w:ind w:left="40"/>
        <w:rPr>
          <w:sz w:val="24"/>
          <w:szCs w:val="24"/>
        </w:rPr>
      </w:pPr>
      <w:r w:rsidRPr="00D15148">
        <w:rPr>
          <w:rStyle w:val="10"/>
          <w:b w:val="0"/>
          <w:color w:val="000000"/>
          <w:sz w:val="24"/>
          <w:szCs w:val="24"/>
        </w:rPr>
        <w:t>сельского поселения ПОСТАНОВЛЯЕТ:</w:t>
      </w:r>
    </w:p>
    <w:p w:rsidR="00D15148" w:rsidRPr="00D15148" w:rsidRDefault="00D15148" w:rsidP="00D15148">
      <w:pPr>
        <w:pStyle w:val="a4"/>
        <w:framePr w:w="9454" w:h="10664" w:hRule="exact" w:wrap="none" w:vAnchor="page" w:hAnchor="page" w:x="1236" w:y="4606"/>
        <w:widowControl w:val="0"/>
        <w:numPr>
          <w:ilvl w:val="0"/>
          <w:numId w:val="20"/>
        </w:numPr>
        <w:tabs>
          <w:tab w:val="left" w:pos="1374"/>
          <w:tab w:val="right" w:pos="9518"/>
        </w:tabs>
        <w:spacing w:line="320" w:lineRule="exact"/>
        <w:ind w:left="40" w:firstLine="720"/>
        <w:rPr>
          <w:sz w:val="24"/>
          <w:szCs w:val="24"/>
        </w:rPr>
      </w:pPr>
      <w:r w:rsidRPr="00D15148">
        <w:rPr>
          <w:rStyle w:val="10"/>
          <w:b w:val="0"/>
          <w:color w:val="000000"/>
          <w:sz w:val="24"/>
          <w:szCs w:val="24"/>
        </w:rPr>
        <w:t>Утвердить прилагаемый административный</w:t>
      </w:r>
      <w:r w:rsidRPr="00D15148">
        <w:rPr>
          <w:rStyle w:val="10"/>
          <w:b w:val="0"/>
          <w:color w:val="000000"/>
          <w:sz w:val="24"/>
          <w:szCs w:val="24"/>
        </w:rPr>
        <w:tab/>
        <w:t>регламент</w:t>
      </w:r>
    </w:p>
    <w:p w:rsidR="00D15148" w:rsidRPr="00D15148" w:rsidRDefault="00D15148" w:rsidP="00D15148">
      <w:pPr>
        <w:pStyle w:val="a4"/>
        <w:framePr w:w="9454" w:h="10664" w:hRule="exact" w:wrap="none" w:vAnchor="page" w:hAnchor="page" w:x="1236" w:y="4606"/>
        <w:spacing w:line="320" w:lineRule="exact"/>
        <w:ind w:right="20"/>
        <w:jc w:val="center"/>
        <w:rPr>
          <w:sz w:val="24"/>
          <w:szCs w:val="24"/>
        </w:rPr>
      </w:pPr>
      <w:r w:rsidRPr="00D15148">
        <w:rPr>
          <w:rStyle w:val="10"/>
          <w:b w:val="0"/>
          <w:color w:val="000000"/>
          <w:sz w:val="24"/>
          <w:szCs w:val="24"/>
        </w:rPr>
        <w:t>«Осуществление муниципального лесного контроля на территории</w:t>
      </w:r>
    </w:p>
    <w:p w:rsidR="00D15148" w:rsidRPr="00D15148" w:rsidRDefault="00D15148" w:rsidP="00D15148">
      <w:pPr>
        <w:pStyle w:val="a4"/>
        <w:framePr w:w="9454" w:h="10664" w:hRule="exact" w:wrap="none" w:vAnchor="page" w:hAnchor="page" w:x="1236" w:y="4606"/>
        <w:tabs>
          <w:tab w:val="left" w:leader="underscore" w:pos="6059"/>
          <w:tab w:val="right" w:pos="9518"/>
        </w:tabs>
        <w:spacing w:line="320" w:lineRule="exact"/>
        <w:ind w:left="40"/>
        <w:rPr>
          <w:sz w:val="24"/>
          <w:szCs w:val="24"/>
        </w:rPr>
      </w:pPr>
      <w:r w:rsidRPr="00D15148">
        <w:rPr>
          <w:rStyle w:val="10"/>
          <w:b w:val="0"/>
          <w:color w:val="000000"/>
          <w:sz w:val="24"/>
          <w:szCs w:val="24"/>
        </w:rPr>
        <w:t xml:space="preserve">муниципального образования </w:t>
      </w:r>
      <w:r w:rsidRPr="00D15148">
        <w:rPr>
          <w:rStyle w:val="10"/>
          <w:b w:val="0"/>
          <w:color w:val="000000"/>
          <w:sz w:val="24"/>
          <w:szCs w:val="24"/>
        </w:rPr>
        <w:tab/>
        <w:t xml:space="preserve"> сельского</w:t>
      </w:r>
      <w:r w:rsidRPr="00D15148">
        <w:rPr>
          <w:rStyle w:val="10"/>
          <w:b w:val="0"/>
          <w:color w:val="000000"/>
          <w:sz w:val="24"/>
          <w:szCs w:val="24"/>
        </w:rPr>
        <w:tab/>
        <w:t>поселения</w:t>
      </w:r>
    </w:p>
    <w:p w:rsidR="00D15148" w:rsidRPr="00D15148" w:rsidRDefault="00D15148" w:rsidP="00D15148">
      <w:pPr>
        <w:pStyle w:val="a4"/>
        <w:framePr w:w="9454" w:h="10664" w:hRule="exact" w:wrap="none" w:vAnchor="page" w:hAnchor="page" w:x="1236" w:y="4606"/>
        <w:tabs>
          <w:tab w:val="left" w:leader="underscore" w:pos="1374"/>
        </w:tabs>
        <w:spacing w:line="320" w:lineRule="exact"/>
        <w:ind w:left="40"/>
        <w:rPr>
          <w:sz w:val="24"/>
          <w:szCs w:val="24"/>
        </w:rPr>
      </w:pPr>
      <w:r w:rsidRPr="00D15148">
        <w:rPr>
          <w:rStyle w:val="10"/>
          <w:b w:val="0"/>
          <w:color w:val="000000"/>
          <w:sz w:val="24"/>
          <w:szCs w:val="24"/>
        </w:rPr>
        <w:tab/>
        <w:t>района Оренбургской области»</w:t>
      </w:r>
    </w:p>
    <w:p w:rsidR="00D15148" w:rsidRPr="00D15148" w:rsidRDefault="00D15148" w:rsidP="00D15148">
      <w:pPr>
        <w:pStyle w:val="a4"/>
        <w:framePr w:w="9454" w:h="10664" w:hRule="exact" w:wrap="none" w:vAnchor="page" w:hAnchor="page" w:x="1236" w:y="4606"/>
        <w:widowControl w:val="0"/>
        <w:numPr>
          <w:ilvl w:val="0"/>
          <w:numId w:val="20"/>
        </w:numPr>
        <w:tabs>
          <w:tab w:val="left" w:pos="1374"/>
        </w:tabs>
        <w:spacing w:line="320" w:lineRule="exact"/>
        <w:ind w:left="40" w:firstLine="720"/>
        <w:rPr>
          <w:sz w:val="24"/>
          <w:szCs w:val="24"/>
        </w:rPr>
      </w:pPr>
      <w:r w:rsidRPr="00D15148">
        <w:rPr>
          <w:rStyle w:val="10"/>
          <w:b w:val="0"/>
          <w:color w:val="000000"/>
          <w:sz w:val="24"/>
          <w:szCs w:val="24"/>
        </w:rPr>
        <w:t>Настоящее постановление опубликовать в информационном</w:t>
      </w:r>
    </w:p>
    <w:p w:rsidR="00D15148" w:rsidRPr="00D15148" w:rsidRDefault="00D15148" w:rsidP="00D15148">
      <w:pPr>
        <w:pStyle w:val="a4"/>
        <w:framePr w:w="9454" w:h="10664" w:hRule="exact" w:wrap="none" w:vAnchor="page" w:hAnchor="page" w:x="1236" w:y="4606"/>
        <w:tabs>
          <w:tab w:val="left" w:leader="underscore" w:pos="7938"/>
        </w:tabs>
        <w:spacing w:line="320" w:lineRule="exact"/>
        <w:ind w:left="40"/>
        <w:rPr>
          <w:sz w:val="24"/>
          <w:szCs w:val="24"/>
        </w:rPr>
      </w:pPr>
      <w:r w:rsidRPr="00D15148">
        <w:rPr>
          <w:rStyle w:val="10"/>
          <w:b w:val="0"/>
          <w:color w:val="000000"/>
          <w:sz w:val="24"/>
          <w:szCs w:val="24"/>
        </w:rPr>
        <w:t xml:space="preserve">бюллетене и разместить на официальном сайте </w:t>
      </w:r>
      <w:r w:rsidRPr="00D15148">
        <w:rPr>
          <w:rStyle w:val="10"/>
          <w:b w:val="0"/>
          <w:color w:val="000000"/>
          <w:sz w:val="24"/>
          <w:szCs w:val="24"/>
        </w:rPr>
        <w:tab/>
        <w:t xml:space="preserve"> сельского</w:t>
      </w:r>
    </w:p>
    <w:p w:rsidR="00D15148" w:rsidRPr="00D15148" w:rsidRDefault="00D15148" w:rsidP="00D15148">
      <w:pPr>
        <w:pStyle w:val="a4"/>
        <w:framePr w:w="9454" w:h="10664" w:hRule="exact" w:wrap="none" w:vAnchor="page" w:hAnchor="page" w:x="1236" w:y="4606"/>
        <w:spacing w:line="320" w:lineRule="exact"/>
        <w:ind w:left="40"/>
        <w:rPr>
          <w:sz w:val="24"/>
          <w:szCs w:val="24"/>
        </w:rPr>
      </w:pPr>
      <w:r w:rsidRPr="00D15148">
        <w:rPr>
          <w:rStyle w:val="10"/>
          <w:b w:val="0"/>
          <w:color w:val="000000"/>
          <w:sz w:val="24"/>
          <w:szCs w:val="24"/>
        </w:rPr>
        <w:t>поселения.</w:t>
      </w:r>
    </w:p>
    <w:p w:rsidR="00D15148" w:rsidRPr="00D15148" w:rsidRDefault="00D15148" w:rsidP="00D15148">
      <w:pPr>
        <w:pStyle w:val="a4"/>
        <w:framePr w:w="9454" w:h="10664" w:hRule="exact" w:wrap="none" w:vAnchor="page" w:hAnchor="page" w:x="1236" w:y="4606"/>
        <w:widowControl w:val="0"/>
        <w:numPr>
          <w:ilvl w:val="0"/>
          <w:numId w:val="20"/>
        </w:numPr>
        <w:tabs>
          <w:tab w:val="left" w:pos="1098"/>
        </w:tabs>
        <w:spacing w:line="634" w:lineRule="exact"/>
        <w:ind w:left="40" w:right="440" w:firstLine="720"/>
        <w:jc w:val="left"/>
        <w:rPr>
          <w:sz w:val="24"/>
          <w:szCs w:val="24"/>
        </w:rPr>
      </w:pPr>
      <w:r w:rsidRPr="00D15148">
        <w:rPr>
          <w:rStyle w:val="10"/>
          <w:b w:val="0"/>
          <w:color w:val="000000"/>
          <w:sz w:val="24"/>
          <w:szCs w:val="24"/>
        </w:rPr>
        <w:t>Настоящее постановление вступает в силу со дня опубликования. Глава администрации</w:t>
      </w:r>
    </w:p>
    <w:p w:rsidR="00D15148" w:rsidRPr="00D15148" w:rsidRDefault="00D15148" w:rsidP="00D15148">
      <w:pPr>
        <w:pStyle w:val="80"/>
        <w:framePr w:w="9454" w:h="10664" w:hRule="exact" w:wrap="none" w:vAnchor="page" w:hAnchor="page" w:x="1236" w:y="4606"/>
        <w:shd w:val="clear" w:color="auto" w:fill="auto"/>
        <w:tabs>
          <w:tab w:val="left" w:leader="underscore" w:pos="1098"/>
          <w:tab w:val="right" w:pos="8104"/>
        </w:tabs>
        <w:spacing w:line="260" w:lineRule="exact"/>
        <w:ind w:left="40"/>
        <w:rPr>
          <w:sz w:val="24"/>
          <w:szCs w:val="24"/>
        </w:rPr>
      </w:pPr>
      <w:r w:rsidRPr="00D15148">
        <w:rPr>
          <w:rStyle w:val="81"/>
          <w:color w:val="000000"/>
          <w:sz w:val="24"/>
          <w:szCs w:val="24"/>
        </w:rPr>
        <w:tab/>
        <w:t>сельского поселения</w:t>
      </w:r>
      <w:r w:rsidRPr="00D15148">
        <w:rPr>
          <w:rStyle w:val="81"/>
          <w:color w:val="000000"/>
          <w:sz w:val="24"/>
          <w:szCs w:val="24"/>
        </w:rPr>
        <w:tab/>
      </w:r>
      <w:r w:rsidRPr="00D15148">
        <w:rPr>
          <w:rStyle w:val="8"/>
          <w:color w:val="000000"/>
          <w:sz w:val="24"/>
          <w:szCs w:val="24"/>
        </w:rPr>
        <w:t>(ФИО главы муниц. образ.)</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46" w:h="1656" w:hRule="exact" w:wrap="none" w:vAnchor="page" w:hAnchor="page" w:x="1240" w:y="1210"/>
        <w:spacing w:line="320" w:lineRule="exact"/>
        <w:ind w:left="5440"/>
        <w:rPr>
          <w:sz w:val="24"/>
          <w:szCs w:val="24"/>
        </w:rPr>
      </w:pPr>
      <w:r w:rsidRPr="00D15148">
        <w:rPr>
          <w:rStyle w:val="10"/>
          <w:b w:val="0"/>
          <w:color w:val="000000"/>
          <w:sz w:val="24"/>
          <w:szCs w:val="24"/>
        </w:rPr>
        <w:lastRenderedPageBreak/>
        <w:t>Проект</w:t>
      </w:r>
    </w:p>
    <w:p w:rsidR="00D15148" w:rsidRPr="00D15148" w:rsidRDefault="00D15148" w:rsidP="00D15148">
      <w:pPr>
        <w:pStyle w:val="a4"/>
        <w:framePr w:w="9446" w:h="1656" w:hRule="exact" w:wrap="none" w:vAnchor="page" w:hAnchor="page" w:x="1240" w:y="1210"/>
        <w:spacing w:line="320" w:lineRule="exact"/>
        <w:ind w:left="5440"/>
        <w:rPr>
          <w:sz w:val="24"/>
          <w:szCs w:val="24"/>
        </w:rPr>
      </w:pPr>
      <w:r w:rsidRPr="00D15148">
        <w:rPr>
          <w:rStyle w:val="10"/>
          <w:b w:val="0"/>
          <w:color w:val="000000"/>
          <w:sz w:val="24"/>
          <w:szCs w:val="24"/>
        </w:rPr>
        <w:t>УТВЕРЖДЕН</w:t>
      </w:r>
    </w:p>
    <w:p w:rsidR="00D15148" w:rsidRPr="00D15148" w:rsidRDefault="00D15148" w:rsidP="00D15148">
      <w:pPr>
        <w:pStyle w:val="a4"/>
        <w:framePr w:w="9446" w:h="1656" w:hRule="exact" w:wrap="none" w:vAnchor="page" w:hAnchor="page" w:x="1240" w:y="1210"/>
        <w:spacing w:line="320" w:lineRule="exact"/>
        <w:ind w:left="5440"/>
        <w:rPr>
          <w:sz w:val="24"/>
          <w:szCs w:val="24"/>
        </w:rPr>
      </w:pPr>
      <w:r w:rsidRPr="00D15148">
        <w:rPr>
          <w:rStyle w:val="10"/>
          <w:b w:val="0"/>
          <w:color w:val="000000"/>
          <w:sz w:val="24"/>
          <w:szCs w:val="24"/>
        </w:rPr>
        <w:t>постановлением администрации</w:t>
      </w:r>
    </w:p>
    <w:p w:rsidR="00D15148" w:rsidRPr="00D15148" w:rsidRDefault="00D15148" w:rsidP="00D15148">
      <w:pPr>
        <w:pStyle w:val="a4"/>
        <w:framePr w:w="9446" w:h="1656" w:hRule="exact" w:wrap="none" w:vAnchor="page" w:hAnchor="page" w:x="1240" w:y="1210"/>
        <w:tabs>
          <w:tab w:val="left" w:leader="underscore" w:pos="6774"/>
        </w:tabs>
        <w:spacing w:line="320" w:lineRule="exact"/>
        <w:ind w:left="5440"/>
        <w:rPr>
          <w:sz w:val="24"/>
          <w:szCs w:val="24"/>
        </w:rPr>
      </w:pPr>
      <w:r w:rsidRPr="00D15148">
        <w:rPr>
          <w:rStyle w:val="10"/>
          <w:b w:val="0"/>
          <w:color w:val="000000"/>
          <w:sz w:val="24"/>
          <w:szCs w:val="24"/>
        </w:rPr>
        <w:tab/>
        <w:t>сельского поселения</w:t>
      </w:r>
    </w:p>
    <w:p w:rsidR="00D15148" w:rsidRPr="00D15148" w:rsidRDefault="00D15148" w:rsidP="00D15148">
      <w:pPr>
        <w:pStyle w:val="a4"/>
        <w:framePr w:w="9446" w:h="1656" w:hRule="exact" w:wrap="none" w:vAnchor="page" w:hAnchor="page" w:x="1240" w:y="1210"/>
        <w:tabs>
          <w:tab w:val="left" w:pos="6774"/>
        </w:tabs>
        <w:spacing w:line="320" w:lineRule="exact"/>
        <w:ind w:left="5440"/>
        <w:rPr>
          <w:sz w:val="24"/>
          <w:szCs w:val="24"/>
        </w:rPr>
      </w:pPr>
      <w:r w:rsidRPr="00D15148">
        <w:rPr>
          <w:rStyle w:val="10"/>
          <w:b w:val="0"/>
          <w:color w:val="000000"/>
          <w:sz w:val="24"/>
          <w:szCs w:val="24"/>
        </w:rPr>
        <w:t>от</w:t>
      </w:r>
      <w:r w:rsidRPr="00D15148">
        <w:rPr>
          <w:rStyle w:val="10"/>
          <w:b w:val="0"/>
          <w:color w:val="000000"/>
          <w:sz w:val="24"/>
          <w:szCs w:val="24"/>
        </w:rPr>
        <w:tab/>
        <w:t>№</w:t>
      </w:r>
    </w:p>
    <w:p w:rsidR="00D15148" w:rsidRPr="00D15148" w:rsidRDefault="00D15148" w:rsidP="00D15148">
      <w:pPr>
        <w:pStyle w:val="52"/>
        <w:framePr w:w="9446" w:h="12458" w:hRule="exact" w:wrap="none" w:vAnchor="page" w:hAnchor="page" w:x="1240" w:y="3133"/>
        <w:shd w:val="clear" w:color="auto" w:fill="auto"/>
        <w:spacing w:before="0"/>
        <w:ind w:right="40"/>
        <w:jc w:val="center"/>
        <w:rPr>
          <w:sz w:val="24"/>
          <w:szCs w:val="24"/>
        </w:rPr>
      </w:pPr>
      <w:r w:rsidRPr="00D15148">
        <w:rPr>
          <w:rStyle w:val="53"/>
          <w:color w:val="000000"/>
          <w:sz w:val="24"/>
          <w:szCs w:val="24"/>
        </w:rPr>
        <w:t xml:space="preserve">Проект АДМИНИСТРАТИВНЫЙ РЕГЛАМЕНТ </w:t>
      </w:r>
      <w:r w:rsidRPr="00D15148">
        <w:rPr>
          <w:rStyle w:val="51"/>
          <w:color w:val="000000"/>
          <w:sz w:val="24"/>
          <w:szCs w:val="24"/>
        </w:rPr>
        <w:t>«Осуществление муниципального лесного контроля на территории</w:t>
      </w:r>
    </w:p>
    <w:p w:rsidR="00D15148" w:rsidRPr="00D15148" w:rsidRDefault="00D15148" w:rsidP="00D15148">
      <w:pPr>
        <w:pStyle w:val="52"/>
        <w:framePr w:w="9446" w:h="12458" w:hRule="exact" w:wrap="none" w:vAnchor="page" w:hAnchor="page" w:x="1240" w:y="3133"/>
        <w:shd w:val="clear" w:color="auto" w:fill="auto"/>
        <w:tabs>
          <w:tab w:val="left" w:leader="underscore" w:pos="5044"/>
          <w:tab w:val="left" w:leader="underscore" w:pos="9177"/>
        </w:tabs>
        <w:spacing w:before="0"/>
        <w:ind w:left="40"/>
        <w:rPr>
          <w:sz w:val="24"/>
          <w:szCs w:val="24"/>
        </w:rPr>
      </w:pPr>
      <w:r w:rsidRPr="00D15148">
        <w:rPr>
          <w:rStyle w:val="51"/>
          <w:color w:val="000000"/>
          <w:sz w:val="24"/>
          <w:szCs w:val="24"/>
        </w:rPr>
        <w:t>муниципального образования</w:t>
      </w:r>
      <w:r w:rsidRPr="00D15148">
        <w:rPr>
          <w:rStyle w:val="51"/>
          <w:color w:val="000000"/>
          <w:sz w:val="24"/>
          <w:szCs w:val="24"/>
        </w:rPr>
        <w:tab/>
        <w:t xml:space="preserve">сельского поселения </w:t>
      </w:r>
      <w:r w:rsidRPr="00D15148">
        <w:rPr>
          <w:rStyle w:val="51"/>
          <w:color w:val="000000"/>
          <w:sz w:val="24"/>
          <w:szCs w:val="24"/>
        </w:rPr>
        <w:tab/>
      </w:r>
    </w:p>
    <w:p w:rsidR="00D15148" w:rsidRPr="00D15148" w:rsidRDefault="00D15148" w:rsidP="00D15148">
      <w:pPr>
        <w:pStyle w:val="52"/>
        <w:framePr w:w="9446" w:h="12458" w:hRule="exact" w:wrap="none" w:vAnchor="page" w:hAnchor="page" w:x="1240" w:y="3133"/>
        <w:shd w:val="clear" w:color="auto" w:fill="auto"/>
        <w:spacing w:before="0" w:after="348"/>
        <w:ind w:right="40"/>
        <w:jc w:val="center"/>
        <w:rPr>
          <w:sz w:val="24"/>
          <w:szCs w:val="24"/>
        </w:rPr>
      </w:pPr>
      <w:r w:rsidRPr="00D15148">
        <w:rPr>
          <w:rStyle w:val="51"/>
          <w:color w:val="000000"/>
          <w:sz w:val="24"/>
          <w:szCs w:val="24"/>
        </w:rPr>
        <w:t>района Оренбургской области»</w:t>
      </w:r>
    </w:p>
    <w:p w:rsidR="00D15148" w:rsidRPr="00D15148" w:rsidRDefault="00D15148" w:rsidP="00D15148">
      <w:pPr>
        <w:pStyle w:val="52"/>
        <w:framePr w:w="9446" w:h="12458" w:hRule="exact" w:wrap="none" w:vAnchor="page" w:hAnchor="page" w:x="1240" w:y="3133"/>
        <w:shd w:val="clear" w:color="auto" w:fill="auto"/>
        <w:spacing w:before="0" w:after="310" w:line="260" w:lineRule="exact"/>
        <w:ind w:right="40"/>
        <w:jc w:val="center"/>
        <w:rPr>
          <w:sz w:val="24"/>
          <w:szCs w:val="24"/>
        </w:rPr>
      </w:pPr>
      <w:r w:rsidRPr="00D15148">
        <w:rPr>
          <w:rStyle w:val="51"/>
          <w:color w:val="000000"/>
          <w:sz w:val="24"/>
          <w:szCs w:val="24"/>
        </w:rPr>
        <w:t>Общие положения.</w:t>
      </w:r>
    </w:p>
    <w:p w:rsidR="00D15148" w:rsidRPr="00D15148" w:rsidRDefault="00D15148" w:rsidP="00D15148">
      <w:pPr>
        <w:pStyle w:val="a4"/>
        <w:framePr w:w="9446" w:h="12458" w:hRule="exact" w:wrap="none" w:vAnchor="page" w:hAnchor="page" w:x="1240" w:y="3133"/>
        <w:widowControl w:val="0"/>
        <w:numPr>
          <w:ilvl w:val="0"/>
          <w:numId w:val="21"/>
        </w:numPr>
        <w:tabs>
          <w:tab w:val="left" w:pos="1307"/>
        </w:tabs>
        <w:spacing w:line="320" w:lineRule="exact"/>
        <w:ind w:left="40" w:right="40" w:firstLine="440"/>
        <w:rPr>
          <w:sz w:val="24"/>
          <w:szCs w:val="24"/>
        </w:rPr>
      </w:pPr>
      <w:r w:rsidRPr="00D15148">
        <w:rPr>
          <w:rStyle w:val="10"/>
          <w:b w:val="0"/>
          <w:color w:val="000000"/>
          <w:sz w:val="24"/>
          <w:szCs w:val="24"/>
        </w:rPr>
        <w:t>Административный регламент по исполнению функции осуществления муниципального лесного контроля на территории</w:t>
      </w:r>
    </w:p>
    <w:p w:rsidR="00D15148" w:rsidRPr="00D15148" w:rsidRDefault="00D15148" w:rsidP="00D15148">
      <w:pPr>
        <w:pStyle w:val="a4"/>
        <w:framePr w:w="9446" w:h="12458" w:hRule="exact" w:wrap="none" w:vAnchor="page" w:hAnchor="page" w:x="1240" w:y="3133"/>
        <w:tabs>
          <w:tab w:val="left" w:leader="underscore" w:pos="4835"/>
          <w:tab w:val="left" w:leader="underscore" w:pos="8529"/>
        </w:tabs>
        <w:spacing w:line="320" w:lineRule="exact"/>
        <w:ind w:left="40"/>
        <w:rPr>
          <w:sz w:val="24"/>
          <w:szCs w:val="24"/>
        </w:rPr>
      </w:pPr>
      <w:r w:rsidRPr="00D15148">
        <w:rPr>
          <w:rStyle w:val="10"/>
          <w:b w:val="0"/>
          <w:color w:val="000000"/>
          <w:sz w:val="24"/>
          <w:szCs w:val="24"/>
        </w:rPr>
        <w:t>муниципального образования</w:t>
      </w:r>
      <w:r w:rsidRPr="00D15148">
        <w:rPr>
          <w:rStyle w:val="10"/>
          <w:b w:val="0"/>
          <w:color w:val="000000"/>
          <w:sz w:val="24"/>
          <w:szCs w:val="24"/>
        </w:rPr>
        <w:tab/>
        <w:t>сельское поселение</w:t>
      </w:r>
      <w:r w:rsidRPr="00D15148">
        <w:rPr>
          <w:rStyle w:val="10"/>
          <w:b w:val="0"/>
          <w:color w:val="000000"/>
          <w:sz w:val="24"/>
          <w:szCs w:val="24"/>
        </w:rPr>
        <w:tab/>
        <w:t>района</w:t>
      </w:r>
    </w:p>
    <w:p w:rsidR="00D15148" w:rsidRPr="00D15148" w:rsidRDefault="00D15148" w:rsidP="00D15148">
      <w:pPr>
        <w:pStyle w:val="a4"/>
        <w:framePr w:w="9446" w:h="12458" w:hRule="exact" w:wrap="none" w:vAnchor="page" w:hAnchor="page" w:x="1240" w:y="3133"/>
        <w:spacing w:line="320" w:lineRule="exact"/>
        <w:ind w:left="40" w:right="40"/>
        <w:rPr>
          <w:sz w:val="24"/>
          <w:szCs w:val="24"/>
        </w:rPr>
      </w:pPr>
      <w:r w:rsidRPr="00D15148">
        <w:rPr>
          <w:rStyle w:val="10"/>
          <w:b w:val="0"/>
          <w:color w:val="000000"/>
          <w:sz w:val="24"/>
          <w:szCs w:val="24"/>
        </w:rPr>
        <w:t>Оренбургской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физическими лицами осуществление контроля за</w:t>
      </w:r>
    </w:p>
    <w:p w:rsidR="00D15148" w:rsidRPr="00D15148" w:rsidRDefault="00D15148" w:rsidP="00D15148">
      <w:pPr>
        <w:pStyle w:val="a4"/>
        <w:framePr w:w="9446" w:h="12458" w:hRule="exact" w:wrap="none" w:vAnchor="page" w:hAnchor="page" w:x="1240" w:y="3133"/>
        <w:tabs>
          <w:tab w:val="left" w:leader="underscore" w:pos="9443"/>
        </w:tabs>
        <w:spacing w:line="320" w:lineRule="exact"/>
        <w:ind w:left="40"/>
        <w:rPr>
          <w:sz w:val="24"/>
          <w:szCs w:val="24"/>
        </w:rPr>
      </w:pPr>
      <w:r w:rsidRPr="00D15148">
        <w:rPr>
          <w:rStyle w:val="10"/>
          <w:b w:val="0"/>
          <w:color w:val="000000"/>
          <w:sz w:val="24"/>
          <w:szCs w:val="24"/>
        </w:rPr>
        <w:t>которыми возложено на администрацию муниципального образования</w:t>
      </w:r>
      <w:r w:rsidRPr="00D15148">
        <w:rPr>
          <w:rStyle w:val="10"/>
          <w:b w:val="0"/>
          <w:color w:val="000000"/>
          <w:sz w:val="24"/>
          <w:szCs w:val="24"/>
        </w:rPr>
        <w:tab/>
      </w:r>
    </w:p>
    <w:p w:rsidR="00D15148" w:rsidRPr="00D15148" w:rsidRDefault="00D15148" w:rsidP="00D15148">
      <w:pPr>
        <w:pStyle w:val="a4"/>
        <w:framePr w:w="9446" w:h="12458" w:hRule="exact" w:wrap="none" w:vAnchor="page" w:hAnchor="page" w:x="1240" w:y="3133"/>
        <w:tabs>
          <w:tab w:val="left" w:leader="underscore" w:pos="3899"/>
        </w:tabs>
        <w:spacing w:line="320" w:lineRule="exact"/>
        <w:ind w:left="40"/>
        <w:rPr>
          <w:sz w:val="24"/>
          <w:szCs w:val="24"/>
        </w:rPr>
      </w:pPr>
      <w:r w:rsidRPr="00D15148">
        <w:rPr>
          <w:rStyle w:val="10"/>
          <w:b w:val="0"/>
          <w:color w:val="000000"/>
          <w:sz w:val="24"/>
          <w:szCs w:val="24"/>
        </w:rPr>
        <w:t xml:space="preserve">сельское поселение </w:t>
      </w:r>
      <w:r w:rsidRPr="00D15148">
        <w:rPr>
          <w:rStyle w:val="10"/>
          <w:b w:val="0"/>
          <w:color w:val="000000"/>
          <w:sz w:val="24"/>
          <w:szCs w:val="24"/>
        </w:rPr>
        <w:tab/>
        <w:t xml:space="preserve"> района Оренбургской области (далее -</w:t>
      </w:r>
    </w:p>
    <w:p w:rsidR="00D15148" w:rsidRPr="00D15148" w:rsidRDefault="00D15148" w:rsidP="00D15148">
      <w:pPr>
        <w:pStyle w:val="a4"/>
        <w:framePr w:w="9446" w:h="12458" w:hRule="exact" w:wrap="none" w:vAnchor="page" w:hAnchor="page" w:x="1240" w:y="3133"/>
        <w:spacing w:line="320" w:lineRule="exact"/>
        <w:ind w:left="40"/>
        <w:rPr>
          <w:sz w:val="24"/>
          <w:szCs w:val="24"/>
        </w:rPr>
      </w:pPr>
      <w:r w:rsidRPr="00D15148">
        <w:rPr>
          <w:rStyle w:val="10"/>
          <w:b w:val="0"/>
          <w:color w:val="000000"/>
          <w:sz w:val="24"/>
          <w:szCs w:val="24"/>
        </w:rPr>
        <w:t>администрация).</w:t>
      </w:r>
    </w:p>
    <w:p w:rsidR="00D15148" w:rsidRPr="00D15148" w:rsidRDefault="00D15148" w:rsidP="00D15148">
      <w:pPr>
        <w:pStyle w:val="a4"/>
        <w:framePr w:w="9446" w:h="12458" w:hRule="exact" w:wrap="none" w:vAnchor="page" w:hAnchor="page" w:x="1240" w:y="3133"/>
        <w:widowControl w:val="0"/>
        <w:numPr>
          <w:ilvl w:val="0"/>
          <w:numId w:val="21"/>
        </w:numPr>
        <w:tabs>
          <w:tab w:val="left" w:pos="1048"/>
        </w:tabs>
        <w:spacing w:line="320" w:lineRule="exact"/>
        <w:ind w:left="40" w:right="40" w:firstLine="440"/>
        <w:rPr>
          <w:sz w:val="24"/>
          <w:szCs w:val="24"/>
        </w:rPr>
      </w:pPr>
      <w:r w:rsidRPr="00D15148">
        <w:rPr>
          <w:rStyle w:val="10"/>
          <w:b w:val="0"/>
          <w:color w:val="000000"/>
          <w:sz w:val="24"/>
          <w:szCs w:val="24"/>
        </w:rPr>
        <w:t>Муниципальный лесной контроль-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D15148" w:rsidRPr="00D15148" w:rsidRDefault="00D15148" w:rsidP="00D15148">
      <w:pPr>
        <w:pStyle w:val="a4"/>
        <w:framePr w:w="9446" w:h="12458" w:hRule="exact" w:wrap="none" w:vAnchor="page" w:hAnchor="page" w:x="1240" w:y="3133"/>
        <w:spacing w:after="183" w:line="320" w:lineRule="exact"/>
        <w:ind w:right="40"/>
        <w:jc w:val="center"/>
        <w:rPr>
          <w:sz w:val="24"/>
          <w:szCs w:val="24"/>
        </w:rPr>
      </w:pPr>
      <w:r w:rsidRPr="00D15148">
        <w:rPr>
          <w:rStyle w:val="10"/>
          <w:b w:val="0"/>
          <w:color w:val="000000"/>
          <w:sz w:val="24"/>
          <w:szCs w:val="24"/>
        </w:rPr>
        <w:t>Муниципальный лесной контроль осуществляется в соответствии с:</w:t>
      </w:r>
    </w:p>
    <w:p w:rsidR="00D15148" w:rsidRPr="00D15148" w:rsidRDefault="00D15148" w:rsidP="00D15148">
      <w:pPr>
        <w:pStyle w:val="a4"/>
        <w:framePr w:w="9446" w:h="12458" w:hRule="exact" w:wrap="none" w:vAnchor="page" w:hAnchor="page" w:x="1240" w:y="3133"/>
        <w:spacing w:line="317" w:lineRule="exact"/>
        <w:ind w:right="40"/>
        <w:jc w:val="center"/>
        <w:rPr>
          <w:sz w:val="24"/>
          <w:szCs w:val="24"/>
        </w:rPr>
      </w:pPr>
      <w:r w:rsidRPr="00D15148">
        <w:rPr>
          <w:rStyle w:val="10"/>
          <w:b w:val="0"/>
          <w:color w:val="000000"/>
          <w:sz w:val="24"/>
          <w:szCs w:val="24"/>
        </w:rPr>
        <w:t>~ Федеральным законом от 6 октября 2003 года № 1Э1-ФЗ "Об общих принципах организации местного самоуправления в Российской Федерации</w:t>
      </w:r>
      <w:r w:rsidRPr="00D15148">
        <w:rPr>
          <w:rStyle w:val="10"/>
          <w:b w:val="0"/>
          <w:color w:val="000000"/>
          <w:sz w:val="24"/>
          <w:szCs w:val="24"/>
          <w:vertAlign w:val="superscript"/>
        </w:rPr>
        <w:t>11</w:t>
      </w:r>
      <w:r w:rsidRPr="00D15148">
        <w:rPr>
          <w:rStyle w:val="10"/>
          <w:b w:val="0"/>
          <w:color w:val="000000"/>
          <w:sz w:val="24"/>
          <w:szCs w:val="24"/>
        </w:rPr>
        <w:t>;</w:t>
      </w:r>
    </w:p>
    <w:p w:rsidR="00D15148" w:rsidRPr="00D15148" w:rsidRDefault="00D15148" w:rsidP="00D15148">
      <w:pPr>
        <w:pStyle w:val="a4"/>
        <w:framePr w:w="9446" w:h="12458" w:hRule="exact" w:wrap="none" w:vAnchor="page" w:hAnchor="page" w:x="1240" w:y="3133"/>
        <w:widowControl w:val="0"/>
        <w:numPr>
          <w:ilvl w:val="0"/>
          <w:numId w:val="22"/>
        </w:numPr>
        <w:tabs>
          <w:tab w:val="left" w:pos="667"/>
        </w:tabs>
        <w:spacing w:line="317" w:lineRule="exact"/>
        <w:ind w:left="40" w:right="40" w:firstLine="440"/>
        <w:rPr>
          <w:sz w:val="24"/>
          <w:szCs w:val="24"/>
        </w:rPr>
      </w:pPr>
      <w:r w:rsidRPr="00D15148">
        <w:rPr>
          <w:rStyle w:val="10"/>
          <w:b w:val="0"/>
          <w:color w:val="000000"/>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5148" w:rsidRPr="00D15148" w:rsidRDefault="00D15148" w:rsidP="00D15148">
      <w:pPr>
        <w:pStyle w:val="a4"/>
        <w:framePr w:w="9446" w:h="12458" w:hRule="exact" w:wrap="none" w:vAnchor="page" w:hAnchor="page" w:x="1240" w:y="3133"/>
        <w:widowControl w:val="0"/>
        <w:numPr>
          <w:ilvl w:val="0"/>
          <w:numId w:val="22"/>
        </w:numPr>
        <w:tabs>
          <w:tab w:val="left" w:pos="667"/>
        </w:tabs>
        <w:spacing w:line="317" w:lineRule="exact"/>
        <w:ind w:left="40" w:firstLine="440"/>
        <w:rPr>
          <w:sz w:val="24"/>
          <w:szCs w:val="24"/>
        </w:rPr>
      </w:pPr>
      <w:r w:rsidRPr="00D15148">
        <w:rPr>
          <w:rStyle w:val="10"/>
          <w:b w:val="0"/>
          <w:color w:val="000000"/>
          <w:sz w:val="24"/>
          <w:szCs w:val="24"/>
        </w:rPr>
        <w:t>Лесным кодексом РФ;</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46" w:h="14504" w:hRule="exact" w:wrap="none" w:vAnchor="page" w:hAnchor="page" w:x="1240" w:y="1151"/>
        <w:widowControl w:val="0"/>
        <w:numPr>
          <w:ilvl w:val="0"/>
          <w:numId w:val="22"/>
        </w:numPr>
        <w:tabs>
          <w:tab w:val="left" w:pos="696"/>
        </w:tabs>
        <w:spacing w:line="320" w:lineRule="exact"/>
        <w:ind w:left="20" w:right="20" w:firstLine="440"/>
        <w:rPr>
          <w:sz w:val="24"/>
          <w:szCs w:val="24"/>
        </w:rPr>
      </w:pPr>
      <w:r w:rsidRPr="00D15148">
        <w:rPr>
          <w:rStyle w:val="10"/>
          <w:b w:val="0"/>
          <w:color w:val="000000"/>
          <w:sz w:val="24"/>
          <w:szCs w:val="24"/>
        </w:rPr>
        <w:lastRenderedPageBreak/>
        <w:t xml:space="preserve">Федеральным законом от 2 мая 2006 года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59-ФЗ "О порядке рассмотрения обращений граждан Российской Федерации";</w:t>
      </w:r>
    </w:p>
    <w:p w:rsidR="00D15148" w:rsidRPr="00D15148" w:rsidRDefault="00D15148" w:rsidP="00D15148">
      <w:pPr>
        <w:pStyle w:val="a4"/>
        <w:framePr w:w="9446" w:h="14504" w:hRule="exact" w:wrap="none" w:vAnchor="page" w:hAnchor="page" w:x="1240" w:y="1151"/>
        <w:widowControl w:val="0"/>
        <w:numPr>
          <w:ilvl w:val="0"/>
          <w:numId w:val="22"/>
        </w:numPr>
        <w:tabs>
          <w:tab w:val="left" w:pos="696"/>
        </w:tabs>
        <w:spacing w:line="320" w:lineRule="exact"/>
        <w:ind w:left="20" w:firstLine="440"/>
        <w:rPr>
          <w:sz w:val="24"/>
          <w:szCs w:val="24"/>
        </w:rPr>
      </w:pPr>
      <w:r w:rsidRPr="00D15148">
        <w:rPr>
          <w:rStyle w:val="10"/>
          <w:b w:val="0"/>
          <w:color w:val="000000"/>
          <w:sz w:val="24"/>
          <w:szCs w:val="24"/>
        </w:rPr>
        <w:t>постановлением Правительства Российской Федерации от 29.12.2018</w:t>
      </w:r>
    </w:p>
    <w:p w:rsidR="00D15148" w:rsidRPr="00D15148" w:rsidRDefault="00D15148" w:rsidP="00D15148">
      <w:pPr>
        <w:pStyle w:val="a4"/>
        <w:framePr w:w="9446" w:h="14504" w:hRule="exact" w:wrap="none" w:vAnchor="page" w:hAnchor="page" w:x="1240" w:y="1151"/>
        <w:tabs>
          <w:tab w:val="left" w:pos="1462"/>
        </w:tabs>
        <w:spacing w:line="320" w:lineRule="exact"/>
        <w:ind w:left="20"/>
        <w:rPr>
          <w:sz w:val="24"/>
          <w:szCs w:val="24"/>
        </w:rPr>
      </w:pPr>
      <w:r w:rsidRPr="00D15148">
        <w:rPr>
          <w:rStyle w:val="10"/>
          <w:b w:val="0"/>
          <w:color w:val="000000"/>
          <w:sz w:val="24"/>
          <w:szCs w:val="24"/>
        </w:rPr>
        <w:t>года №</w:t>
      </w:r>
      <w:r w:rsidRPr="00D15148">
        <w:rPr>
          <w:rStyle w:val="10"/>
          <w:b w:val="0"/>
          <w:color w:val="000000"/>
          <w:sz w:val="24"/>
          <w:szCs w:val="24"/>
        </w:rPr>
        <w:tab/>
        <w:t>1073 "Об утверждении особенностей возмещения вреда,</w:t>
      </w:r>
    </w:p>
    <w:p w:rsidR="00D15148" w:rsidRPr="00D15148" w:rsidRDefault="00D15148" w:rsidP="00D15148">
      <w:pPr>
        <w:pStyle w:val="a4"/>
        <w:framePr w:w="9446" w:h="14504" w:hRule="exact" w:wrap="none" w:vAnchor="page" w:hAnchor="page" w:x="1240" w:y="1151"/>
        <w:spacing w:line="320" w:lineRule="exact"/>
        <w:ind w:left="20" w:right="20"/>
        <w:rPr>
          <w:sz w:val="24"/>
          <w:szCs w:val="24"/>
        </w:rPr>
      </w:pPr>
      <w:r w:rsidRPr="00D15148">
        <w:rPr>
          <w:rStyle w:val="10"/>
          <w:b w:val="0"/>
          <w:color w:val="000000"/>
          <w:sz w:val="24"/>
          <w:szCs w:val="24"/>
        </w:rPr>
        <w:t>причиненного лесам и находящимся в них природным объектам вследствие нарушение лесного законодательства";</w:t>
      </w:r>
    </w:p>
    <w:p w:rsidR="00D15148" w:rsidRPr="00D15148" w:rsidRDefault="00D15148" w:rsidP="00D15148">
      <w:pPr>
        <w:pStyle w:val="a4"/>
        <w:framePr w:w="9446" w:h="14504" w:hRule="exact" w:wrap="none" w:vAnchor="page" w:hAnchor="page" w:x="1240" w:y="1151"/>
        <w:widowControl w:val="0"/>
        <w:numPr>
          <w:ilvl w:val="0"/>
          <w:numId w:val="22"/>
        </w:numPr>
        <w:tabs>
          <w:tab w:val="left" w:pos="696"/>
        </w:tabs>
        <w:spacing w:line="320" w:lineRule="exact"/>
        <w:ind w:left="20" w:right="20" w:firstLine="440"/>
        <w:rPr>
          <w:sz w:val="24"/>
          <w:szCs w:val="24"/>
        </w:rPr>
      </w:pPr>
      <w:r w:rsidRPr="00D15148">
        <w:rPr>
          <w:rStyle w:val="10"/>
          <w:b w:val="0"/>
          <w:color w:val="000000"/>
          <w:sz w:val="24"/>
          <w:szCs w:val="24"/>
        </w:rPr>
        <w:t>постановлением Правительства Российской Федерации от 30 июня 2007 года № 417 "Об утверждении правил пожарной безопасности в лесах";</w:t>
      </w:r>
    </w:p>
    <w:p w:rsidR="00D15148" w:rsidRPr="00D15148" w:rsidRDefault="00D15148" w:rsidP="00D15148">
      <w:pPr>
        <w:pStyle w:val="a4"/>
        <w:framePr w:w="9446" w:h="14504" w:hRule="exact" w:wrap="none" w:vAnchor="page" w:hAnchor="page" w:x="1240" w:y="1151"/>
        <w:spacing w:line="320" w:lineRule="exact"/>
        <w:ind w:left="20" w:right="20"/>
        <w:rPr>
          <w:sz w:val="24"/>
          <w:szCs w:val="24"/>
        </w:rPr>
      </w:pPr>
      <w:r w:rsidRPr="00D15148">
        <w:rPr>
          <w:rStyle w:val="10"/>
          <w:b w:val="0"/>
          <w:color w:val="000000"/>
          <w:sz w:val="24"/>
          <w:szCs w:val="24"/>
        </w:rPr>
        <w:t>«- постановлением Правительства РФ от 20 мая 2017 № 607 «О Правилах санитарной безопасности в лесах»</w:t>
      </w:r>
    </w:p>
    <w:p w:rsidR="00D15148" w:rsidRPr="00D15148" w:rsidRDefault="00D15148" w:rsidP="00D15148">
      <w:pPr>
        <w:pStyle w:val="a4"/>
        <w:framePr w:w="9446" w:h="14504" w:hRule="exact" w:wrap="none" w:vAnchor="page" w:hAnchor="page" w:x="1240" w:y="1151"/>
        <w:widowControl w:val="0"/>
        <w:numPr>
          <w:ilvl w:val="0"/>
          <w:numId w:val="22"/>
        </w:numPr>
        <w:tabs>
          <w:tab w:val="left" w:pos="696"/>
        </w:tabs>
        <w:spacing w:line="320" w:lineRule="exact"/>
        <w:ind w:left="20" w:right="20" w:firstLine="440"/>
        <w:rPr>
          <w:sz w:val="24"/>
          <w:szCs w:val="24"/>
        </w:rPr>
      </w:pPr>
      <w:r w:rsidRPr="00D15148">
        <w:rPr>
          <w:rStyle w:val="10"/>
          <w:b w:val="0"/>
          <w:color w:val="000000"/>
          <w:sz w:val="24"/>
          <w:szCs w:val="24"/>
        </w:rPr>
        <w:t>приказом МПР РФ от 22 ноября 2017 года № 626 "Об утверждении правил ухода за лесами";</w:t>
      </w:r>
    </w:p>
    <w:p w:rsidR="00D15148" w:rsidRPr="00D15148" w:rsidRDefault="00D15148" w:rsidP="00D15148">
      <w:pPr>
        <w:pStyle w:val="a4"/>
        <w:framePr w:w="9446" w:h="14504" w:hRule="exact" w:wrap="none" w:vAnchor="page" w:hAnchor="page" w:x="1240" w:y="1151"/>
        <w:widowControl w:val="0"/>
        <w:numPr>
          <w:ilvl w:val="0"/>
          <w:numId w:val="22"/>
        </w:numPr>
        <w:tabs>
          <w:tab w:val="left" w:pos="696"/>
        </w:tabs>
        <w:spacing w:line="320" w:lineRule="exact"/>
        <w:ind w:left="20" w:firstLine="440"/>
        <w:rPr>
          <w:sz w:val="24"/>
          <w:szCs w:val="24"/>
        </w:rPr>
      </w:pPr>
      <w:r w:rsidRPr="00D15148">
        <w:rPr>
          <w:rStyle w:val="10"/>
          <w:b w:val="0"/>
          <w:color w:val="000000"/>
          <w:sz w:val="24"/>
          <w:szCs w:val="24"/>
        </w:rPr>
        <w:t>постановлением Правительства Российской Федерации от 30.06.2010</w:t>
      </w:r>
    </w:p>
    <w:p w:rsidR="00D15148" w:rsidRPr="00D15148" w:rsidRDefault="00D15148" w:rsidP="00D15148">
      <w:pPr>
        <w:pStyle w:val="a4"/>
        <w:framePr w:w="9446" w:h="14504" w:hRule="exact" w:wrap="none" w:vAnchor="page" w:hAnchor="page" w:x="1240" w:y="1151"/>
        <w:tabs>
          <w:tab w:val="left" w:pos="1462"/>
        </w:tabs>
        <w:spacing w:line="320" w:lineRule="exact"/>
        <w:ind w:left="20"/>
        <w:rPr>
          <w:sz w:val="24"/>
          <w:szCs w:val="24"/>
        </w:rPr>
      </w:pPr>
      <w:r w:rsidRPr="00D15148">
        <w:rPr>
          <w:rStyle w:val="10"/>
          <w:b w:val="0"/>
          <w:color w:val="000000"/>
          <w:sz w:val="24"/>
          <w:szCs w:val="24"/>
        </w:rPr>
        <w:t>года №</w:t>
      </w:r>
      <w:r w:rsidRPr="00D15148">
        <w:rPr>
          <w:rStyle w:val="10"/>
          <w:b w:val="0"/>
          <w:color w:val="000000"/>
          <w:sz w:val="24"/>
          <w:szCs w:val="24"/>
        </w:rPr>
        <w:tab/>
        <w:t>489 «Об утверждении Правил подготовки органами</w:t>
      </w:r>
    </w:p>
    <w:p w:rsidR="00D15148" w:rsidRPr="00D15148" w:rsidRDefault="00D15148" w:rsidP="00D15148">
      <w:pPr>
        <w:pStyle w:val="a4"/>
        <w:framePr w:w="9446" w:h="14504" w:hRule="exact" w:wrap="none" w:vAnchor="page" w:hAnchor="page" w:x="1240" w:y="1151"/>
        <w:spacing w:line="320" w:lineRule="exact"/>
        <w:ind w:left="20" w:right="20"/>
        <w:rPr>
          <w:sz w:val="24"/>
          <w:szCs w:val="24"/>
        </w:rPr>
      </w:pPr>
      <w:r w:rsidRPr="00D15148">
        <w:rPr>
          <w:rStyle w:val="10"/>
          <w:b w:val="0"/>
          <w:color w:val="000000"/>
          <w:sz w:val="24"/>
          <w:szCs w:val="24"/>
        </w:rPr>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15148" w:rsidRPr="00D15148" w:rsidRDefault="00D15148" w:rsidP="00D15148">
      <w:pPr>
        <w:pStyle w:val="a4"/>
        <w:framePr w:w="9446" w:h="14504" w:hRule="exact" w:wrap="none" w:vAnchor="page" w:hAnchor="page" w:x="1240" w:y="1151"/>
        <w:spacing w:line="320" w:lineRule="exact"/>
        <w:ind w:left="20" w:right="20" w:firstLine="440"/>
        <w:rPr>
          <w:sz w:val="24"/>
          <w:szCs w:val="24"/>
        </w:rPr>
      </w:pPr>
      <w:r w:rsidRPr="00D15148">
        <w:rPr>
          <w:rStyle w:val="10"/>
          <w:b w:val="0"/>
          <w:color w:val="000000"/>
          <w:sz w:val="24"/>
          <w:szCs w:val="24"/>
        </w:rPr>
        <w:t>-Приказ Минприроды России от 22.11,2017 года №626 «Об утверждении Правил ухода за лесами»</w:t>
      </w:r>
    </w:p>
    <w:p w:rsidR="00D15148" w:rsidRPr="00D15148" w:rsidRDefault="00D15148" w:rsidP="00D15148">
      <w:pPr>
        <w:pStyle w:val="a4"/>
        <w:framePr w:w="9446" w:h="14504" w:hRule="exact" w:wrap="none" w:vAnchor="page" w:hAnchor="page" w:x="1240" w:y="1151"/>
        <w:widowControl w:val="0"/>
        <w:numPr>
          <w:ilvl w:val="0"/>
          <w:numId w:val="22"/>
        </w:numPr>
        <w:tabs>
          <w:tab w:val="left" w:pos="696"/>
          <w:tab w:val="left" w:leader="underscore" w:pos="6760"/>
        </w:tabs>
        <w:spacing w:line="320" w:lineRule="exact"/>
        <w:ind w:left="20" w:firstLine="440"/>
        <w:rPr>
          <w:sz w:val="24"/>
          <w:szCs w:val="24"/>
        </w:rPr>
      </w:pPr>
      <w:r w:rsidRPr="00D15148">
        <w:rPr>
          <w:rStyle w:val="10"/>
          <w:b w:val="0"/>
          <w:color w:val="000000"/>
          <w:sz w:val="24"/>
          <w:szCs w:val="24"/>
        </w:rPr>
        <w:t xml:space="preserve">Уставом муниципального образования </w:t>
      </w:r>
      <w:r w:rsidRPr="00D15148">
        <w:rPr>
          <w:rStyle w:val="10"/>
          <w:b w:val="0"/>
          <w:color w:val="000000"/>
          <w:sz w:val="24"/>
          <w:szCs w:val="24"/>
        </w:rPr>
        <w:tab/>
        <w:t xml:space="preserve"> сельское поселение</w:t>
      </w:r>
    </w:p>
    <w:p w:rsidR="00D15148" w:rsidRPr="00D15148" w:rsidRDefault="00D15148" w:rsidP="00D15148">
      <w:pPr>
        <w:pStyle w:val="a4"/>
        <w:framePr w:w="9446" w:h="14504" w:hRule="exact" w:wrap="none" w:vAnchor="page" w:hAnchor="page" w:x="1240" w:y="1151"/>
        <w:tabs>
          <w:tab w:val="left" w:leader="underscore" w:pos="1462"/>
        </w:tabs>
        <w:spacing w:line="320" w:lineRule="exact"/>
        <w:ind w:left="20"/>
        <w:rPr>
          <w:sz w:val="24"/>
          <w:szCs w:val="24"/>
        </w:rPr>
      </w:pPr>
      <w:r w:rsidRPr="00D15148">
        <w:rPr>
          <w:rStyle w:val="10"/>
          <w:b w:val="0"/>
          <w:color w:val="000000"/>
          <w:sz w:val="24"/>
          <w:szCs w:val="24"/>
        </w:rPr>
        <w:tab/>
        <w:t>района Оренбургской области.</w:t>
      </w:r>
    </w:p>
    <w:p w:rsidR="00D15148" w:rsidRPr="00D15148" w:rsidRDefault="00D15148" w:rsidP="00D15148">
      <w:pPr>
        <w:pStyle w:val="a4"/>
        <w:framePr w:w="9446" w:h="14504" w:hRule="exact" w:wrap="none" w:vAnchor="page" w:hAnchor="page" w:x="1240" w:y="1151"/>
        <w:widowControl w:val="0"/>
        <w:numPr>
          <w:ilvl w:val="0"/>
          <w:numId w:val="21"/>
        </w:numPr>
        <w:tabs>
          <w:tab w:val="left" w:pos="942"/>
        </w:tabs>
        <w:spacing w:line="320" w:lineRule="exact"/>
        <w:ind w:left="20" w:right="20" w:firstLine="440"/>
        <w:rPr>
          <w:sz w:val="24"/>
          <w:szCs w:val="24"/>
        </w:rPr>
      </w:pPr>
      <w:r w:rsidRPr="00D15148">
        <w:rPr>
          <w:rStyle w:val="10"/>
          <w:b w:val="0"/>
          <w:color w:val="000000"/>
          <w:sz w:val="24"/>
          <w:szCs w:val="24"/>
        </w:rPr>
        <w:t xml:space="preserve">Предметом муниципального лесного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w:t>
      </w:r>
      <w:r w:rsidRPr="00D15148">
        <w:rPr>
          <w:rStyle w:val="af3"/>
          <w:color w:val="000000"/>
          <w:spacing w:val="-1"/>
          <w:sz w:val="24"/>
          <w:szCs w:val="24"/>
        </w:rPr>
        <w:t xml:space="preserve">проведение мероприятий по профилактике нарушений указанных </w:t>
      </w:r>
      <w:r w:rsidRPr="00D15148">
        <w:rPr>
          <w:rStyle w:val="10"/>
          <w:b w:val="0"/>
          <w:color w:val="000000"/>
          <w:sz w:val="24"/>
          <w:szCs w:val="24"/>
        </w:rPr>
        <w:t>требований.</w:t>
      </w:r>
    </w:p>
    <w:p w:rsidR="00D15148" w:rsidRPr="00D15148" w:rsidRDefault="00D15148" w:rsidP="00D15148">
      <w:pPr>
        <w:pStyle w:val="a4"/>
        <w:framePr w:w="9446" w:h="14504" w:hRule="exact" w:wrap="none" w:vAnchor="page" w:hAnchor="page" w:x="1240" w:y="1151"/>
        <w:widowControl w:val="0"/>
        <w:numPr>
          <w:ilvl w:val="0"/>
          <w:numId w:val="21"/>
        </w:numPr>
        <w:tabs>
          <w:tab w:val="left" w:pos="942"/>
        </w:tabs>
        <w:spacing w:line="320" w:lineRule="exact"/>
        <w:ind w:left="20" w:firstLine="440"/>
        <w:rPr>
          <w:sz w:val="24"/>
          <w:szCs w:val="24"/>
        </w:rPr>
      </w:pPr>
      <w:r w:rsidRPr="00D15148">
        <w:rPr>
          <w:rStyle w:val="10"/>
          <w:b w:val="0"/>
          <w:color w:val="000000"/>
          <w:sz w:val="24"/>
          <w:szCs w:val="24"/>
        </w:rPr>
        <w:t>Муниципальный лесной контроль осуществляется в форме проверок.</w:t>
      </w:r>
    </w:p>
    <w:p w:rsidR="00D15148" w:rsidRPr="00D15148" w:rsidRDefault="00D15148" w:rsidP="00D15148">
      <w:pPr>
        <w:pStyle w:val="a4"/>
        <w:framePr w:w="9446" w:h="14504" w:hRule="exact" w:wrap="none" w:vAnchor="page" w:hAnchor="page" w:x="1240" w:y="1151"/>
        <w:spacing w:line="320" w:lineRule="exact"/>
        <w:ind w:left="20" w:firstLine="440"/>
        <w:rPr>
          <w:sz w:val="24"/>
          <w:szCs w:val="24"/>
        </w:rPr>
      </w:pPr>
      <w:r w:rsidRPr="00D15148">
        <w:rPr>
          <w:rStyle w:val="10"/>
          <w:b w:val="0"/>
          <w:color w:val="000000"/>
          <w:sz w:val="24"/>
          <w:szCs w:val="24"/>
        </w:rPr>
        <w:t>Проверка - совокупность проводимых органом муниципального контроля</w:t>
      </w:r>
    </w:p>
    <w:p w:rsidR="00D15148" w:rsidRPr="00D15148" w:rsidRDefault="00D15148" w:rsidP="00D15148">
      <w:pPr>
        <w:pStyle w:val="a4"/>
        <w:framePr w:w="9446" w:h="14504" w:hRule="exact" w:wrap="none" w:vAnchor="page" w:hAnchor="page" w:x="1240" w:y="1151"/>
        <w:spacing w:line="320" w:lineRule="exact"/>
        <w:ind w:left="20" w:right="20"/>
        <w:rPr>
          <w:sz w:val="24"/>
          <w:szCs w:val="24"/>
        </w:rPr>
      </w:pPr>
      <w:r w:rsidRPr="00D15148">
        <w:rPr>
          <w:rStyle w:val="10"/>
          <w:b w:val="0"/>
          <w:color w:val="000000"/>
          <w:sz w:val="24"/>
          <w:szCs w:val="24"/>
        </w:rPr>
        <w:t>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15148" w:rsidRPr="00D15148" w:rsidRDefault="00D15148" w:rsidP="00D15148">
      <w:pPr>
        <w:pStyle w:val="a4"/>
        <w:framePr w:w="9446" w:h="14504" w:hRule="exact" w:wrap="none" w:vAnchor="page" w:hAnchor="page" w:x="1240" w:y="1151"/>
        <w:widowControl w:val="0"/>
        <w:numPr>
          <w:ilvl w:val="0"/>
          <w:numId w:val="21"/>
        </w:numPr>
        <w:tabs>
          <w:tab w:val="left" w:pos="1194"/>
        </w:tabs>
        <w:spacing w:line="320" w:lineRule="exact"/>
        <w:ind w:left="20" w:right="20" w:firstLine="440"/>
        <w:rPr>
          <w:sz w:val="24"/>
          <w:szCs w:val="24"/>
        </w:rPr>
      </w:pPr>
      <w:r w:rsidRPr="00D15148">
        <w:rPr>
          <w:rStyle w:val="10"/>
          <w:b w:val="0"/>
          <w:color w:val="000000"/>
          <w:sz w:val="24"/>
          <w:szCs w:val="24"/>
        </w:rPr>
        <w:t>Проверке подлежат юридические лица и индивидуальные предприниматели, физические лица, осуществляющие использование лесов, в отношении лесных участков, находящихся в муниципальной собственности, на территории данного муниципального образования.</w:t>
      </w:r>
    </w:p>
    <w:p w:rsidR="00D15148" w:rsidRPr="00D15148" w:rsidRDefault="00D15148" w:rsidP="00D15148">
      <w:pPr>
        <w:pStyle w:val="a4"/>
        <w:framePr w:w="9446" w:h="14504" w:hRule="exact" w:wrap="none" w:vAnchor="page" w:hAnchor="page" w:x="1240" w:y="1151"/>
        <w:widowControl w:val="0"/>
        <w:numPr>
          <w:ilvl w:val="0"/>
          <w:numId w:val="21"/>
        </w:numPr>
        <w:tabs>
          <w:tab w:val="left" w:pos="942"/>
        </w:tabs>
        <w:spacing w:line="320" w:lineRule="exact"/>
        <w:ind w:left="20" w:firstLine="440"/>
        <w:rPr>
          <w:sz w:val="24"/>
          <w:szCs w:val="24"/>
        </w:rPr>
      </w:pPr>
      <w:r w:rsidRPr="00D15148">
        <w:rPr>
          <w:rStyle w:val="10"/>
          <w:b w:val="0"/>
          <w:color w:val="000000"/>
          <w:sz w:val="24"/>
          <w:szCs w:val="24"/>
        </w:rPr>
        <w:t>Проверки могут быть документарными и выездными.</w:t>
      </w:r>
    </w:p>
    <w:p w:rsidR="00D15148" w:rsidRPr="00D15148" w:rsidRDefault="00D15148" w:rsidP="00D15148">
      <w:pPr>
        <w:pStyle w:val="a4"/>
        <w:framePr w:w="9446" w:h="14504" w:hRule="exact" w:wrap="none" w:vAnchor="page" w:hAnchor="page" w:x="1240" w:y="1151"/>
        <w:spacing w:line="320" w:lineRule="exact"/>
        <w:ind w:left="20" w:firstLine="440"/>
        <w:rPr>
          <w:sz w:val="24"/>
          <w:szCs w:val="24"/>
        </w:rPr>
      </w:pPr>
      <w:r w:rsidRPr="00D15148">
        <w:rPr>
          <w:rStyle w:val="10"/>
          <w:b w:val="0"/>
          <w:color w:val="000000"/>
          <w:sz w:val="24"/>
          <w:szCs w:val="24"/>
        </w:rPr>
        <w:t>Документарная проверка проводится в здании администрации.</w:t>
      </w:r>
    </w:p>
    <w:p w:rsidR="00D15148" w:rsidRPr="00D15148" w:rsidRDefault="00D15148" w:rsidP="00D15148">
      <w:pPr>
        <w:pStyle w:val="a4"/>
        <w:framePr w:w="9446" w:h="14504" w:hRule="exact" w:wrap="none" w:vAnchor="page" w:hAnchor="page" w:x="1240" w:y="1151"/>
        <w:spacing w:line="320" w:lineRule="exact"/>
        <w:ind w:left="20" w:firstLine="440"/>
        <w:rPr>
          <w:sz w:val="24"/>
          <w:szCs w:val="24"/>
        </w:rPr>
      </w:pPr>
      <w:r w:rsidRPr="00D15148">
        <w:rPr>
          <w:rStyle w:val="10"/>
          <w:b w:val="0"/>
          <w:color w:val="000000"/>
          <w:sz w:val="24"/>
          <w:szCs w:val="24"/>
        </w:rPr>
        <w:t>Выездная проверка (как плановая, так и внеплановая) проводится по</w:t>
      </w:r>
    </w:p>
    <w:p w:rsidR="00D15148" w:rsidRPr="00D15148" w:rsidRDefault="00D15148" w:rsidP="00D15148">
      <w:pPr>
        <w:pStyle w:val="a4"/>
        <w:framePr w:w="9446" w:h="14504" w:hRule="exact" w:wrap="none" w:vAnchor="page" w:hAnchor="page" w:x="1240" w:y="1151"/>
        <w:spacing w:line="320" w:lineRule="exact"/>
        <w:ind w:left="20"/>
        <w:rPr>
          <w:sz w:val="24"/>
          <w:szCs w:val="24"/>
        </w:rPr>
      </w:pPr>
      <w:r w:rsidRPr="00D15148">
        <w:rPr>
          <w:rStyle w:val="10"/>
          <w:b w:val="0"/>
          <w:color w:val="000000"/>
          <w:sz w:val="24"/>
          <w:szCs w:val="24"/>
        </w:rPr>
        <w:t>месту нахождения юридического лица, месту осуществления деятельности</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39" w:h="14501" w:hRule="exact" w:wrap="none" w:vAnchor="page" w:hAnchor="page" w:x="1243" w:y="1151"/>
        <w:spacing w:line="320" w:lineRule="exact"/>
        <w:ind w:left="20"/>
        <w:rPr>
          <w:sz w:val="24"/>
          <w:szCs w:val="24"/>
        </w:rPr>
      </w:pPr>
      <w:r w:rsidRPr="00D15148">
        <w:rPr>
          <w:rStyle w:val="10"/>
          <w:b w:val="0"/>
          <w:color w:val="000000"/>
          <w:sz w:val="24"/>
          <w:szCs w:val="24"/>
        </w:rPr>
        <w:lastRenderedPageBreak/>
        <w:t>индивидуального предпринимателя и (или) по месту фактического осуществления их деятельности, физического лица по месту фактического проживания.</w:t>
      </w:r>
    </w:p>
    <w:p w:rsidR="00D15148" w:rsidRPr="00D15148" w:rsidRDefault="00D15148" w:rsidP="00D15148">
      <w:pPr>
        <w:pStyle w:val="a4"/>
        <w:framePr w:w="9439" w:h="14501" w:hRule="exact" w:wrap="none" w:vAnchor="page" w:hAnchor="page" w:x="1243" w:y="1151"/>
        <w:widowControl w:val="0"/>
        <w:numPr>
          <w:ilvl w:val="0"/>
          <w:numId w:val="21"/>
        </w:numPr>
        <w:tabs>
          <w:tab w:val="left" w:pos="1170"/>
        </w:tabs>
        <w:spacing w:line="320" w:lineRule="exact"/>
        <w:ind w:left="40" w:right="20" w:firstLine="460"/>
        <w:rPr>
          <w:sz w:val="24"/>
          <w:szCs w:val="24"/>
        </w:rPr>
      </w:pPr>
      <w:r w:rsidRPr="00D15148">
        <w:rPr>
          <w:rStyle w:val="10"/>
          <w:b w:val="0"/>
          <w:color w:val="000000"/>
          <w:sz w:val="24"/>
          <w:szCs w:val="24"/>
        </w:rPr>
        <w:t>Перечень должностных лиц, осуществляющих муниципальный лесной контроль, утверждается правовым актом администрации.</w:t>
      </w:r>
    </w:p>
    <w:p w:rsidR="00D15148" w:rsidRPr="00D15148" w:rsidRDefault="00D15148" w:rsidP="00D15148">
      <w:pPr>
        <w:pStyle w:val="a4"/>
        <w:framePr w:w="9439" w:h="14501" w:hRule="exact" w:wrap="none" w:vAnchor="page" w:hAnchor="page" w:x="1243" w:y="1151"/>
        <w:widowControl w:val="0"/>
        <w:numPr>
          <w:ilvl w:val="0"/>
          <w:numId w:val="21"/>
        </w:numPr>
        <w:tabs>
          <w:tab w:val="left" w:pos="1170"/>
        </w:tabs>
        <w:spacing w:line="320" w:lineRule="exact"/>
        <w:ind w:left="40" w:right="20" w:firstLine="460"/>
        <w:rPr>
          <w:sz w:val="24"/>
          <w:szCs w:val="24"/>
        </w:rPr>
      </w:pPr>
      <w:r w:rsidRPr="00D15148">
        <w:rPr>
          <w:rStyle w:val="10"/>
          <w:b w:val="0"/>
          <w:color w:val="000000"/>
          <w:sz w:val="24"/>
          <w:szCs w:val="24"/>
        </w:rPr>
        <w:t>Порядок обращения граждан в администрацию по вопросам нарушения лесного законодательства, ответы администрации на обращения граждан регламентируются Федеральным законом от 2 мая 2006 года № 59- ФЗ "О порядке рассмотрения обращений граждан Российской Федерации".</w:t>
      </w:r>
    </w:p>
    <w:p w:rsidR="00D15148" w:rsidRPr="00D15148" w:rsidRDefault="00D15148" w:rsidP="00D15148">
      <w:pPr>
        <w:pStyle w:val="a4"/>
        <w:framePr w:w="9439" w:h="14501" w:hRule="exact" w:wrap="none" w:vAnchor="page" w:hAnchor="page" w:x="1243" w:y="1151"/>
        <w:spacing w:line="320" w:lineRule="exact"/>
        <w:ind w:left="40" w:right="20" w:firstLine="460"/>
        <w:rPr>
          <w:sz w:val="24"/>
          <w:szCs w:val="24"/>
        </w:rPr>
      </w:pPr>
      <w:r w:rsidRPr="00D15148">
        <w:rPr>
          <w:rStyle w:val="10"/>
          <w:b w:val="0"/>
          <w:color w:val="000000"/>
          <w:sz w:val="24"/>
          <w:szCs w:val="24"/>
          <w:lang w:val="en-US" w:eastAsia="en-US"/>
        </w:rPr>
        <w:t>L</w:t>
      </w:r>
      <w:r w:rsidRPr="00D15148">
        <w:rPr>
          <w:rStyle w:val="10"/>
          <w:b w:val="0"/>
          <w:color w:val="000000"/>
          <w:sz w:val="24"/>
          <w:szCs w:val="24"/>
          <w:lang w:eastAsia="en-US"/>
        </w:rPr>
        <w:t xml:space="preserve">9. </w:t>
      </w:r>
      <w:r w:rsidRPr="00D15148">
        <w:rPr>
          <w:rStyle w:val="10"/>
          <w:b w:val="0"/>
          <w:color w:val="000000"/>
          <w:sz w:val="24"/>
          <w:szCs w:val="24"/>
        </w:rPr>
        <w:t>Должностные лица органа муниципального контроля при проведении проверки имеют право:</w:t>
      </w:r>
    </w:p>
    <w:p w:rsidR="00D15148" w:rsidRPr="00D15148" w:rsidRDefault="00D15148" w:rsidP="00D15148">
      <w:pPr>
        <w:pStyle w:val="a4"/>
        <w:framePr w:w="9439" w:h="14501" w:hRule="exact" w:wrap="none" w:vAnchor="page" w:hAnchor="page" w:x="1243" w:y="1151"/>
        <w:widowControl w:val="0"/>
        <w:numPr>
          <w:ilvl w:val="0"/>
          <w:numId w:val="23"/>
        </w:numPr>
        <w:tabs>
          <w:tab w:val="left" w:pos="1170"/>
        </w:tabs>
        <w:spacing w:line="320" w:lineRule="exact"/>
        <w:ind w:left="40" w:right="20" w:firstLine="460"/>
        <w:rPr>
          <w:sz w:val="24"/>
          <w:szCs w:val="24"/>
        </w:rPr>
      </w:pPr>
      <w:r w:rsidRPr="00D15148">
        <w:rPr>
          <w:rStyle w:val="10"/>
          <w:b w:val="0"/>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 о лицах, осуществляющих использование лесов, в отношении лесных участков, которые находятся в муниципальной собственности;</w:t>
      </w:r>
    </w:p>
    <w:p w:rsidR="00D15148" w:rsidRPr="00D15148" w:rsidRDefault="00D15148" w:rsidP="00D15148">
      <w:pPr>
        <w:pStyle w:val="a4"/>
        <w:framePr w:w="9439" w:h="14501" w:hRule="exact" w:wrap="none" w:vAnchor="page" w:hAnchor="page" w:x="1243" w:y="1151"/>
        <w:widowControl w:val="0"/>
        <w:numPr>
          <w:ilvl w:val="0"/>
          <w:numId w:val="23"/>
        </w:numPr>
        <w:tabs>
          <w:tab w:val="left" w:pos="1539"/>
        </w:tabs>
        <w:spacing w:line="320" w:lineRule="exact"/>
        <w:ind w:left="40" w:right="20" w:firstLine="460"/>
        <w:rPr>
          <w:sz w:val="24"/>
          <w:szCs w:val="24"/>
        </w:rPr>
      </w:pPr>
      <w:r w:rsidRPr="00D15148">
        <w:rPr>
          <w:rStyle w:val="10"/>
          <w:b w:val="0"/>
          <w:color w:val="000000"/>
          <w:sz w:val="24"/>
          <w:szCs w:val="24"/>
        </w:rPr>
        <w:t>Посещать при предъявлении служебного удостоверения организации, индивидуальных предпринимателей, физических лиц осуществляющих использование лесов, в отношении лесных участков, находящихся в муниципальной собственности для проведения проверки;</w:t>
      </w:r>
    </w:p>
    <w:p w:rsidR="00D15148" w:rsidRPr="00D15148" w:rsidRDefault="00D15148" w:rsidP="00D15148">
      <w:pPr>
        <w:pStyle w:val="a4"/>
        <w:framePr w:w="9439" w:h="14501" w:hRule="exact" w:wrap="none" w:vAnchor="page" w:hAnchor="page" w:x="1243" w:y="1151"/>
        <w:widowControl w:val="0"/>
        <w:numPr>
          <w:ilvl w:val="0"/>
          <w:numId w:val="23"/>
        </w:numPr>
        <w:tabs>
          <w:tab w:val="left" w:pos="1314"/>
        </w:tabs>
        <w:spacing w:line="320" w:lineRule="exact"/>
        <w:ind w:left="40" w:right="20" w:firstLine="460"/>
        <w:rPr>
          <w:sz w:val="24"/>
          <w:szCs w:val="24"/>
        </w:rPr>
      </w:pPr>
      <w:r w:rsidRPr="00D15148">
        <w:rPr>
          <w:rStyle w:val="10"/>
          <w:b w:val="0"/>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отношения лесов, находящихся в муниципальной собственности (использования лесов), об устранении выявленных в ходе проверок нарушений, указанных требований;</w:t>
      </w:r>
    </w:p>
    <w:p w:rsidR="00D15148" w:rsidRPr="00D15148" w:rsidRDefault="00D15148" w:rsidP="00D15148">
      <w:pPr>
        <w:pStyle w:val="a4"/>
        <w:framePr w:w="9439" w:h="14501" w:hRule="exact" w:wrap="none" w:vAnchor="page" w:hAnchor="page" w:x="1243" w:y="1151"/>
        <w:widowControl w:val="0"/>
        <w:numPr>
          <w:ilvl w:val="0"/>
          <w:numId w:val="23"/>
        </w:numPr>
        <w:tabs>
          <w:tab w:val="left" w:pos="1170"/>
        </w:tabs>
        <w:spacing w:line="320" w:lineRule="exact"/>
        <w:ind w:left="40" w:right="20" w:firstLine="460"/>
        <w:rPr>
          <w:sz w:val="24"/>
          <w:szCs w:val="24"/>
        </w:rPr>
      </w:pPr>
      <w:r w:rsidRPr="00D15148">
        <w:rPr>
          <w:rStyle w:val="10"/>
          <w:b w:val="0"/>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D15148" w:rsidRPr="00D15148" w:rsidRDefault="00D15148" w:rsidP="00D15148">
      <w:pPr>
        <w:pStyle w:val="a4"/>
        <w:framePr w:w="9439" w:h="14501" w:hRule="exact" w:wrap="none" w:vAnchor="page" w:hAnchor="page" w:x="1243" w:y="1151"/>
        <w:widowControl w:val="0"/>
        <w:numPr>
          <w:ilvl w:val="0"/>
          <w:numId w:val="24"/>
        </w:numPr>
        <w:tabs>
          <w:tab w:val="left" w:pos="1170"/>
        </w:tabs>
        <w:spacing w:line="320" w:lineRule="exact"/>
        <w:ind w:left="40" w:right="20" w:firstLine="460"/>
        <w:rPr>
          <w:sz w:val="24"/>
          <w:szCs w:val="24"/>
        </w:rPr>
      </w:pPr>
      <w:r w:rsidRPr="00D15148">
        <w:rPr>
          <w:rStyle w:val="10"/>
          <w:b w:val="0"/>
          <w:color w:val="000000"/>
          <w:sz w:val="24"/>
          <w:szCs w:val="24"/>
        </w:rPr>
        <w:t>При проведении проверок лица, в отношении которых проводится проверка, имеют право:</w:t>
      </w:r>
    </w:p>
    <w:p w:rsidR="00D15148" w:rsidRPr="00D15148" w:rsidRDefault="00D15148" w:rsidP="00D15148">
      <w:pPr>
        <w:pStyle w:val="a4"/>
        <w:framePr w:w="9439" w:h="14501" w:hRule="exact" w:wrap="none" w:vAnchor="page" w:hAnchor="page" w:x="1243" w:y="1151"/>
        <w:widowControl w:val="0"/>
        <w:numPr>
          <w:ilvl w:val="0"/>
          <w:numId w:val="25"/>
        </w:numPr>
        <w:tabs>
          <w:tab w:val="left" w:pos="1314"/>
        </w:tabs>
        <w:spacing w:line="320" w:lineRule="exact"/>
        <w:ind w:left="40" w:right="20" w:firstLine="460"/>
        <w:rPr>
          <w:sz w:val="24"/>
          <w:szCs w:val="24"/>
        </w:rPr>
      </w:pPr>
      <w:r w:rsidRPr="00D15148">
        <w:rPr>
          <w:rStyle w:val="10"/>
          <w:b w:val="0"/>
          <w:color w:val="000000"/>
          <w:sz w:val="24"/>
          <w:szCs w:val="24"/>
        </w:rPr>
        <w:t>непосредственно присутствовать при проведении проверки, давать объяснения по вопросам, относящимся к предмету проверки;</w:t>
      </w:r>
    </w:p>
    <w:p w:rsidR="00D15148" w:rsidRPr="00D15148" w:rsidRDefault="00D15148" w:rsidP="00D15148">
      <w:pPr>
        <w:pStyle w:val="a4"/>
        <w:framePr w:w="9439" w:h="14501" w:hRule="exact" w:wrap="none" w:vAnchor="page" w:hAnchor="page" w:x="1243" w:y="1151"/>
        <w:widowControl w:val="0"/>
        <w:numPr>
          <w:ilvl w:val="0"/>
          <w:numId w:val="25"/>
        </w:numPr>
        <w:tabs>
          <w:tab w:val="left" w:pos="2495"/>
        </w:tabs>
        <w:spacing w:line="320" w:lineRule="exact"/>
        <w:ind w:left="40" w:right="20" w:firstLine="460"/>
        <w:rPr>
          <w:sz w:val="24"/>
          <w:szCs w:val="24"/>
        </w:rPr>
      </w:pPr>
      <w:r w:rsidRPr="00D15148">
        <w:rPr>
          <w:rStyle w:val="10"/>
          <w:b w:val="0"/>
          <w:color w:val="000000"/>
          <w:sz w:val="24"/>
          <w:szCs w:val="24"/>
        </w:rPr>
        <w:t>получать</w:t>
      </w:r>
      <w:r w:rsidRPr="00D15148">
        <w:rPr>
          <w:rStyle w:val="10"/>
          <w:b w:val="0"/>
          <w:color w:val="000000"/>
          <w:sz w:val="24"/>
          <w:szCs w:val="24"/>
        </w:rPr>
        <w:tab/>
        <w:t>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D15148" w:rsidRPr="00D15148" w:rsidRDefault="00D15148" w:rsidP="00D15148">
      <w:pPr>
        <w:pStyle w:val="a4"/>
        <w:framePr w:w="9439" w:h="14501" w:hRule="exact" w:wrap="none" w:vAnchor="page" w:hAnchor="page" w:x="1243" w:y="1151"/>
        <w:widowControl w:val="0"/>
        <w:numPr>
          <w:ilvl w:val="0"/>
          <w:numId w:val="26"/>
        </w:numPr>
        <w:tabs>
          <w:tab w:val="left" w:pos="1539"/>
        </w:tabs>
        <w:spacing w:line="320" w:lineRule="exact"/>
        <w:ind w:left="40" w:right="20" w:firstLine="460"/>
        <w:rPr>
          <w:sz w:val="24"/>
          <w:szCs w:val="24"/>
        </w:rPr>
      </w:pPr>
      <w:r w:rsidRPr="00D15148">
        <w:rPr>
          <w:rStyle w:val="10"/>
          <w:b w:val="0"/>
          <w:color w:val="000000"/>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5148" w:rsidRPr="00D15148" w:rsidRDefault="00D15148" w:rsidP="00D15148">
      <w:pPr>
        <w:pStyle w:val="a4"/>
        <w:framePr w:w="9439" w:h="14501" w:hRule="exact" w:wrap="none" w:vAnchor="page" w:hAnchor="page" w:x="1243" w:y="1151"/>
        <w:widowControl w:val="0"/>
        <w:numPr>
          <w:ilvl w:val="0"/>
          <w:numId w:val="27"/>
        </w:numPr>
        <w:tabs>
          <w:tab w:val="left" w:pos="1539"/>
        </w:tabs>
        <w:spacing w:line="320" w:lineRule="exact"/>
        <w:ind w:left="40" w:right="20" w:firstLine="460"/>
        <w:rPr>
          <w:sz w:val="24"/>
          <w:szCs w:val="24"/>
        </w:rPr>
      </w:pPr>
      <w:r w:rsidRPr="00D15148">
        <w:rPr>
          <w:rStyle w:val="10"/>
          <w:b w:val="0"/>
          <w:color w:val="000000"/>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8" w:h="14489" w:hRule="exact" w:wrap="none" w:vAnchor="page" w:hAnchor="page" w:x="1229" w:y="1151"/>
        <w:spacing w:line="320" w:lineRule="exact"/>
        <w:ind w:left="40" w:right="20" w:firstLine="460"/>
        <w:rPr>
          <w:sz w:val="24"/>
          <w:szCs w:val="24"/>
        </w:rPr>
      </w:pPr>
      <w:r w:rsidRPr="00D15148">
        <w:rPr>
          <w:rStyle w:val="10"/>
          <w:b w:val="0"/>
          <w:color w:val="000000"/>
          <w:sz w:val="24"/>
          <w:szCs w:val="24"/>
          <w:lang w:val="en-US" w:eastAsia="en-US"/>
        </w:rPr>
        <w:lastRenderedPageBreak/>
        <w:t>LI</w:t>
      </w:r>
      <w:r w:rsidRPr="00D15148">
        <w:rPr>
          <w:rStyle w:val="10"/>
          <w:b w:val="0"/>
          <w:color w:val="000000"/>
          <w:sz w:val="24"/>
          <w:szCs w:val="24"/>
          <w:lang w:eastAsia="en-US"/>
        </w:rPr>
        <w:t xml:space="preserve">0.3. </w:t>
      </w:r>
      <w:r w:rsidRPr="00D15148">
        <w:rPr>
          <w:rStyle w:val="10"/>
          <w:b w:val="0"/>
          <w:color w:val="000000"/>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15148" w:rsidRPr="00D15148" w:rsidRDefault="00D15148" w:rsidP="00D15148">
      <w:pPr>
        <w:pStyle w:val="a4"/>
        <w:framePr w:w="9468" w:h="14489" w:hRule="exact" w:wrap="none" w:vAnchor="page" w:hAnchor="page" w:x="1229" w:y="1151"/>
        <w:spacing w:line="320" w:lineRule="exact"/>
        <w:ind w:left="40" w:right="20" w:firstLine="460"/>
        <w:rPr>
          <w:sz w:val="24"/>
          <w:szCs w:val="24"/>
        </w:rPr>
      </w:pPr>
      <w:r w:rsidRPr="00D15148">
        <w:rPr>
          <w:rStyle w:val="10"/>
          <w:b w:val="0"/>
          <w:color w:val="000000"/>
          <w:sz w:val="24"/>
          <w:szCs w:val="24"/>
        </w:rPr>
        <w:t>1.10.4,обжаловать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5148" w:rsidRPr="00D15148" w:rsidRDefault="00D15148" w:rsidP="00D15148">
      <w:pPr>
        <w:pStyle w:val="a4"/>
        <w:framePr w:w="9468" w:h="14489" w:hRule="exact" w:wrap="none" w:vAnchor="page" w:hAnchor="page" w:x="1229" w:y="1151"/>
        <w:widowControl w:val="0"/>
        <w:numPr>
          <w:ilvl w:val="0"/>
          <w:numId w:val="28"/>
        </w:numPr>
        <w:tabs>
          <w:tab w:val="left" w:pos="1518"/>
        </w:tabs>
        <w:spacing w:line="320" w:lineRule="exact"/>
        <w:ind w:left="40" w:right="20" w:firstLine="460"/>
        <w:rPr>
          <w:sz w:val="24"/>
          <w:szCs w:val="24"/>
        </w:rPr>
      </w:pPr>
      <w:r w:rsidRPr="00D15148">
        <w:rPr>
          <w:rStyle w:val="10"/>
          <w:b w:val="0"/>
          <w:color w:val="000000"/>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5148" w:rsidRPr="00D15148" w:rsidRDefault="00D15148" w:rsidP="00D15148">
      <w:pPr>
        <w:pStyle w:val="a4"/>
        <w:framePr w:w="9468" w:h="14489" w:hRule="exact" w:wrap="none" w:vAnchor="page" w:hAnchor="page" w:x="1229" w:y="1151"/>
        <w:widowControl w:val="0"/>
        <w:numPr>
          <w:ilvl w:val="0"/>
          <w:numId w:val="29"/>
        </w:numPr>
        <w:tabs>
          <w:tab w:val="left" w:pos="1383"/>
        </w:tabs>
        <w:spacing w:line="320" w:lineRule="exact"/>
        <w:ind w:left="40" w:right="20" w:firstLine="460"/>
        <w:rPr>
          <w:sz w:val="24"/>
          <w:szCs w:val="24"/>
        </w:rPr>
      </w:pPr>
      <w:r w:rsidRPr="00D15148">
        <w:rPr>
          <w:rStyle w:val="10"/>
          <w:b w:val="0"/>
          <w:color w:val="000000"/>
          <w:sz w:val="24"/>
          <w:szCs w:val="24"/>
        </w:rPr>
        <w:t>Должностные лица органа муниципального контроля при проведении проверки обязаны:</w:t>
      </w:r>
    </w:p>
    <w:p w:rsidR="00D15148" w:rsidRPr="00D15148" w:rsidRDefault="00D15148" w:rsidP="00D15148">
      <w:pPr>
        <w:pStyle w:val="a4"/>
        <w:framePr w:w="9468" w:h="14489" w:hRule="exact" w:wrap="none" w:vAnchor="page" w:hAnchor="page" w:x="1229" w:y="1151"/>
        <w:widowControl w:val="0"/>
        <w:numPr>
          <w:ilvl w:val="0"/>
          <w:numId w:val="30"/>
        </w:numPr>
        <w:tabs>
          <w:tab w:val="left" w:pos="1518"/>
        </w:tabs>
        <w:spacing w:line="320" w:lineRule="exact"/>
        <w:ind w:left="40" w:right="20" w:firstLine="460"/>
        <w:rPr>
          <w:sz w:val="24"/>
          <w:szCs w:val="24"/>
        </w:rPr>
      </w:pPr>
      <w:r w:rsidRPr="00D15148">
        <w:rPr>
          <w:rStyle w:val="10"/>
          <w:b w:val="0"/>
          <w:color w:val="000000"/>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5148" w:rsidRPr="00D15148" w:rsidRDefault="00D15148" w:rsidP="00D15148">
      <w:pPr>
        <w:pStyle w:val="a4"/>
        <w:framePr w:w="9468" w:h="14489" w:hRule="exact" w:wrap="none" w:vAnchor="page" w:hAnchor="page" w:x="1229" w:y="1151"/>
        <w:widowControl w:val="0"/>
        <w:numPr>
          <w:ilvl w:val="0"/>
          <w:numId w:val="30"/>
        </w:numPr>
        <w:tabs>
          <w:tab w:val="left" w:pos="1518"/>
        </w:tabs>
        <w:spacing w:line="320" w:lineRule="exact"/>
        <w:ind w:left="40" w:right="20" w:firstLine="460"/>
        <w:rPr>
          <w:sz w:val="24"/>
          <w:szCs w:val="24"/>
        </w:rPr>
      </w:pPr>
      <w:r w:rsidRPr="00D15148">
        <w:rPr>
          <w:rStyle w:val="10"/>
          <w:b w:val="0"/>
          <w:color w:val="000000"/>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15148" w:rsidRPr="00D15148" w:rsidRDefault="00D15148" w:rsidP="00D15148">
      <w:pPr>
        <w:pStyle w:val="a4"/>
        <w:framePr w:w="9468" w:h="14489" w:hRule="exact" w:wrap="none" w:vAnchor="page" w:hAnchor="page" w:x="1229" w:y="1151"/>
        <w:widowControl w:val="0"/>
        <w:numPr>
          <w:ilvl w:val="0"/>
          <w:numId w:val="30"/>
        </w:numPr>
        <w:tabs>
          <w:tab w:val="left" w:pos="1772"/>
        </w:tabs>
        <w:spacing w:line="320" w:lineRule="exact"/>
        <w:ind w:left="40" w:right="20" w:firstLine="460"/>
        <w:rPr>
          <w:sz w:val="24"/>
          <w:szCs w:val="24"/>
        </w:rPr>
      </w:pPr>
      <w:r w:rsidRPr="00D15148">
        <w:rPr>
          <w:rStyle w:val="10"/>
          <w:b w:val="0"/>
          <w:color w:val="000000"/>
          <w:sz w:val="24"/>
          <w:szCs w:val="24"/>
        </w:rPr>
        <w:t>проводить проверку на основании распоряжения органа муниципального контроля о ее проведении в соответствии с ее назначением;</w:t>
      </w:r>
    </w:p>
    <w:p w:rsidR="00D15148" w:rsidRPr="00D15148" w:rsidRDefault="00D15148" w:rsidP="00D15148">
      <w:pPr>
        <w:pStyle w:val="a4"/>
        <w:framePr w:w="9468" w:h="14489" w:hRule="exact" w:wrap="none" w:vAnchor="page" w:hAnchor="page" w:x="1229" w:y="1151"/>
        <w:widowControl w:val="0"/>
        <w:numPr>
          <w:ilvl w:val="0"/>
          <w:numId w:val="30"/>
        </w:numPr>
        <w:tabs>
          <w:tab w:val="left" w:pos="1518"/>
        </w:tabs>
        <w:spacing w:line="320" w:lineRule="exact"/>
        <w:ind w:left="40" w:right="20" w:firstLine="460"/>
        <w:rPr>
          <w:sz w:val="24"/>
          <w:szCs w:val="24"/>
        </w:rPr>
      </w:pPr>
      <w:r w:rsidRPr="00D15148">
        <w:rPr>
          <w:rStyle w:val="10"/>
          <w:b w:val="0"/>
          <w:color w:val="000000"/>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D15148" w:rsidRPr="00D15148" w:rsidRDefault="00D15148" w:rsidP="00D15148">
      <w:pPr>
        <w:pStyle w:val="a4"/>
        <w:framePr w:w="9468" w:h="14489" w:hRule="exact" w:wrap="none" w:vAnchor="page" w:hAnchor="page" w:x="1229" w:y="1151"/>
        <w:widowControl w:val="0"/>
        <w:numPr>
          <w:ilvl w:val="0"/>
          <w:numId w:val="30"/>
        </w:numPr>
        <w:tabs>
          <w:tab w:val="left" w:pos="1518"/>
        </w:tabs>
        <w:spacing w:line="320" w:lineRule="exact"/>
        <w:ind w:left="40" w:right="20" w:firstLine="460"/>
        <w:rPr>
          <w:sz w:val="24"/>
          <w:szCs w:val="24"/>
        </w:rPr>
      </w:pPr>
      <w:r w:rsidRPr="00D15148">
        <w:rPr>
          <w:rStyle w:val="10"/>
          <w:b w:val="0"/>
          <w:color w:val="000000"/>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5148" w:rsidRPr="00D15148" w:rsidRDefault="00D15148" w:rsidP="00D15148">
      <w:pPr>
        <w:pStyle w:val="a4"/>
        <w:framePr w:w="9468" w:h="14489" w:hRule="exact" w:wrap="none" w:vAnchor="page" w:hAnchor="page" w:x="1229" w:y="1151"/>
        <w:widowControl w:val="0"/>
        <w:numPr>
          <w:ilvl w:val="0"/>
          <w:numId w:val="30"/>
        </w:numPr>
        <w:tabs>
          <w:tab w:val="left" w:pos="1518"/>
        </w:tabs>
        <w:spacing w:line="320" w:lineRule="exact"/>
        <w:ind w:left="40" w:right="20" w:firstLine="460"/>
        <w:rPr>
          <w:sz w:val="24"/>
          <w:szCs w:val="24"/>
        </w:rPr>
      </w:pPr>
      <w:r w:rsidRPr="00D15148">
        <w:rPr>
          <w:rStyle w:val="10"/>
          <w:b w:val="0"/>
          <w:color w:val="000000"/>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5148" w:rsidRPr="00D15148" w:rsidRDefault="00D15148" w:rsidP="00D15148">
      <w:pPr>
        <w:pStyle w:val="a4"/>
        <w:framePr w:w="9468" w:h="14489" w:hRule="exact" w:wrap="none" w:vAnchor="page" w:hAnchor="page" w:x="1229" w:y="1151"/>
        <w:widowControl w:val="0"/>
        <w:numPr>
          <w:ilvl w:val="0"/>
          <w:numId w:val="30"/>
        </w:numPr>
        <w:tabs>
          <w:tab w:val="left" w:pos="1772"/>
        </w:tabs>
        <w:spacing w:line="320" w:lineRule="exact"/>
        <w:ind w:left="40" w:right="20" w:firstLine="460"/>
        <w:rPr>
          <w:sz w:val="24"/>
          <w:szCs w:val="24"/>
        </w:rPr>
      </w:pPr>
      <w:r w:rsidRPr="00D15148">
        <w:rPr>
          <w:rStyle w:val="10"/>
          <w:b w:val="0"/>
          <w:color w:val="000000"/>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50" w:h="14493" w:hRule="exact" w:wrap="none" w:vAnchor="page" w:hAnchor="page" w:x="1238" w:y="1151"/>
        <w:widowControl w:val="0"/>
        <w:numPr>
          <w:ilvl w:val="0"/>
          <w:numId w:val="31"/>
        </w:numPr>
        <w:tabs>
          <w:tab w:val="left" w:pos="1768"/>
        </w:tabs>
        <w:spacing w:line="320" w:lineRule="exact"/>
        <w:ind w:left="40" w:right="20" w:firstLine="460"/>
        <w:rPr>
          <w:sz w:val="24"/>
          <w:szCs w:val="24"/>
        </w:rPr>
      </w:pPr>
      <w:r w:rsidRPr="00D15148">
        <w:rPr>
          <w:rStyle w:val="10"/>
          <w:b w:val="0"/>
          <w:color w:val="000000"/>
          <w:sz w:val="24"/>
          <w:szCs w:val="24"/>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D15148" w:rsidRPr="00D15148" w:rsidRDefault="00D15148" w:rsidP="00D15148">
      <w:pPr>
        <w:pStyle w:val="a4"/>
        <w:framePr w:w="9450" w:h="14493" w:hRule="exact" w:wrap="none" w:vAnchor="page" w:hAnchor="page" w:x="1238" w:y="1151"/>
        <w:widowControl w:val="0"/>
        <w:numPr>
          <w:ilvl w:val="0"/>
          <w:numId w:val="30"/>
        </w:numPr>
        <w:tabs>
          <w:tab w:val="left" w:pos="1504"/>
        </w:tabs>
        <w:spacing w:line="320" w:lineRule="exact"/>
        <w:ind w:left="40" w:right="20" w:firstLine="460"/>
        <w:rPr>
          <w:sz w:val="24"/>
          <w:szCs w:val="24"/>
        </w:rPr>
      </w:pPr>
      <w:r w:rsidRPr="00D15148">
        <w:rPr>
          <w:rStyle w:val="10"/>
          <w:b w:val="0"/>
          <w:color w:val="000000"/>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w:t>
      </w:r>
      <w:r w:rsidRPr="00D15148">
        <w:rPr>
          <w:rStyle w:val="af3"/>
          <w:color w:val="000000"/>
          <w:spacing w:val="-1"/>
          <w:sz w:val="24"/>
          <w:szCs w:val="24"/>
        </w:rPr>
        <w:t xml:space="preserve">библиотечного фонда, безопасности государства, для возникновения </w:t>
      </w:r>
      <w:r w:rsidRPr="00D15148">
        <w:rPr>
          <w:rStyle w:val="10"/>
          <w:b w:val="0"/>
          <w:color w:val="000000"/>
          <w:sz w:val="24"/>
          <w:szCs w:val="24"/>
        </w:rPr>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15148" w:rsidRPr="00D15148" w:rsidRDefault="00D15148" w:rsidP="00D15148">
      <w:pPr>
        <w:pStyle w:val="a4"/>
        <w:framePr w:w="9450" w:h="14493" w:hRule="exact" w:wrap="none" w:vAnchor="page" w:hAnchor="page" w:x="1238" w:y="1151"/>
        <w:widowControl w:val="0"/>
        <w:numPr>
          <w:ilvl w:val="0"/>
          <w:numId w:val="30"/>
        </w:numPr>
        <w:tabs>
          <w:tab w:val="left" w:pos="1504"/>
        </w:tabs>
        <w:spacing w:line="320" w:lineRule="exact"/>
        <w:ind w:left="40" w:right="20" w:firstLine="460"/>
        <w:rPr>
          <w:sz w:val="24"/>
          <w:szCs w:val="24"/>
        </w:rPr>
      </w:pPr>
      <w:r w:rsidRPr="00D15148">
        <w:rPr>
          <w:rStyle w:val="10"/>
          <w:b w:val="0"/>
          <w:color w:val="000000"/>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5148" w:rsidRPr="00D15148" w:rsidRDefault="00D15148" w:rsidP="00D15148">
      <w:pPr>
        <w:pStyle w:val="a4"/>
        <w:framePr w:w="9450" w:h="14493" w:hRule="exact" w:wrap="none" w:vAnchor="page" w:hAnchor="page" w:x="1238" w:y="1151"/>
        <w:widowControl w:val="0"/>
        <w:numPr>
          <w:ilvl w:val="0"/>
          <w:numId w:val="30"/>
        </w:numPr>
        <w:tabs>
          <w:tab w:val="left" w:pos="1941"/>
        </w:tabs>
        <w:spacing w:line="320" w:lineRule="exact"/>
        <w:ind w:left="40" w:right="20" w:firstLine="460"/>
        <w:rPr>
          <w:sz w:val="24"/>
          <w:szCs w:val="24"/>
        </w:rPr>
      </w:pPr>
      <w:r w:rsidRPr="00D15148">
        <w:rPr>
          <w:rStyle w:val="10"/>
          <w:b w:val="0"/>
          <w:color w:val="000000"/>
          <w:sz w:val="24"/>
          <w:szCs w:val="24"/>
        </w:rPr>
        <w:t>соблюдать сроки проведения проверки, установленные Федеральным законом от 26.12.2008 № 294-ФЗ;</w:t>
      </w:r>
    </w:p>
    <w:p w:rsidR="00D15148" w:rsidRPr="00D15148" w:rsidRDefault="00D15148" w:rsidP="00D15148">
      <w:pPr>
        <w:pStyle w:val="a4"/>
        <w:framePr w:w="9450" w:h="14493" w:hRule="exact" w:wrap="none" w:vAnchor="page" w:hAnchor="page" w:x="1238" w:y="1151"/>
        <w:widowControl w:val="0"/>
        <w:numPr>
          <w:ilvl w:val="0"/>
          <w:numId w:val="30"/>
        </w:numPr>
        <w:tabs>
          <w:tab w:val="left" w:pos="1941"/>
        </w:tabs>
        <w:spacing w:line="320" w:lineRule="exact"/>
        <w:ind w:left="40" w:right="20" w:firstLine="460"/>
        <w:rPr>
          <w:sz w:val="24"/>
          <w:szCs w:val="24"/>
        </w:rPr>
      </w:pPr>
      <w:r w:rsidRPr="00D15148">
        <w:rPr>
          <w:rStyle w:val="10"/>
          <w:b w:val="0"/>
          <w:color w:val="000000"/>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15148" w:rsidRPr="00D15148" w:rsidRDefault="00D15148" w:rsidP="00D15148">
      <w:pPr>
        <w:pStyle w:val="a4"/>
        <w:framePr w:w="9450" w:h="14493" w:hRule="exact" w:wrap="none" w:vAnchor="page" w:hAnchor="page" w:x="1238" w:y="1151"/>
        <w:widowControl w:val="0"/>
        <w:numPr>
          <w:ilvl w:val="0"/>
          <w:numId w:val="30"/>
        </w:numPr>
        <w:tabs>
          <w:tab w:val="left" w:pos="1504"/>
        </w:tabs>
        <w:spacing w:line="320" w:lineRule="exact"/>
        <w:ind w:left="40" w:right="20" w:firstLine="460"/>
        <w:rPr>
          <w:sz w:val="24"/>
          <w:szCs w:val="24"/>
        </w:rPr>
      </w:pPr>
      <w:r w:rsidRPr="00D15148">
        <w:rPr>
          <w:rStyle w:val="10"/>
          <w:b w:val="0"/>
          <w:color w:val="000000"/>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5148" w:rsidRPr="00D15148" w:rsidRDefault="00D15148" w:rsidP="00D15148">
      <w:pPr>
        <w:pStyle w:val="a4"/>
        <w:framePr w:w="9450" w:h="14493" w:hRule="exact" w:wrap="none" w:vAnchor="page" w:hAnchor="page" w:x="1238" w:y="1151"/>
        <w:widowControl w:val="0"/>
        <w:numPr>
          <w:ilvl w:val="0"/>
          <w:numId w:val="30"/>
        </w:numPr>
        <w:tabs>
          <w:tab w:val="left" w:pos="1504"/>
        </w:tabs>
        <w:spacing w:line="320" w:lineRule="exact"/>
        <w:ind w:left="40" w:right="20" w:firstLine="460"/>
        <w:rPr>
          <w:sz w:val="24"/>
          <w:szCs w:val="24"/>
        </w:rPr>
      </w:pPr>
      <w:r w:rsidRPr="00D15148">
        <w:rPr>
          <w:rStyle w:val="10"/>
          <w:b w:val="0"/>
          <w:color w:val="000000"/>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5148" w:rsidRPr="00D15148" w:rsidRDefault="00D15148" w:rsidP="00D15148">
      <w:pPr>
        <w:pStyle w:val="a4"/>
        <w:framePr w:w="9450" w:h="14493" w:hRule="exact" w:wrap="none" w:vAnchor="page" w:hAnchor="page" w:x="1238" w:y="1151"/>
        <w:widowControl w:val="0"/>
        <w:numPr>
          <w:ilvl w:val="0"/>
          <w:numId w:val="29"/>
        </w:numPr>
        <w:tabs>
          <w:tab w:val="left" w:pos="1163"/>
        </w:tabs>
        <w:spacing w:line="320" w:lineRule="exact"/>
        <w:ind w:left="40" w:right="20" w:firstLine="460"/>
        <w:rPr>
          <w:sz w:val="24"/>
          <w:szCs w:val="24"/>
        </w:rPr>
      </w:pPr>
      <w:r w:rsidRPr="00D15148">
        <w:rPr>
          <w:rStyle w:val="10"/>
          <w:b w:val="0"/>
          <w:color w:val="000000"/>
          <w:sz w:val="24"/>
          <w:szCs w:val="24"/>
        </w:rPr>
        <w:t>При проведении проверок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в отношении которых проводится проверка, обязаны:</w:t>
      </w:r>
    </w:p>
    <w:p w:rsidR="00D15148" w:rsidRPr="00D15148" w:rsidRDefault="00D15148" w:rsidP="00D15148">
      <w:pPr>
        <w:pStyle w:val="a4"/>
        <w:framePr w:w="9450" w:h="14493" w:hRule="exact" w:wrap="none" w:vAnchor="page" w:hAnchor="page" w:x="1238" w:y="1151"/>
        <w:widowControl w:val="0"/>
        <w:numPr>
          <w:ilvl w:val="0"/>
          <w:numId w:val="32"/>
        </w:numPr>
        <w:tabs>
          <w:tab w:val="left" w:pos="1504"/>
        </w:tabs>
        <w:spacing w:line="320" w:lineRule="exact"/>
        <w:ind w:left="40" w:right="20" w:firstLine="460"/>
        <w:rPr>
          <w:sz w:val="24"/>
          <w:szCs w:val="24"/>
        </w:rPr>
      </w:pPr>
      <w:r w:rsidRPr="00D15148">
        <w:rPr>
          <w:rStyle w:val="10"/>
          <w:b w:val="0"/>
          <w:color w:val="000000"/>
          <w:sz w:val="24"/>
          <w:szCs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8" w:h="14493" w:hRule="exact" w:wrap="none" w:vAnchor="page" w:hAnchor="page" w:x="1229" w:y="1151"/>
        <w:widowControl w:val="0"/>
        <w:numPr>
          <w:ilvl w:val="0"/>
          <w:numId w:val="32"/>
        </w:numPr>
        <w:tabs>
          <w:tab w:val="left" w:pos="1474"/>
        </w:tabs>
        <w:spacing w:line="320" w:lineRule="exact"/>
        <w:ind w:left="40" w:right="40" w:firstLine="540"/>
        <w:rPr>
          <w:sz w:val="24"/>
          <w:szCs w:val="24"/>
        </w:rPr>
      </w:pPr>
      <w:r w:rsidRPr="00D15148">
        <w:rPr>
          <w:rStyle w:val="10"/>
          <w:b w:val="0"/>
          <w:color w:val="000000"/>
          <w:sz w:val="24"/>
          <w:szCs w:val="24"/>
        </w:rPr>
        <w:lastRenderedPageBreak/>
        <w:t>Не препятствовать проведению проверок при осуществлении муниципального контроля;</w:t>
      </w:r>
    </w:p>
    <w:p w:rsidR="00D15148" w:rsidRPr="00D15148" w:rsidRDefault="00D15148" w:rsidP="00D15148">
      <w:pPr>
        <w:pStyle w:val="a4"/>
        <w:framePr w:w="9468" w:h="14493" w:hRule="exact" w:wrap="none" w:vAnchor="page" w:hAnchor="page" w:x="1229" w:y="1151"/>
        <w:widowControl w:val="0"/>
        <w:numPr>
          <w:ilvl w:val="0"/>
          <w:numId w:val="32"/>
        </w:numPr>
        <w:tabs>
          <w:tab w:val="left" w:pos="1474"/>
        </w:tabs>
        <w:spacing w:line="320" w:lineRule="exact"/>
        <w:ind w:left="40" w:right="40" w:firstLine="540"/>
        <w:rPr>
          <w:sz w:val="24"/>
          <w:szCs w:val="24"/>
        </w:rPr>
      </w:pPr>
      <w:r w:rsidRPr="00D15148">
        <w:rPr>
          <w:rStyle w:val="10"/>
          <w:b w:val="0"/>
          <w:color w:val="000000"/>
          <w:sz w:val="24"/>
          <w:szCs w:val="24"/>
        </w:rPr>
        <w:t>Не уклоняться от проведения проверок при осуществлении муниципального контроля;</w:t>
      </w:r>
    </w:p>
    <w:p w:rsidR="00D15148" w:rsidRPr="00D15148" w:rsidRDefault="00D15148" w:rsidP="00D15148">
      <w:pPr>
        <w:pStyle w:val="a4"/>
        <w:framePr w:w="9468" w:h="14493" w:hRule="exact" w:wrap="none" w:vAnchor="page" w:hAnchor="page" w:x="1229" w:y="1151"/>
        <w:widowControl w:val="0"/>
        <w:numPr>
          <w:ilvl w:val="0"/>
          <w:numId w:val="32"/>
        </w:numPr>
        <w:tabs>
          <w:tab w:val="left" w:pos="1574"/>
        </w:tabs>
        <w:spacing w:line="320" w:lineRule="exact"/>
        <w:ind w:left="40" w:right="40" w:firstLine="540"/>
        <w:rPr>
          <w:sz w:val="24"/>
          <w:szCs w:val="24"/>
        </w:rPr>
      </w:pPr>
      <w:r w:rsidRPr="00D15148">
        <w:rPr>
          <w:rStyle w:val="10"/>
          <w:b w:val="0"/>
          <w:color w:val="000000"/>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15148" w:rsidRPr="00D15148" w:rsidRDefault="00D15148" w:rsidP="00D15148">
      <w:pPr>
        <w:pStyle w:val="a4"/>
        <w:framePr w:w="9468" w:h="14493" w:hRule="exact" w:wrap="none" w:vAnchor="page" w:hAnchor="page" w:x="1229" w:y="1151"/>
        <w:widowControl w:val="0"/>
        <w:numPr>
          <w:ilvl w:val="0"/>
          <w:numId w:val="29"/>
        </w:numPr>
        <w:tabs>
          <w:tab w:val="left" w:pos="1474"/>
        </w:tabs>
        <w:spacing w:line="320" w:lineRule="exact"/>
        <w:ind w:left="40" w:firstLine="540"/>
        <w:rPr>
          <w:sz w:val="24"/>
          <w:szCs w:val="24"/>
        </w:rPr>
      </w:pPr>
      <w:r w:rsidRPr="00D15148">
        <w:rPr>
          <w:rStyle w:val="10"/>
          <w:b w:val="0"/>
          <w:color w:val="000000"/>
          <w:sz w:val="24"/>
          <w:szCs w:val="24"/>
        </w:rPr>
        <w:t>Ограничения при проведении проверки</w:t>
      </w:r>
    </w:p>
    <w:p w:rsidR="00D15148" w:rsidRPr="00D15148" w:rsidRDefault="00D15148" w:rsidP="00D15148">
      <w:pPr>
        <w:pStyle w:val="a4"/>
        <w:framePr w:w="9468" w:h="14493" w:hRule="exact" w:wrap="none" w:vAnchor="page" w:hAnchor="page" w:x="1229" w:y="1151"/>
        <w:spacing w:line="320" w:lineRule="exact"/>
        <w:ind w:left="40" w:right="40" w:firstLine="540"/>
        <w:rPr>
          <w:sz w:val="24"/>
          <w:szCs w:val="24"/>
        </w:rPr>
      </w:pPr>
      <w:r w:rsidRPr="00D15148">
        <w:rPr>
          <w:rStyle w:val="10"/>
          <w:b w:val="0"/>
          <w:color w:val="000000"/>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D15148" w:rsidRPr="00D15148" w:rsidRDefault="00D15148" w:rsidP="00D15148">
      <w:pPr>
        <w:pStyle w:val="a4"/>
        <w:framePr w:w="9468" w:h="14493" w:hRule="exact" w:wrap="none" w:vAnchor="page" w:hAnchor="page" w:x="1229" w:y="1151"/>
        <w:widowControl w:val="0"/>
        <w:numPr>
          <w:ilvl w:val="0"/>
          <w:numId w:val="33"/>
        </w:numPr>
        <w:tabs>
          <w:tab w:val="left" w:pos="1474"/>
        </w:tabs>
        <w:spacing w:line="320" w:lineRule="exact"/>
        <w:ind w:left="40" w:right="40" w:firstLine="540"/>
        <w:rPr>
          <w:sz w:val="24"/>
          <w:szCs w:val="24"/>
        </w:rPr>
      </w:pPr>
      <w:r w:rsidRPr="00D15148">
        <w:rPr>
          <w:rStyle w:val="10"/>
          <w:b w:val="0"/>
          <w:color w:val="000000"/>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15148" w:rsidRPr="00D15148" w:rsidRDefault="00D15148" w:rsidP="00D15148">
      <w:pPr>
        <w:pStyle w:val="a4"/>
        <w:framePr w:w="9468" w:h="14493" w:hRule="exact" w:wrap="none" w:vAnchor="page" w:hAnchor="page" w:x="1229" w:y="1151"/>
        <w:widowControl w:val="0"/>
        <w:numPr>
          <w:ilvl w:val="0"/>
          <w:numId w:val="33"/>
        </w:numPr>
        <w:tabs>
          <w:tab w:val="left" w:pos="1905"/>
        </w:tabs>
        <w:spacing w:line="320" w:lineRule="exact"/>
        <w:ind w:left="40" w:right="40" w:firstLine="540"/>
        <w:rPr>
          <w:sz w:val="24"/>
          <w:szCs w:val="24"/>
        </w:rPr>
      </w:pPr>
      <w:r w:rsidRPr="00D15148">
        <w:rPr>
          <w:rStyle w:val="10"/>
          <w:b w:val="0"/>
          <w:color w:val="000000"/>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15148" w:rsidRPr="00D15148" w:rsidRDefault="00D15148" w:rsidP="00D15148">
      <w:pPr>
        <w:pStyle w:val="a4"/>
        <w:framePr w:w="9468" w:h="14493" w:hRule="exact" w:wrap="none" w:vAnchor="page" w:hAnchor="page" w:x="1229" w:y="1151"/>
        <w:widowControl w:val="0"/>
        <w:numPr>
          <w:ilvl w:val="0"/>
          <w:numId w:val="33"/>
        </w:numPr>
        <w:tabs>
          <w:tab w:val="left" w:pos="1474"/>
        </w:tabs>
        <w:spacing w:line="320" w:lineRule="exact"/>
        <w:ind w:left="40" w:right="40" w:firstLine="540"/>
        <w:rPr>
          <w:sz w:val="24"/>
          <w:szCs w:val="24"/>
        </w:rPr>
      </w:pPr>
      <w:r w:rsidRPr="00D15148">
        <w:rPr>
          <w:rStyle w:val="10"/>
          <w:b w:val="0"/>
          <w:color w:val="000000"/>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15148" w:rsidRPr="00D15148" w:rsidRDefault="00D15148" w:rsidP="00D15148">
      <w:pPr>
        <w:pStyle w:val="a4"/>
        <w:framePr w:w="9468" w:h="14493" w:hRule="exact" w:wrap="none" w:vAnchor="page" w:hAnchor="page" w:x="1229" w:y="1151"/>
        <w:widowControl w:val="0"/>
        <w:numPr>
          <w:ilvl w:val="0"/>
          <w:numId w:val="33"/>
        </w:numPr>
        <w:tabs>
          <w:tab w:val="left" w:pos="1474"/>
        </w:tabs>
        <w:spacing w:line="320" w:lineRule="exact"/>
        <w:ind w:left="40" w:right="40" w:firstLine="540"/>
        <w:rPr>
          <w:sz w:val="24"/>
          <w:szCs w:val="24"/>
        </w:rPr>
      </w:pPr>
      <w:r w:rsidRPr="00D15148">
        <w:rPr>
          <w:rStyle w:val="10"/>
          <w:b w:val="0"/>
          <w:color w:val="000000"/>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w:t>
      </w:r>
      <w:r w:rsidRPr="00D15148">
        <w:rPr>
          <w:rStyle w:val="10"/>
          <w:b w:val="0"/>
          <w:color w:val="000000"/>
          <w:sz w:val="24"/>
          <w:szCs w:val="24"/>
          <w:vertAlign w:val="superscript"/>
        </w:rPr>
        <w:t>11</w:t>
      </w:r>
      <w:r w:rsidRPr="00D15148">
        <w:rPr>
          <w:rStyle w:val="10"/>
          <w:b w:val="0"/>
          <w:color w:val="000000"/>
          <w:sz w:val="24"/>
          <w:szCs w:val="24"/>
        </w:rPr>
        <w:t xml:space="preserve"> пункта 2 части 2 статьи 10 Федерального закона 294 -ФЗ,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15148" w:rsidRPr="00D15148" w:rsidRDefault="00D15148" w:rsidP="00D15148">
      <w:pPr>
        <w:pStyle w:val="a4"/>
        <w:framePr w:w="9468" w:h="14493" w:hRule="exact" w:wrap="none" w:vAnchor="page" w:hAnchor="page" w:x="1229" w:y="1151"/>
        <w:widowControl w:val="0"/>
        <w:numPr>
          <w:ilvl w:val="0"/>
          <w:numId w:val="33"/>
        </w:numPr>
        <w:tabs>
          <w:tab w:val="left" w:pos="1574"/>
        </w:tabs>
        <w:spacing w:line="320" w:lineRule="exact"/>
        <w:ind w:left="40" w:right="40" w:firstLine="540"/>
        <w:rPr>
          <w:sz w:val="24"/>
          <w:szCs w:val="24"/>
        </w:rPr>
      </w:pPr>
      <w:r w:rsidRPr="00D15148">
        <w:rPr>
          <w:rStyle w:val="10"/>
          <w:b w:val="0"/>
          <w:color w:val="000000"/>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5148" w:rsidRPr="00D15148" w:rsidRDefault="00D15148" w:rsidP="00D15148">
      <w:pPr>
        <w:pStyle w:val="a4"/>
        <w:framePr w:w="9468" w:h="14493" w:hRule="exact" w:wrap="none" w:vAnchor="page" w:hAnchor="page" w:x="1229" w:y="1151"/>
        <w:widowControl w:val="0"/>
        <w:numPr>
          <w:ilvl w:val="0"/>
          <w:numId w:val="33"/>
        </w:numPr>
        <w:tabs>
          <w:tab w:val="left" w:pos="1574"/>
        </w:tabs>
        <w:spacing w:line="320" w:lineRule="exact"/>
        <w:ind w:left="40" w:right="40" w:firstLine="540"/>
        <w:rPr>
          <w:sz w:val="24"/>
          <w:szCs w:val="24"/>
        </w:rPr>
      </w:pPr>
      <w:r w:rsidRPr="00D15148">
        <w:rPr>
          <w:rStyle w:val="10"/>
          <w:b w:val="0"/>
          <w:color w:val="000000"/>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39" w:h="14472" w:hRule="exact" w:wrap="none" w:vAnchor="page" w:hAnchor="page" w:x="1243" w:y="1151"/>
        <w:tabs>
          <w:tab w:val="left" w:pos="1574"/>
        </w:tabs>
        <w:spacing w:line="320" w:lineRule="exact"/>
        <w:ind w:left="40" w:right="40"/>
        <w:rPr>
          <w:sz w:val="24"/>
          <w:szCs w:val="24"/>
        </w:rPr>
      </w:pPr>
      <w:r w:rsidRPr="00D15148">
        <w:rPr>
          <w:rStyle w:val="10"/>
          <w:b w:val="0"/>
          <w:color w:val="000000"/>
          <w:sz w:val="24"/>
          <w:szCs w:val="24"/>
        </w:rPr>
        <w:lastRenderedPageBreak/>
        <w:t>вступления в силу иными нормативными техническими документами и правилами и методами исследований, испытаний, измерений;</w:t>
      </w:r>
    </w:p>
    <w:p w:rsidR="00D15148" w:rsidRPr="00D15148" w:rsidRDefault="00D15148" w:rsidP="00D15148">
      <w:pPr>
        <w:pStyle w:val="a4"/>
        <w:framePr w:w="9439" w:h="14472" w:hRule="exact" w:wrap="none" w:vAnchor="page" w:hAnchor="page" w:x="1243" w:y="1151"/>
        <w:widowControl w:val="0"/>
        <w:numPr>
          <w:ilvl w:val="0"/>
          <w:numId w:val="33"/>
        </w:numPr>
        <w:tabs>
          <w:tab w:val="left" w:pos="1730"/>
        </w:tabs>
        <w:spacing w:line="320" w:lineRule="exact"/>
        <w:ind w:left="20" w:right="20" w:firstLine="600"/>
        <w:rPr>
          <w:sz w:val="24"/>
          <w:szCs w:val="24"/>
        </w:rPr>
      </w:pPr>
      <w:r w:rsidRPr="00D15148">
        <w:rPr>
          <w:rStyle w:val="10"/>
          <w:b w:val="0"/>
          <w:color w:val="000000"/>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15148" w:rsidRPr="00D15148" w:rsidRDefault="00D15148" w:rsidP="00D15148">
      <w:pPr>
        <w:pStyle w:val="a4"/>
        <w:framePr w:w="9439" w:h="14472" w:hRule="exact" w:wrap="none" w:vAnchor="page" w:hAnchor="page" w:x="1243" w:y="1151"/>
        <w:widowControl w:val="0"/>
        <w:numPr>
          <w:ilvl w:val="0"/>
          <w:numId w:val="33"/>
        </w:numPr>
        <w:tabs>
          <w:tab w:val="left" w:pos="1447"/>
        </w:tabs>
        <w:spacing w:line="320" w:lineRule="exact"/>
        <w:ind w:left="20" w:firstLine="600"/>
        <w:rPr>
          <w:sz w:val="24"/>
          <w:szCs w:val="24"/>
        </w:rPr>
      </w:pPr>
      <w:r w:rsidRPr="00D15148">
        <w:rPr>
          <w:rStyle w:val="10"/>
          <w:b w:val="0"/>
          <w:color w:val="000000"/>
          <w:sz w:val="24"/>
          <w:szCs w:val="24"/>
        </w:rPr>
        <w:t>превышать установленные сроки проведения проверки;</w:t>
      </w:r>
    </w:p>
    <w:p w:rsidR="00D15148" w:rsidRPr="00D15148" w:rsidRDefault="00D15148" w:rsidP="00D15148">
      <w:pPr>
        <w:pStyle w:val="a4"/>
        <w:framePr w:w="9439" w:h="14472" w:hRule="exact" w:wrap="none" w:vAnchor="page" w:hAnchor="page" w:x="1243" w:y="1151"/>
        <w:widowControl w:val="0"/>
        <w:numPr>
          <w:ilvl w:val="0"/>
          <w:numId w:val="33"/>
        </w:numPr>
        <w:tabs>
          <w:tab w:val="left" w:pos="1447"/>
        </w:tabs>
        <w:spacing w:line="320" w:lineRule="exact"/>
        <w:ind w:left="20" w:right="20" w:firstLine="600"/>
        <w:rPr>
          <w:sz w:val="24"/>
          <w:szCs w:val="24"/>
        </w:rPr>
      </w:pPr>
      <w:r w:rsidRPr="00D15148">
        <w:rPr>
          <w:rStyle w:val="10"/>
          <w:b w:val="0"/>
          <w:color w:val="000000"/>
          <w:sz w:val="24"/>
          <w:szCs w:val="24"/>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D15148" w:rsidRPr="00D15148" w:rsidRDefault="00D15148" w:rsidP="00D15148">
      <w:pPr>
        <w:pStyle w:val="a4"/>
        <w:framePr w:w="9439" w:h="14472" w:hRule="exact" w:wrap="none" w:vAnchor="page" w:hAnchor="page" w:x="1243" w:y="1151"/>
        <w:widowControl w:val="0"/>
        <w:numPr>
          <w:ilvl w:val="0"/>
          <w:numId w:val="33"/>
        </w:numPr>
        <w:tabs>
          <w:tab w:val="left" w:pos="1892"/>
        </w:tabs>
        <w:spacing w:line="320" w:lineRule="exact"/>
        <w:ind w:left="20" w:right="20" w:firstLine="600"/>
        <w:rPr>
          <w:sz w:val="24"/>
          <w:szCs w:val="24"/>
        </w:rPr>
      </w:pPr>
      <w:r w:rsidRPr="00D15148">
        <w:rPr>
          <w:rStyle w:val="10"/>
          <w:b w:val="0"/>
          <w:color w:val="000000"/>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15148" w:rsidRPr="00D15148" w:rsidRDefault="00D15148" w:rsidP="00D15148">
      <w:pPr>
        <w:pStyle w:val="a4"/>
        <w:framePr w:w="9439" w:h="14472" w:hRule="exact" w:wrap="none" w:vAnchor="page" w:hAnchor="page" w:x="1243" w:y="1151"/>
        <w:widowControl w:val="0"/>
        <w:numPr>
          <w:ilvl w:val="0"/>
          <w:numId w:val="33"/>
        </w:numPr>
        <w:tabs>
          <w:tab w:val="left" w:pos="1730"/>
        </w:tabs>
        <w:spacing w:line="320" w:lineRule="exact"/>
        <w:ind w:left="20" w:right="20" w:firstLine="440"/>
        <w:rPr>
          <w:sz w:val="24"/>
          <w:szCs w:val="24"/>
        </w:rPr>
      </w:pPr>
      <w:r w:rsidRPr="00D15148">
        <w:rPr>
          <w:rStyle w:val="10"/>
          <w:b w:val="0"/>
          <w:color w:val="000000"/>
          <w:sz w:val="24"/>
          <w:szCs w:val="24"/>
        </w:rPr>
        <w:t xml:space="preserve">требовать от юридического лица, индивидуального предпринимателя, гражданина представления документов, информации до </w:t>
      </w:r>
      <w:r w:rsidRPr="00D15148">
        <w:rPr>
          <w:rStyle w:val="af3"/>
          <w:color w:val="000000"/>
          <w:spacing w:val="-1"/>
          <w:sz w:val="24"/>
          <w:szCs w:val="24"/>
        </w:rPr>
        <w:t xml:space="preserve">даты начала проведения проверки. Орган муниципального контроля после </w:t>
      </w:r>
      <w:r w:rsidRPr="00D15148">
        <w:rPr>
          <w:rStyle w:val="10"/>
          <w:b w:val="0"/>
          <w:color w:val="000000"/>
          <w:sz w:val="24"/>
          <w:szCs w:val="24"/>
        </w:rPr>
        <w:t>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15148" w:rsidRPr="00D15148" w:rsidRDefault="00D15148" w:rsidP="00D15148">
      <w:pPr>
        <w:pStyle w:val="a4"/>
        <w:framePr w:w="9439" w:h="14472" w:hRule="exact" w:wrap="none" w:vAnchor="page" w:hAnchor="page" w:x="1243" w:y="1151"/>
        <w:widowControl w:val="0"/>
        <w:numPr>
          <w:ilvl w:val="0"/>
          <w:numId w:val="29"/>
        </w:numPr>
        <w:tabs>
          <w:tab w:val="left" w:pos="1302"/>
        </w:tabs>
        <w:spacing w:line="320" w:lineRule="exact"/>
        <w:ind w:left="20" w:right="20" w:firstLine="440"/>
        <w:rPr>
          <w:sz w:val="24"/>
          <w:szCs w:val="24"/>
        </w:rPr>
      </w:pPr>
      <w:r w:rsidRPr="00D15148">
        <w:rPr>
          <w:rStyle w:val="10"/>
          <w:b w:val="0"/>
          <w:color w:val="000000"/>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15148" w:rsidRPr="00D15148" w:rsidRDefault="00D15148" w:rsidP="00D15148">
      <w:pPr>
        <w:pStyle w:val="a4"/>
        <w:framePr w:w="9439" w:h="14472" w:hRule="exact" w:wrap="none" w:vAnchor="page" w:hAnchor="page" w:x="1243" w:y="1151"/>
        <w:widowControl w:val="0"/>
        <w:numPr>
          <w:ilvl w:val="0"/>
          <w:numId w:val="34"/>
        </w:numPr>
        <w:tabs>
          <w:tab w:val="left" w:pos="1447"/>
        </w:tabs>
        <w:spacing w:line="320" w:lineRule="exact"/>
        <w:ind w:left="20" w:right="20" w:firstLine="440"/>
        <w:rPr>
          <w:sz w:val="24"/>
          <w:szCs w:val="24"/>
        </w:rPr>
      </w:pPr>
      <w:r w:rsidRPr="00D15148">
        <w:rPr>
          <w:rStyle w:val="10"/>
          <w:b w:val="0"/>
          <w:color w:val="000000"/>
          <w:sz w:val="24"/>
          <w:szCs w:val="24"/>
        </w:rPr>
        <w:t xml:space="preserve">В целях предупреждения нарушений юридическими лицами и </w:t>
      </w:r>
      <w:r w:rsidRPr="00D15148">
        <w:rPr>
          <w:rStyle w:val="af3"/>
          <w:color w:val="000000"/>
          <w:spacing w:val="-1"/>
          <w:sz w:val="24"/>
          <w:szCs w:val="24"/>
        </w:rPr>
        <w:t xml:space="preserve">индивидуальными предпринимателями обязательных требований, </w:t>
      </w:r>
      <w:r w:rsidRPr="00D15148">
        <w:rPr>
          <w:rStyle w:val="10"/>
          <w:b w:val="0"/>
          <w:color w:val="000000"/>
          <w:sz w:val="24"/>
          <w:szCs w:val="24"/>
        </w:rPr>
        <w:t xml:space="preserve">требований, установленных муниципальными правовыми актами, устранения </w:t>
      </w:r>
      <w:r w:rsidRPr="00D15148">
        <w:rPr>
          <w:rStyle w:val="af3"/>
          <w:color w:val="000000"/>
          <w:spacing w:val="-1"/>
          <w:sz w:val="24"/>
          <w:szCs w:val="24"/>
        </w:rPr>
        <w:t xml:space="preserve">причин, факторов и условий, способствующих нарушениям обязательных </w:t>
      </w:r>
      <w:r w:rsidRPr="00D15148">
        <w:rPr>
          <w:rStyle w:val="10"/>
          <w:b w:val="0"/>
          <w:color w:val="000000"/>
          <w:sz w:val="24"/>
          <w:szCs w:val="24"/>
        </w:rPr>
        <w:t xml:space="preserve">требований, требований, установленных муниципальными правовыми актами, органы государственного контроля (надзора), органы </w:t>
      </w:r>
      <w:r w:rsidRPr="00D15148">
        <w:rPr>
          <w:rStyle w:val="af3"/>
          <w:color w:val="000000"/>
          <w:spacing w:val="-1"/>
          <w:sz w:val="24"/>
          <w:szCs w:val="24"/>
        </w:rPr>
        <w:t xml:space="preserve">муниципального контроля осуществляют мероприятия по профилактике </w:t>
      </w:r>
      <w:r w:rsidRPr="00D15148">
        <w:rPr>
          <w:rStyle w:val="10"/>
          <w:b w:val="0"/>
          <w:color w:val="000000"/>
          <w:sz w:val="24"/>
          <w:szCs w:val="24"/>
        </w:rPr>
        <w:t>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15148" w:rsidRPr="00D15148" w:rsidRDefault="00D15148" w:rsidP="00D15148">
      <w:pPr>
        <w:pStyle w:val="a4"/>
        <w:framePr w:w="9439" w:h="14472" w:hRule="exact" w:wrap="none" w:vAnchor="page" w:hAnchor="page" w:x="1243" w:y="1151"/>
        <w:widowControl w:val="0"/>
        <w:numPr>
          <w:ilvl w:val="0"/>
          <w:numId w:val="34"/>
        </w:numPr>
        <w:tabs>
          <w:tab w:val="left" w:pos="1447"/>
        </w:tabs>
        <w:spacing w:line="320" w:lineRule="exact"/>
        <w:ind w:left="20" w:right="20" w:firstLine="440"/>
        <w:rPr>
          <w:sz w:val="24"/>
          <w:szCs w:val="24"/>
        </w:rPr>
      </w:pPr>
      <w:r w:rsidRPr="00D15148">
        <w:rPr>
          <w:rStyle w:val="10"/>
          <w:b w:val="0"/>
          <w:color w:val="000000"/>
          <w:sz w:val="24"/>
          <w:szCs w:val="24"/>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D15148" w:rsidRPr="00D15148" w:rsidRDefault="00D15148" w:rsidP="00D15148">
      <w:pPr>
        <w:pStyle w:val="a4"/>
        <w:framePr w:w="9439" w:h="14472" w:hRule="exact" w:wrap="none" w:vAnchor="page" w:hAnchor="page" w:x="1243" w:y="1151"/>
        <w:widowControl w:val="0"/>
        <w:numPr>
          <w:ilvl w:val="0"/>
          <w:numId w:val="22"/>
        </w:numPr>
        <w:tabs>
          <w:tab w:val="left" w:pos="675"/>
        </w:tabs>
        <w:spacing w:line="320" w:lineRule="exact"/>
        <w:ind w:left="20" w:right="20" w:firstLine="440"/>
        <w:rPr>
          <w:sz w:val="24"/>
          <w:szCs w:val="24"/>
        </w:rPr>
      </w:pPr>
      <w:r w:rsidRPr="00D15148">
        <w:rPr>
          <w:rStyle w:val="10"/>
          <w:b w:val="0"/>
          <w:color w:val="000000"/>
          <w:sz w:val="24"/>
          <w:szCs w:val="24"/>
        </w:rPr>
        <w:t xml:space="preserve">обеспечивают размещение на официальных сайтах в сети "Интернет" для каждого вида муниципального контроля </w:t>
      </w:r>
      <w:r w:rsidRPr="00D15148">
        <w:rPr>
          <w:color w:val="000000"/>
          <w:sz w:val="24"/>
          <w:szCs w:val="24"/>
          <w:u w:val="single"/>
        </w:rPr>
        <w:t>перечней</w:t>
      </w:r>
      <w:r w:rsidRPr="00D15148">
        <w:rPr>
          <w:rStyle w:val="10"/>
          <w:b w:val="0"/>
          <w:color w:val="000000"/>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54" w:h="14502" w:hRule="exact" w:wrap="none" w:vAnchor="page" w:hAnchor="page" w:x="1236" w:y="1151"/>
        <w:widowControl w:val="0"/>
        <w:numPr>
          <w:ilvl w:val="0"/>
          <w:numId w:val="22"/>
        </w:numPr>
        <w:tabs>
          <w:tab w:val="left" w:pos="747"/>
        </w:tabs>
        <w:spacing w:line="320" w:lineRule="exact"/>
        <w:ind w:left="40" w:right="20" w:firstLine="440"/>
        <w:rPr>
          <w:sz w:val="24"/>
          <w:szCs w:val="24"/>
        </w:rPr>
      </w:pPr>
      <w:r w:rsidRPr="00D15148">
        <w:rPr>
          <w:rStyle w:val="10"/>
          <w:b w:val="0"/>
          <w:color w:val="000000"/>
          <w:sz w:val="24"/>
          <w:szCs w:val="24"/>
        </w:rPr>
        <w:lastRenderedPageBreak/>
        <w:t>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15148" w:rsidRPr="00D15148" w:rsidRDefault="00D15148" w:rsidP="00D15148">
      <w:pPr>
        <w:pStyle w:val="a4"/>
        <w:framePr w:w="9454" w:h="14502" w:hRule="exact" w:wrap="none" w:vAnchor="page" w:hAnchor="page" w:x="1236" w:y="1151"/>
        <w:widowControl w:val="0"/>
        <w:numPr>
          <w:ilvl w:val="0"/>
          <w:numId w:val="22"/>
        </w:numPr>
        <w:tabs>
          <w:tab w:val="left" w:pos="747"/>
        </w:tabs>
        <w:spacing w:line="320" w:lineRule="exact"/>
        <w:ind w:left="40" w:right="20" w:firstLine="440"/>
        <w:rPr>
          <w:sz w:val="24"/>
          <w:szCs w:val="24"/>
        </w:rPr>
      </w:pPr>
      <w:r w:rsidRPr="00D15148">
        <w:rPr>
          <w:rStyle w:val="10"/>
          <w:b w:val="0"/>
          <w:color w:val="000000"/>
          <w:sz w:val="24"/>
          <w:szCs w:val="24"/>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15148" w:rsidRPr="00D15148" w:rsidRDefault="00D15148" w:rsidP="00D15148">
      <w:pPr>
        <w:pStyle w:val="a4"/>
        <w:framePr w:w="9454" w:h="14502" w:hRule="exact" w:wrap="none" w:vAnchor="page" w:hAnchor="page" w:x="1236" w:y="1151"/>
        <w:widowControl w:val="0"/>
        <w:numPr>
          <w:ilvl w:val="0"/>
          <w:numId w:val="22"/>
        </w:numPr>
        <w:tabs>
          <w:tab w:val="left" w:pos="747"/>
        </w:tabs>
        <w:spacing w:line="320" w:lineRule="exact"/>
        <w:ind w:left="40" w:right="20" w:firstLine="440"/>
        <w:rPr>
          <w:sz w:val="24"/>
          <w:szCs w:val="24"/>
        </w:rPr>
      </w:pPr>
      <w:r w:rsidRPr="00D15148">
        <w:rPr>
          <w:rStyle w:val="10"/>
          <w:b w:val="0"/>
          <w:color w:val="000000"/>
          <w:sz w:val="24"/>
          <w:szCs w:val="24"/>
        </w:rPr>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1.14.5. -1.14. 7 административного регламента, если иной порядок не установлен федеральным законом.</w:t>
      </w:r>
    </w:p>
    <w:p w:rsidR="00D15148" w:rsidRPr="00D15148" w:rsidRDefault="00D15148" w:rsidP="00D15148">
      <w:pPr>
        <w:pStyle w:val="a4"/>
        <w:framePr w:w="9454" w:h="14502" w:hRule="exact" w:wrap="none" w:vAnchor="page" w:hAnchor="page" w:x="1236" w:y="1151"/>
        <w:widowControl w:val="0"/>
        <w:numPr>
          <w:ilvl w:val="0"/>
          <w:numId w:val="34"/>
        </w:numPr>
        <w:tabs>
          <w:tab w:val="left" w:pos="3255"/>
        </w:tabs>
        <w:spacing w:line="320" w:lineRule="exact"/>
        <w:ind w:left="40" w:right="20" w:firstLine="440"/>
        <w:rPr>
          <w:sz w:val="24"/>
          <w:szCs w:val="24"/>
        </w:rPr>
      </w:pPr>
      <w:r w:rsidRPr="00D15148">
        <w:rPr>
          <w:rStyle w:val="10"/>
          <w:b w:val="0"/>
          <w:color w:val="000000"/>
          <w:sz w:val="24"/>
          <w:szCs w:val="24"/>
        </w:rPr>
        <w:t>Федеральным</w:t>
      </w:r>
      <w:r w:rsidRPr="00D15148">
        <w:rPr>
          <w:rStyle w:val="10"/>
          <w:b w:val="0"/>
          <w:color w:val="000000"/>
          <w:sz w:val="24"/>
          <w:szCs w:val="24"/>
        </w:rPr>
        <w:tab/>
        <w:t>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 вреда, возникновения чрезвычайных ситуаций природного и техногенного характера,</w:t>
      </w:r>
    </w:p>
    <w:p w:rsidR="00D15148" w:rsidRPr="00D15148" w:rsidRDefault="00D15148" w:rsidP="00D15148">
      <w:pPr>
        <w:pStyle w:val="a4"/>
        <w:framePr w:w="9454" w:h="14502" w:hRule="exact" w:wrap="none" w:vAnchor="page" w:hAnchor="page" w:x="1236" w:y="1151"/>
        <w:widowControl w:val="0"/>
        <w:numPr>
          <w:ilvl w:val="0"/>
          <w:numId w:val="34"/>
        </w:numPr>
        <w:tabs>
          <w:tab w:val="left" w:pos="2913"/>
        </w:tabs>
        <w:spacing w:line="320" w:lineRule="exact"/>
        <w:ind w:left="40" w:right="20" w:firstLine="440"/>
        <w:rPr>
          <w:sz w:val="24"/>
          <w:szCs w:val="24"/>
        </w:rPr>
      </w:pPr>
      <w:r w:rsidRPr="00D15148">
        <w:rPr>
          <w:rStyle w:val="10"/>
          <w:b w:val="0"/>
          <w:color w:val="000000"/>
          <w:sz w:val="24"/>
          <w:szCs w:val="24"/>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15148" w:rsidRPr="00D15148" w:rsidRDefault="00D15148" w:rsidP="00D15148">
      <w:pPr>
        <w:pStyle w:val="a4"/>
        <w:framePr w:w="9454" w:h="14502" w:hRule="exact" w:wrap="none" w:vAnchor="page" w:hAnchor="page" w:x="1236" w:y="1151"/>
        <w:widowControl w:val="0"/>
        <w:numPr>
          <w:ilvl w:val="0"/>
          <w:numId w:val="34"/>
        </w:numPr>
        <w:tabs>
          <w:tab w:val="left" w:pos="1329"/>
        </w:tabs>
        <w:spacing w:line="320" w:lineRule="exact"/>
        <w:ind w:left="40" w:right="20" w:firstLine="440"/>
        <w:rPr>
          <w:sz w:val="24"/>
          <w:szCs w:val="24"/>
        </w:rPr>
      </w:pPr>
      <w:r w:rsidRPr="00D15148">
        <w:rPr>
          <w:rStyle w:val="10"/>
          <w:b w:val="0"/>
          <w:color w:val="000000"/>
          <w:sz w:val="24"/>
          <w:szCs w:val="24"/>
        </w:rPr>
        <w:t>При условии, что иное не установлено федеральным законом, при наличии у органа муниципального контроля сведений о готовящихся</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1" w:h="14504" w:hRule="exact" w:wrap="none" w:vAnchor="page" w:hAnchor="page" w:x="1232" w:y="1151"/>
        <w:tabs>
          <w:tab w:val="left" w:pos="1329"/>
        </w:tabs>
        <w:spacing w:line="320" w:lineRule="exact"/>
        <w:ind w:left="40" w:right="20"/>
        <w:rPr>
          <w:sz w:val="24"/>
          <w:szCs w:val="24"/>
        </w:rPr>
      </w:pPr>
      <w:r w:rsidRPr="00D15148">
        <w:rPr>
          <w:rStyle w:val="10"/>
          <w:b w:val="0"/>
          <w:color w:val="000000"/>
          <w:sz w:val="24"/>
          <w:szCs w:val="24"/>
        </w:rPr>
        <w:lastRenderedPageBreak/>
        <w:t>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15148" w:rsidRPr="00D15148" w:rsidRDefault="00D15148" w:rsidP="00D15148">
      <w:pPr>
        <w:pStyle w:val="a4"/>
        <w:framePr w:w="9461" w:h="14504" w:hRule="exact" w:wrap="none" w:vAnchor="page" w:hAnchor="page" w:x="1232" w:y="1151"/>
        <w:widowControl w:val="0"/>
        <w:numPr>
          <w:ilvl w:val="0"/>
          <w:numId w:val="34"/>
        </w:numPr>
        <w:tabs>
          <w:tab w:val="left" w:pos="1479"/>
        </w:tabs>
        <w:spacing w:line="320" w:lineRule="exact"/>
        <w:ind w:left="480"/>
        <w:rPr>
          <w:sz w:val="24"/>
          <w:szCs w:val="24"/>
        </w:rPr>
      </w:pPr>
      <w:r w:rsidRPr="00D15148">
        <w:rPr>
          <w:rStyle w:val="10"/>
          <w:b w:val="0"/>
          <w:color w:val="000000"/>
          <w:sz w:val="24"/>
          <w:szCs w:val="24"/>
        </w:rPr>
        <w:t>Предостережение о недопустимости нарушения обязательных</w:t>
      </w:r>
    </w:p>
    <w:p w:rsidR="00D15148" w:rsidRPr="00D15148" w:rsidRDefault="00D15148" w:rsidP="00D15148">
      <w:pPr>
        <w:pStyle w:val="a4"/>
        <w:framePr w:w="9461" w:h="14504" w:hRule="exact" w:wrap="none" w:vAnchor="page" w:hAnchor="page" w:x="1232" w:y="1151"/>
        <w:tabs>
          <w:tab w:val="right" w:pos="5454"/>
          <w:tab w:val="left" w:pos="5598"/>
        </w:tabs>
        <w:spacing w:line="320" w:lineRule="exact"/>
        <w:ind w:left="40" w:right="20"/>
        <w:rPr>
          <w:sz w:val="24"/>
          <w:szCs w:val="24"/>
        </w:rPr>
      </w:pPr>
      <w:r w:rsidRPr="00D15148">
        <w:rPr>
          <w:rStyle w:val="10"/>
          <w:b w:val="0"/>
          <w:color w:val="000000"/>
          <w:sz w:val="24"/>
          <w:szCs w:val="24"/>
        </w:rPr>
        <w:t>требований, требований, установленных муниципальными правовыми актами, должно содержать указания на соответствующие обязательные требования,</w:t>
      </w:r>
      <w:r w:rsidRPr="00D15148">
        <w:rPr>
          <w:rStyle w:val="10"/>
          <w:b w:val="0"/>
          <w:color w:val="000000"/>
          <w:sz w:val="24"/>
          <w:szCs w:val="24"/>
        </w:rPr>
        <w:tab/>
        <w:t>требования, установленные</w:t>
      </w:r>
      <w:r w:rsidRPr="00D15148">
        <w:rPr>
          <w:rStyle w:val="10"/>
          <w:b w:val="0"/>
          <w:color w:val="000000"/>
          <w:sz w:val="24"/>
          <w:szCs w:val="24"/>
        </w:rPr>
        <w:tab/>
        <w:t>муниципальными правовыми</w:t>
      </w:r>
    </w:p>
    <w:p w:rsidR="00D15148" w:rsidRPr="00D15148" w:rsidRDefault="00D15148" w:rsidP="00D15148">
      <w:pPr>
        <w:pStyle w:val="a4"/>
        <w:framePr w:w="9461" w:h="14504" w:hRule="exact" w:wrap="none" w:vAnchor="page" w:hAnchor="page" w:x="1232" w:y="1151"/>
        <w:tabs>
          <w:tab w:val="right" w:pos="5454"/>
          <w:tab w:val="left" w:pos="5598"/>
        </w:tabs>
        <w:spacing w:line="320" w:lineRule="exact"/>
        <w:ind w:left="40" w:right="20"/>
        <w:rPr>
          <w:sz w:val="24"/>
          <w:szCs w:val="24"/>
        </w:rPr>
      </w:pPr>
      <w:r w:rsidRPr="00D15148">
        <w:rPr>
          <w:rStyle w:val="10"/>
          <w:b w:val="0"/>
          <w:color w:val="000000"/>
          <w:sz w:val="24"/>
          <w:szCs w:val="24"/>
        </w:rPr>
        <w:t>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w:t>
      </w:r>
      <w:r w:rsidRPr="00D15148">
        <w:rPr>
          <w:rStyle w:val="10"/>
          <w:b w:val="0"/>
          <w:color w:val="000000"/>
          <w:sz w:val="24"/>
          <w:szCs w:val="24"/>
        </w:rPr>
        <w:tab/>
        <w:t>обязательных требований,</w:t>
      </w:r>
      <w:r w:rsidRPr="00D15148">
        <w:rPr>
          <w:rStyle w:val="10"/>
          <w:b w:val="0"/>
          <w:color w:val="000000"/>
          <w:sz w:val="24"/>
          <w:szCs w:val="24"/>
        </w:rPr>
        <w:tab/>
        <w:t>требований, установленных</w:t>
      </w:r>
    </w:p>
    <w:p w:rsidR="00D15148" w:rsidRPr="00D15148" w:rsidRDefault="00D15148" w:rsidP="00D15148">
      <w:pPr>
        <w:pStyle w:val="a4"/>
        <w:framePr w:w="9461" w:h="14504" w:hRule="exact" w:wrap="none" w:vAnchor="page" w:hAnchor="page" w:x="1232" w:y="1151"/>
        <w:tabs>
          <w:tab w:val="right" w:pos="5454"/>
          <w:tab w:val="left" w:pos="5598"/>
        </w:tabs>
        <w:spacing w:line="320" w:lineRule="exact"/>
        <w:ind w:left="40" w:right="20"/>
        <w:rPr>
          <w:sz w:val="24"/>
          <w:szCs w:val="24"/>
        </w:rPr>
      </w:pPr>
      <w:r w:rsidRPr="00D15148">
        <w:rPr>
          <w:rStyle w:val="10"/>
          <w:b w:val="0"/>
          <w:color w:val="000000"/>
          <w:sz w:val="24"/>
          <w:szCs w:val="24"/>
        </w:rPr>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w:t>
      </w:r>
      <w:r w:rsidRPr="00D15148">
        <w:rPr>
          <w:rStyle w:val="10"/>
          <w:b w:val="0"/>
          <w:color w:val="000000"/>
          <w:sz w:val="24"/>
          <w:szCs w:val="24"/>
        </w:rPr>
        <w:tab/>
        <w:t>обязательных требований,</w:t>
      </w:r>
      <w:r w:rsidRPr="00D15148">
        <w:rPr>
          <w:rStyle w:val="10"/>
          <w:b w:val="0"/>
          <w:color w:val="000000"/>
          <w:sz w:val="24"/>
          <w:szCs w:val="24"/>
        </w:rPr>
        <w:tab/>
        <w:t>требований, установленных</w:t>
      </w:r>
    </w:p>
    <w:p w:rsidR="00D15148" w:rsidRPr="00D15148" w:rsidRDefault="00D15148" w:rsidP="00D15148">
      <w:pPr>
        <w:pStyle w:val="a4"/>
        <w:framePr w:w="9461" w:h="14504" w:hRule="exact" w:wrap="none" w:vAnchor="page" w:hAnchor="page" w:x="1232" w:y="1151"/>
        <w:spacing w:line="320" w:lineRule="exact"/>
        <w:ind w:left="40"/>
        <w:rPr>
          <w:sz w:val="24"/>
          <w:szCs w:val="24"/>
        </w:rPr>
      </w:pPr>
      <w:r w:rsidRPr="00D15148">
        <w:rPr>
          <w:rStyle w:val="10"/>
          <w:b w:val="0"/>
          <w:color w:val="000000"/>
          <w:sz w:val="24"/>
          <w:szCs w:val="24"/>
        </w:rPr>
        <w:t>муниципальными правовыми актами.</w:t>
      </w:r>
    </w:p>
    <w:p w:rsidR="00D15148" w:rsidRPr="00D15148" w:rsidRDefault="00D15148" w:rsidP="00D15148">
      <w:pPr>
        <w:pStyle w:val="a4"/>
        <w:framePr w:w="9461" w:h="14504" w:hRule="exact" w:wrap="none" w:vAnchor="page" w:hAnchor="page" w:x="1232" w:y="1151"/>
        <w:widowControl w:val="0"/>
        <w:numPr>
          <w:ilvl w:val="0"/>
          <w:numId w:val="34"/>
        </w:numPr>
        <w:tabs>
          <w:tab w:val="left" w:pos="1479"/>
        </w:tabs>
        <w:spacing w:line="320" w:lineRule="exact"/>
        <w:ind w:left="40" w:right="20" w:firstLine="440"/>
        <w:jc w:val="left"/>
        <w:rPr>
          <w:sz w:val="24"/>
          <w:szCs w:val="24"/>
        </w:rPr>
      </w:pPr>
      <w:r w:rsidRPr="00D15148">
        <w:rPr>
          <w:rStyle w:val="10"/>
          <w:b w:val="0"/>
          <w:color w:val="000000"/>
          <w:sz w:val="24"/>
          <w:szCs w:val="24"/>
        </w:rPr>
        <w:t>Порядок составления и направления предостережения о недопустимости нарушения обязательных требований, требований,</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8" w:h="14468" w:hRule="exact" w:wrap="none" w:vAnchor="page" w:hAnchor="page" w:x="1229" w:y="1151"/>
        <w:spacing w:line="320" w:lineRule="exact"/>
        <w:ind w:left="40" w:right="20"/>
        <w:rPr>
          <w:sz w:val="24"/>
          <w:szCs w:val="24"/>
        </w:rPr>
      </w:pPr>
      <w:r w:rsidRPr="00D15148">
        <w:rPr>
          <w:rStyle w:val="10"/>
          <w:b w:val="0"/>
          <w:color w:val="000000"/>
          <w:sz w:val="24"/>
          <w:szCs w:val="24"/>
        </w:rPr>
        <w:lastRenderedPageBreak/>
        <w:t>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№166</w:t>
      </w:r>
    </w:p>
    <w:p w:rsidR="00D15148" w:rsidRPr="00D15148" w:rsidRDefault="00D15148" w:rsidP="00D15148">
      <w:pPr>
        <w:pStyle w:val="a4"/>
        <w:framePr w:w="9468" w:h="14468" w:hRule="exact" w:wrap="none" w:vAnchor="page" w:hAnchor="page" w:x="1229" w:y="1151"/>
        <w:widowControl w:val="0"/>
        <w:numPr>
          <w:ilvl w:val="0"/>
          <w:numId w:val="29"/>
        </w:numPr>
        <w:tabs>
          <w:tab w:val="left" w:pos="1425"/>
        </w:tabs>
        <w:spacing w:line="320" w:lineRule="exact"/>
        <w:ind w:left="40" w:right="20" w:firstLine="440"/>
        <w:rPr>
          <w:sz w:val="24"/>
          <w:szCs w:val="24"/>
        </w:rPr>
      </w:pPr>
      <w:r w:rsidRPr="00D15148">
        <w:rPr>
          <w:rStyle w:val="10"/>
          <w:b w:val="0"/>
          <w:color w:val="000000"/>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D15148" w:rsidRPr="00D15148" w:rsidRDefault="00D15148" w:rsidP="00D15148">
      <w:pPr>
        <w:pStyle w:val="a4"/>
        <w:framePr w:w="9468" w:h="14468" w:hRule="exact" w:wrap="none" w:vAnchor="page" w:hAnchor="page" w:x="1229" w:y="1151"/>
        <w:widowControl w:val="0"/>
        <w:numPr>
          <w:ilvl w:val="0"/>
          <w:numId w:val="35"/>
        </w:numPr>
        <w:tabs>
          <w:tab w:val="left" w:pos="1425"/>
        </w:tabs>
        <w:spacing w:line="320" w:lineRule="exact"/>
        <w:ind w:left="40" w:firstLine="440"/>
        <w:rPr>
          <w:sz w:val="24"/>
          <w:szCs w:val="24"/>
        </w:rPr>
      </w:pPr>
      <w:r w:rsidRPr="00D15148">
        <w:rPr>
          <w:rStyle w:val="10"/>
          <w:b w:val="0"/>
          <w:color w:val="000000"/>
          <w:sz w:val="24"/>
          <w:szCs w:val="24"/>
        </w:rPr>
        <w:t>К мероприятиям по контролю, при проведении которых не</w:t>
      </w:r>
    </w:p>
    <w:p w:rsidR="00D15148" w:rsidRPr="00D15148" w:rsidRDefault="00D15148" w:rsidP="00D15148">
      <w:pPr>
        <w:pStyle w:val="a4"/>
        <w:framePr w:w="9468" w:h="14468" w:hRule="exact" w:wrap="none" w:vAnchor="page" w:hAnchor="page" w:x="1229" w:y="1151"/>
        <w:tabs>
          <w:tab w:val="right" w:pos="7707"/>
          <w:tab w:val="left" w:pos="7775"/>
        </w:tabs>
        <w:spacing w:line="320" w:lineRule="exact"/>
        <w:ind w:left="40"/>
        <w:rPr>
          <w:sz w:val="24"/>
          <w:szCs w:val="24"/>
        </w:rPr>
      </w:pPr>
      <w:r w:rsidRPr="00D15148">
        <w:rPr>
          <w:rStyle w:val="10"/>
          <w:b w:val="0"/>
          <w:color w:val="000000"/>
          <w:sz w:val="24"/>
          <w:szCs w:val="24"/>
        </w:rPr>
        <w:t>требуется взаимодействие</w:t>
      </w:r>
      <w:r w:rsidRPr="00D15148">
        <w:rPr>
          <w:rStyle w:val="10"/>
          <w:b w:val="0"/>
          <w:color w:val="000000"/>
          <w:sz w:val="24"/>
          <w:szCs w:val="24"/>
        </w:rPr>
        <w:tab/>
        <w:t>органа муниципального</w:t>
      </w:r>
      <w:r w:rsidRPr="00D15148">
        <w:rPr>
          <w:rStyle w:val="10"/>
          <w:b w:val="0"/>
          <w:color w:val="000000"/>
          <w:sz w:val="24"/>
          <w:szCs w:val="24"/>
        </w:rPr>
        <w:tab/>
        <w:t>контроля с</w:t>
      </w:r>
    </w:p>
    <w:p w:rsidR="00D15148" w:rsidRPr="00D15148" w:rsidRDefault="00D15148" w:rsidP="00D15148">
      <w:pPr>
        <w:pStyle w:val="a4"/>
        <w:framePr w:w="9468" w:h="14468" w:hRule="exact" w:wrap="none" w:vAnchor="page" w:hAnchor="page" w:x="1229" w:y="1151"/>
        <w:spacing w:line="320" w:lineRule="exact"/>
        <w:ind w:left="40" w:right="20"/>
        <w:rPr>
          <w:sz w:val="24"/>
          <w:szCs w:val="24"/>
        </w:rPr>
      </w:pPr>
      <w:r w:rsidRPr="00D15148">
        <w:rPr>
          <w:rStyle w:val="10"/>
          <w:b w:val="0"/>
          <w:color w:val="000000"/>
          <w:sz w:val="24"/>
          <w:szCs w:val="24"/>
        </w:rPr>
        <w:t>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15148" w:rsidRPr="00D15148" w:rsidRDefault="00D15148" w:rsidP="00D15148">
      <w:pPr>
        <w:pStyle w:val="a4"/>
        <w:framePr w:w="9468" w:h="14468" w:hRule="exact" w:wrap="none" w:vAnchor="page" w:hAnchor="page" w:x="1229" w:y="1151"/>
        <w:widowControl w:val="0"/>
        <w:numPr>
          <w:ilvl w:val="0"/>
          <w:numId w:val="22"/>
        </w:numPr>
        <w:tabs>
          <w:tab w:val="left" w:pos="695"/>
        </w:tabs>
        <w:spacing w:line="320" w:lineRule="exact"/>
        <w:ind w:left="40" w:right="20" w:firstLine="440"/>
        <w:rPr>
          <w:sz w:val="24"/>
          <w:szCs w:val="24"/>
        </w:rPr>
      </w:pPr>
      <w:r w:rsidRPr="00D15148">
        <w:rPr>
          <w:rStyle w:val="10"/>
          <w:b w:val="0"/>
          <w:color w:val="000000"/>
          <w:sz w:val="24"/>
          <w:szCs w:val="24"/>
        </w:rPr>
        <w:t xml:space="preserve">плановые (рейдовые) осмотры (обследования) территорий, акваторий, транспортных средств в соответствии со </w:t>
      </w:r>
      <w:r w:rsidRPr="00D15148">
        <w:rPr>
          <w:color w:val="000000"/>
          <w:sz w:val="24"/>
          <w:szCs w:val="24"/>
          <w:u w:val="single"/>
        </w:rPr>
        <w:t>статьей 13.2</w:t>
      </w:r>
      <w:r w:rsidRPr="00D15148">
        <w:rPr>
          <w:rStyle w:val="10"/>
          <w:b w:val="0"/>
          <w:color w:val="000000"/>
          <w:sz w:val="24"/>
          <w:szCs w:val="24"/>
        </w:rPr>
        <w:t xml:space="preserve"> Федерального закона 294-ФЗ;</w:t>
      </w:r>
    </w:p>
    <w:p w:rsidR="00D15148" w:rsidRPr="00D15148" w:rsidRDefault="00D15148" w:rsidP="00D15148">
      <w:pPr>
        <w:pStyle w:val="a4"/>
        <w:framePr w:w="9468" w:h="14468" w:hRule="exact" w:wrap="none" w:vAnchor="page" w:hAnchor="page" w:x="1229" w:y="1151"/>
        <w:widowControl w:val="0"/>
        <w:numPr>
          <w:ilvl w:val="0"/>
          <w:numId w:val="22"/>
        </w:numPr>
        <w:tabs>
          <w:tab w:val="left" w:pos="695"/>
        </w:tabs>
        <w:spacing w:line="320" w:lineRule="exact"/>
        <w:ind w:left="40" w:firstLine="440"/>
        <w:rPr>
          <w:sz w:val="24"/>
          <w:szCs w:val="24"/>
        </w:rPr>
      </w:pPr>
      <w:r w:rsidRPr="00D15148">
        <w:rPr>
          <w:rStyle w:val="10"/>
          <w:b w:val="0"/>
          <w:color w:val="000000"/>
          <w:sz w:val="24"/>
          <w:szCs w:val="24"/>
        </w:rPr>
        <w:t>административные обследования объектов земельных отношений;</w:t>
      </w:r>
    </w:p>
    <w:p w:rsidR="00D15148" w:rsidRPr="00D15148" w:rsidRDefault="00D15148" w:rsidP="00D15148">
      <w:pPr>
        <w:pStyle w:val="a4"/>
        <w:framePr w:w="9468" w:h="14468" w:hRule="exact" w:wrap="none" w:vAnchor="page" w:hAnchor="page" w:x="1229" w:y="1151"/>
        <w:tabs>
          <w:tab w:val="right" w:pos="7707"/>
          <w:tab w:val="left" w:pos="7775"/>
        </w:tabs>
        <w:spacing w:line="320" w:lineRule="exact"/>
        <w:ind w:left="900"/>
        <w:rPr>
          <w:sz w:val="24"/>
          <w:szCs w:val="24"/>
        </w:rPr>
      </w:pPr>
      <w:r w:rsidRPr="00D15148">
        <w:rPr>
          <w:rStyle w:val="10"/>
          <w:b w:val="0"/>
          <w:color w:val="000000"/>
          <w:sz w:val="24"/>
          <w:szCs w:val="24"/>
        </w:rPr>
        <w:t>измерение параметров</w:t>
      </w:r>
      <w:r w:rsidRPr="00D15148">
        <w:rPr>
          <w:rStyle w:val="10"/>
          <w:b w:val="0"/>
          <w:color w:val="000000"/>
          <w:sz w:val="24"/>
          <w:szCs w:val="24"/>
        </w:rPr>
        <w:tab/>
        <w:t>функционирования сетей</w:t>
      </w:r>
      <w:r w:rsidRPr="00D15148">
        <w:rPr>
          <w:rStyle w:val="10"/>
          <w:b w:val="0"/>
          <w:color w:val="000000"/>
          <w:sz w:val="24"/>
          <w:szCs w:val="24"/>
        </w:rPr>
        <w:tab/>
        <w:t>и объектов</w:t>
      </w:r>
    </w:p>
    <w:p w:rsidR="00D15148" w:rsidRPr="00D15148" w:rsidRDefault="00D15148" w:rsidP="00D15148">
      <w:pPr>
        <w:pStyle w:val="a4"/>
        <w:framePr w:w="9468" w:h="14468" w:hRule="exact" w:wrap="none" w:vAnchor="page" w:hAnchor="page" w:x="1229" w:y="1151"/>
        <w:tabs>
          <w:tab w:val="right" w:pos="7707"/>
          <w:tab w:val="left" w:pos="7775"/>
        </w:tabs>
        <w:spacing w:line="320" w:lineRule="exact"/>
        <w:ind w:left="40" w:right="20"/>
        <w:rPr>
          <w:sz w:val="24"/>
          <w:szCs w:val="24"/>
        </w:rPr>
      </w:pPr>
      <w:r w:rsidRPr="00D15148">
        <w:rPr>
          <w:rStyle w:val="10"/>
          <w:b w:val="0"/>
          <w:color w:val="000000"/>
          <w:sz w:val="24"/>
          <w:szCs w:val="24"/>
        </w:rPr>
        <w:t>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w:t>
      </w:r>
      <w:r w:rsidRPr="00D15148">
        <w:rPr>
          <w:rStyle w:val="10"/>
          <w:b w:val="0"/>
          <w:color w:val="000000"/>
          <w:sz w:val="24"/>
          <w:szCs w:val="24"/>
        </w:rPr>
        <w:tab/>
        <w:t>гражданского назначения,</w:t>
      </w:r>
      <w:r w:rsidRPr="00D15148">
        <w:rPr>
          <w:rStyle w:val="10"/>
          <w:b w:val="0"/>
          <w:color w:val="000000"/>
          <w:sz w:val="24"/>
          <w:szCs w:val="24"/>
        </w:rPr>
        <w:tab/>
        <w:t>в порядке,</w:t>
      </w:r>
    </w:p>
    <w:p w:rsidR="00D15148" w:rsidRPr="00D15148" w:rsidRDefault="00D15148" w:rsidP="00D15148">
      <w:pPr>
        <w:pStyle w:val="a4"/>
        <w:framePr w:w="9468" w:h="14468" w:hRule="exact" w:wrap="none" w:vAnchor="page" w:hAnchor="page" w:x="1229" w:y="1151"/>
        <w:spacing w:line="320" w:lineRule="exact"/>
        <w:ind w:left="40"/>
        <w:rPr>
          <w:sz w:val="24"/>
          <w:szCs w:val="24"/>
        </w:rPr>
      </w:pPr>
      <w:r w:rsidRPr="00D15148">
        <w:rPr>
          <w:rStyle w:val="10"/>
          <w:b w:val="0"/>
          <w:color w:val="000000"/>
          <w:sz w:val="24"/>
          <w:szCs w:val="24"/>
        </w:rPr>
        <w:t>установленном законодательством Российской Федерации;</w:t>
      </w:r>
    </w:p>
    <w:p w:rsidR="00D15148" w:rsidRPr="00D15148" w:rsidRDefault="00D15148" w:rsidP="00D15148">
      <w:pPr>
        <w:pStyle w:val="a4"/>
        <w:framePr w:w="9468" w:h="14468" w:hRule="exact" w:wrap="none" w:vAnchor="page" w:hAnchor="page" w:x="1229" w:y="1151"/>
        <w:spacing w:line="320" w:lineRule="exact"/>
        <w:ind w:left="40" w:right="20" w:firstLine="860"/>
        <w:rPr>
          <w:sz w:val="24"/>
          <w:szCs w:val="24"/>
        </w:rPr>
      </w:pPr>
      <w:r w:rsidRPr="00D15148">
        <w:rPr>
          <w:rStyle w:val="10"/>
          <w:b w:val="0"/>
          <w:color w:val="000000"/>
          <w:sz w:val="24"/>
          <w:szCs w:val="24"/>
        </w:rPr>
        <w:t>наблюдение за соблюдением обязательных требований при распространении рекламы;</w:t>
      </w:r>
    </w:p>
    <w:p w:rsidR="00D15148" w:rsidRPr="00D15148" w:rsidRDefault="00D15148" w:rsidP="00D15148">
      <w:pPr>
        <w:pStyle w:val="a4"/>
        <w:framePr w:w="9468" w:h="14468" w:hRule="exact" w:wrap="none" w:vAnchor="page" w:hAnchor="page" w:x="1229" w:y="1151"/>
        <w:widowControl w:val="0"/>
        <w:numPr>
          <w:ilvl w:val="0"/>
          <w:numId w:val="22"/>
        </w:numPr>
        <w:tabs>
          <w:tab w:val="left" w:pos="695"/>
        </w:tabs>
        <w:spacing w:line="320" w:lineRule="exact"/>
        <w:ind w:left="40" w:right="20" w:firstLine="440"/>
        <w:rPr>
          <w:sz w:val="24"/>
          <w:szCs w:val="24"/>
        </w:rPr>
      </w:pPr>
      <w:r w:rsidRPr="00D15148">
        <w:rPr>
          <w:rStyle w:val="10"/>
          <w:b w:val="0"/>
          <w:color w:val="000000"/>
          <w:sz w:val="24"/>
          <w:szCs w:val="24"/>
        </w:rPr>
        <w:t>наблюдение за соблюдением обязательных требований при размещении информации в сети "Интернет'</w:t>
      </w:r>
      <w:r w:rsidRPr="00D15148">
        <w:rPr>
          <w:rStyle w:val="10"/>
          <w:b w:val="0"/>
          <w:color w:val="000000"/>
          <w:sz w:val="24"/>
          <w:szCs w:val="24"/>
          <w:vertAlign w:val="superscript"/>
        </w:rPr>
        <w:t>1</w:t>
      </w:r>
      <w:r w:rsidRPr="00D15148">
        <w:rPr>
          <w:rStyle w:val="10"/>
          <w:b w:val="0"/>
          <w:color w:val="000000"/>
          <w:sz w:val="24"/>
          <w:szCs w:val="24"/>
        </w:rPr>
        <w:t xml:space="preserve"> и средствах массовой информации;</w:t>
      </w:r>
    </w:p>
    <w:p w:rsidR="00D15148" w:rsidRPr="00D15148" w:rsidRDefault="00D15148" w:rsidP="00D15148">
      <w:pPr>
        <w:pStyle w:val="a4"/>
        <w:framePr w:w="9468" w:h="14468" w:hRule="exact" w:wrap="none" w:vAnchor="page" w:hAnchor="page" w:x="1229" w:y="1151"/>
        <w:widowControl w:val="0"/>
        <w:numPr>
          <w:ilvl w:val="0"/>
          <w:numId w:val="22"/>
        </w:numPr>
        <w:tabs>
          <w:tab w:val="left" w:pos="695"/>
        </w:tabs>
        <w:spacing w:line="320" w:lineRule="exact"/>
        <w:ind w:left="40" w:right="20" w:firstLine="440"/>
        <w:rPr>
          <w:sz w:val="24"/>
          <w:szCs w:val="24"/>
        </w:rPr>
      </w:pPr>
      <w:r w:rsidRPr="00D15148">
        <w:rPr>
          <w:rStyle w:val="10"/>
          <w:b w:val="0"/>
          <w:color w:val="000000"/>
          <w:sz w:val="24"/>
          <w:szCs w:val="24"/>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15148" w:rsidRPr="00D15148" w:rsidRDefault="00D15148" w:rsidP="00D15148">
      <w:pPr>
        <w:pStyle w:val="a4"/>
        <w:framePr w:w="9468" w:h="14468" w:hRule="exact" w:wrap="none" w:vAnchor="page" w:hAnchor="page" w:x="1229" w:y="1151"/>
        <w:widowControl w:val="0"/>
        <w:numPr>
          <w:ilvl w:val="0"/>
          <w:numId w:val="22"/>
        </w:numPr>
        <w:tabs>
          <w:tab w:val="left" w:pos="695"/>
        </w:tabs>
        <w:spacing w:line="320" w:lineRule="exact"/>
        <w:ind w:left="40" w:right="20" w:firstLine="440"/>
        <w:rPr>
          <w:sz w:val="24"/>
          <w:szCs w:val="24"/>
        </w:rPr>
      </w:pPr>
      <w:r w:rsidRPr="00D15148">
        <w:rPr>
          <w:rStyle w:val="10"/>
          <w:b w:val="0"/>
          <w:color w:val="000000"/>
          <w:sz w:val="24"/>
          <w:szCs w:val="24"/>
        </w:rPr>
        <w:t>другие виды и формы мероприятий по контролю, установленные федеральными законами.</w:t>
      </w:r>
    </w:p>
    <w:p w:rsidR="00D15148" w:rsidRPr="00D15148" w:rsidRDefault="00D15148" w:rsidP="00D15148">
      <w:pPr>
        <w:pStyle w:val="a4"/>
        <w:framePr w:w="9468" w:h="14468" w:hRule="exact" w:wrap="none" w:vAnchor="page" w:hAnchor="page" w:x="1229" w:y="1151"/>
        <w:widowControl w:val="0"/>
        <w:numPr>
          <w:ilvl w:val="0"/>
          <w:numId w:val="35"/>
        </w:numPr>
        <w:tabs>
          <w:tab w:val="left" w:pos="1425"/>
        </w:tabs>
        <w:spacing w:line="320" w:lineRule="exact"/>
        <w:ind w:left="40" w:right="20" w:firstLine="440"/>
        <w:rPr>
          <w:sz w:val="24"/>
          <w:szCs w:val="24"/>
        </w:rPr>
      </w:pPr>
      <w:r w:rsidRPr="00D15148">
        <w:rPr>
          <w:rStyle w:val="10"/>
          <w:b w:val="0"/>
          <w:color w:val="000000"/>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57" w:h="14195" w:hRule="exact" w:wrap="none" w:vAnchor="page" w:hAnchor="page" w:x="1234" w:y="1286"/>
        <w:tabs>
          <w:tab w:val="left" w:pos="1425"/>
        </w:tabs>
        <w:spacing w:line="320" w:lineRule="exact"/>
        <w:ind w:left="40" w:right="20"/>
        <w:rPr>
          <w:sz w:val="24"/>
          <w:szCs w:val="24"/>
        </w:rPr>
      </w:pPr>
      <w:r w:rsidRPr="00D15148">
        <w:rPr>
          <w:rStyle w:val="10"/>
          <w:b w:val="0"/>
          <w:color w:val="000000"/>
          <w:sz w:val="24"/>
          <w:szCs w:val="24"/>
        </w:rPr>
        <w:lastRenderedPageBreak/>
        <w:t>мероприятий, утверждаемых руководителем или заместителем руководителя органа муниципального контроля.</w:t>
      </w:r>
    </w:p>
    <w:p w:rsidR="00D15148" w:rsidRPr="00D15148" w:rsidRDefault="00D15148" w:rsidP="00D15148">
      <w:pPr>
        <w:pStyle w:val="a4"/>
        <w:framePr w:w="9457" w:h="14195" w:hRule="exact" w:wrap="none" w:vAnchor="page" w:hAnchor="page" w:x="1234" w:y="1286"/>
        <w:widowControl w:val="0"/>
        <w:numPr>
          <w:ilvl w:val="0"/>
          <w:numId w:val="35"/>
        </w:numPr>
        <w:tabs>
          <w:tab w:val="left" w:pos="1355"/>
        </w:tabs>
        <w:spacing w:line="320" w:lineRule="exact"/>
        <w:ind w:left="40" w:right="20" w:firstLine="460"/>
        <w:rPr>
          <w:sz w:val="24"/>
          <w:szCs w:val="24"/>
        </w:rPr>
      </w:pPr>
      <w:r w:rsidRPr="00D15148">
        <w:rPr>
          <w:rStyle w:val="10"/>
          <w:b w:val="0"/>
          <w:color w:val="000000"/>
          <w:sz w:val="24"/>
          <w:szCs w:val="24"/>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15148" w:rsidRPr="00D15148" w:rsidRDefault="00D15148" w:rsidP="00D15148">
      <w:pPr>
        <w:pStyle w:val="a4"/>
        <w:framePr w:w="9457" w:h="14195" w:hRule="exact" w:wrap="none" w:vAnchor="page" w:hAnchor="page" w:x="1234" w:y="1286"/>
        <w:widowControl w:val="0"/>
        <w:numPr>
          <w:ilvl w:val="0"/>
          <w:numId w:val="35"/>
        </w:numPr>
        <w:tabs>
          <w:tab w:val="left" w:pos="1821"/>
        </w:tabs>
        <w:spacing w:line="320" w:lineRule="exact"/>
        <w:ind w:left="40" w:firstLine="460"/>
        <w:rPr>
          <w:sz w:val="24"/>
          <w:szCs w:val="24"/>
        </w:rPr>
      </w:pPr>
      <w:r w:rsidRPr="00D15148">
        <w:rPr>
          <w:rStyle w:val="10"/>
          <w:b w:val="0"/>
          <w:color w:val="000000"/>
          <w:sz w:val="24"/>
          <w:szCs w:val="24"/>
        </w:rPr>
        <w:t>Порядок оформления и содержание заданий, указанных в пункте</w:t>
      </w:r>
    </w:p>
    <w:p w:rsidR="00D15148" w:rsidRPr="00D15148" w:rsidRDefault="00D15148" w:rsidP="00D15148">
      <w:pPr>
        <w:pStyle w:val="a4"/>
        <w:framePr w:w="9457" w:h="14195" w:hRule="exact" w:wrap="none" w:vAnchor="page" w:hAnchor="page" w:x="1234" w:y="1286"/>
        <w:widowControl w:val="0"/>
        <w:numPr>
          <w:ilvl w:val="0"/>
          <w:numId w:val="36"/>
        </w:numPr>
        <w:tabs>
          <w:tab w:val="left" w:pos="1271"/>
          <w:tab w:val="left" w:pos="1355"/>
        </w:tabs>
        <w:spacing w:line="320" w:lineRule="exact"/>
        <w:ind w:left="40" w:right="20"/>
        <w:rPr>
          <w:sz w:val="24"/>
          <w:szCs w:val="24"/>
        </w:rPr>
      </w:pPr>
      <w:r w:rsidRPr="00D15148">
        <w:rPr>
          <w:rStyle w:val="10"/>
          <w:b w:val="0"/>
          <w:color w:val="000000"/>
          <w:sz w:val="24"/>
          <w:szCs w:val="24"/>
        </w:rPr>
        <w:t>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D15148" w:rsidRPr="00D15148" w:rsidRDefault="00D15148" w:rsidP="00D15148">
      <w:pPr>
        <w:pStyle w:val="a4"/>
        <w:framePr w:w="9457" w:h="14195" w:hRule="exact" w:wrap="none" w:vAnchor="page" w:hAnchor="page" w:x="1234" w:y="1286"/>
        <w:widowControl w:val="0"/>
        <w:numPr>
          <w:ilvl w:val="0"/>
          <w:numId w:val="35"/>
        </w:numPr>
        <w:tabs>
          <w:tab w:val="left" w:pos="1355"/>
        </w:tabs>
        <w:spacing w:line="320" w:lineRule="exact"/>
        <w:ind w:left="40" w:right="20" w:firstLine="460"/>
        <w:rPr>
          <w:sz w:val="24"/>
          <w:szCs w:val="24"/>
        </w:rPr>
      </w:pPr>
      <w:r w:rsidRPr="00D15148">
        <w:rPr>
          <w:rStyle w:val="10"/>
          <w:b w:val="0"/>
          <w:color w:val="000000"/>
          <w:sz w:val="24"/>
          <w:szCs w:val="24"/>
        </w:rPr>
        <w:t xml:space="preserve">В случае выявления при проведении мероприятий по контролю, указанных в пункте 1.14.2.,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r w:rsidRPr="00D15148">
        <w:rPr>
          <w:color w:val="000000"/>
          <w:sz w:val="24"/>
          <w:szCs w:val="24"/>
          <w:u w:val="single"/>
        </w:rPr>
        <w:t>пункте 2 части 2 статьи 10</w:t>
      </w:r>
      <w:r w:rsidRPr="00D15148">
        <w:rPr>
          <w:rStyle w:val="10"/>
          <w:b w:val="0"/>
          <w:color w:val="000000"/>
          <w:sz w:val="24"/>
          <w:szCs w:val="24"/>
        </w:rPr>
        <w:t xml:space="preserve"> Федерального закона 294-ФЗ.</w:t>
      </w:r>
    </w:p>
    <w:p w:rsidR="00D15148" w:rsidRPr="00D15148" w:rsidRDefault="00D15148" w:rsidP="00D15148">
      <w:pPr>
        <w:pStyle w:val="a4"/>
        <w:framePr w:w="9457" w:h="14195" w:hRule="exact" w:wrap="none" w:vAnchor="page" w:hAnchor="page" w:x="1234" w:y="1286"/>
        <w:widowControl w:val="0"/>
        <w:numPr>
          <w:ilvl w:val="0"/>
          <w:numId w:val="35"/>
        </w:numPr>
        <w:tabs>
          <w:tab w:val="left" w:pos="1355"/>
        </w:tabs>
        <w:spacing w:line="320" w:lineRule="exact"/>
        <w:ind w:left="40" w:right="20" w:firstLine="460"/>
        <w:rPr>
          <w:sz w:val="24"/>
          <w:szCs w:val="24"/>
        </w:rPr>
      </w:pPr>
      <w:r w:rsidRPr="00D15148">
        <w:rPr>
          <w:rStyle w:val="10"/>
          <w:b w:val="0"/>
          <w:color w:val="000000"/>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1.13.5.-1.13.7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15148" w:rsidRPr="00D15148" w:rsidRDefault="00D15148" w:rsidP="00D15148">
      <w:pPr>
        <w:pStyle w:val="a4"/>
        <w:framePr w:w="9457" w:h="14195" w:hRule="exact" w:wrap="none" w:vAnchor="page" w:hAnchor="page" w:x="1234" w:y="1286"/>
        <w:widowControl w:val="0"/>
        <w:numPr>
          <w:ilvl w:val="0"/>
          <w:numId w:val="29"/>
        </w:numPr>
        <w:tabs>
          <w:tab w:val="left" w:pos="1098"/>
        </w:tabs>
        <w:spacing w:line="320" w:lineRule="exact"/>
        <w:ind w:left="40" w:firstLine="460"/>
        <w:rPr>
          <w:sz w:val="24"/>
          <w:szCs w:val="24"/>
        </w:rPr>
      </w:pPr>
      <w:r w:rsidRPr="00D15148">
        <w:rPr>
          <w:rStyle w:val="10"/>
          <w:b w:val="0"/>
          <w:color w:val="000000"/>
          <w:sz w:val="24"/>
          <w:szCs w:val="24"/>
        </w:rPr>
        <w:t>Результатом предоставления муниципальной функции являются:</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1" w:h="14493" w:hRule="exact" w:wrap="none" w:vAnchor="page" w:hAnchor="page" w:x="1232" w:y="1151"/>
        <w:widowControl w:val="0"/>
        <w:numPr>
          <w:ilvl w:val="0"/>
          <w:numId w:val="37"/>
        </w:numPr>
        <w:tabs>
          <w:tab w:val="left" w:pos="1387"/>
        </w:tabs>
        <w:spacing w:line="320" w:lineRule="exact"/>
        <w:ind w:left="40" w:right="40" w:firstLine="600"/>
        <w:rPr>
          <w:sz w:val="24"/>
          <w:szCs w:val="24"/>
        </w:rPr>
      </w:pPr>
      <w:r w:rsidRPr="00D15148">
        <w:rPr>
          <w:rStyle w:val="10"/>
          <w:b w:val="0"/>
          <w:color w:val="000000"/>
          <w:sz w:val="24"/>
          <w:szCs w:val="24"/>
        </w:rPr>
        <w:lastRenderedPageBreak/>
        <w:t>Выявление признаков нарушений лесного законодательства или установление отсутствия таких признаков;</w:t>
      </w:r>
    </w:p>
    <w:p w:rsidR="00D15148" w:rsidRPr="00D15148" w:rsidRDefault="00D15148" w:rsidP="00D15148">
      <w:pPr>
        <w:pStyle w:val="a4"/>
        <w:framePr w:w="9461" w:h="14493" w:hRule="exact" w:wrap="none" w:vAnchor="page" w:hAnchor="page" w:x="1232" w:y="1151"/>
        <w:widowControl w:val="0"/>
        <w:numPr>
          <w:ilvl w:val="0"/>
          <w:numId w:val="37"/>
        </w:numPr>
        <w:tabs>
          <w:tab w:val="left" w:pos="1387"/>
        </w:tabs>
        <w:spacing w:line="320" w:lineRule="exact"/>
        <w:ind w:left="40" w:right="40" w:firstLine="600"/>
        <w:rPr>
          <w:sz w:val="24"/>
          <w:szCs w:val="24"/>
        </w:rPr>
      </w:pPr>
      <w:r w:rsidRPr="00D15148">
        <w:rPr>
          <w:rStyle w:val="10"/>
          <w:b w:val="0"/>
          <w:color w:val="000000"/>
          <w:sz w:val="24"/>
          <w:szCs w:val="24"/>
        </w:rPr>
        <w:t>Исполнение нарушителями лесного законодательства предписаний об устранении нарушений лесного законодательства;</w:t>
      </w:r>
    </w:p>
    <w:p w:rsidR="00D15148" w:rsidRPr="00D15148" w:rsidRDefault="00D15148" w:rsidP="00D15148">
      <w:pPr>
        <w:pStyle w:val="a4"/>
        <w:framePr w:w="9461" w:h="14493" w:hRule="exact" w:wrap="none" w:vAnchor="page" w:hAnchor="page" w:x="1232" w:y="1151"/>
        <w:widowControl w:val="0"/>
        <w:numPr>
          <w:ilvl w:val="0"/>
          <w:numId w:val="37"/>
        </w:numPr>
        <w:tabs>
          <w:tab w:val="left" w:pos="1626"/>
        </w:tabs>
        <w:spacing w:line="320" w:lineRule="exact"/>
        <w:ind w:left="40" w:right="40" w:firstLine="600"/>
        <w:rPr>
          <w:sz w:val="24"/>
          <w:szCs w:val="24"/>
        </w:rPr>
      </w:pPr>
      <w:r w:rsidRPr="00D15148">
        <w:rPr>
          <w:rStyle w:val="10"/>
          <w:b w:val="0"/>
          <w:color w:val="000000"/>
          <w:sz w:val="24"/>
          <w:szCs w:val="24"/>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D15148" w:rsidRPr="00D15148" w:rsidRDefault="00D15148" w:rsidP="00D15148">
      <w:pPr>
        <w:pStyle w:val="a4"/>
        <w:framePr w:w="9461" w:h="14493" w:hRule="exact" w:wrap="none" w:vAnchor="page" w:hAnchor="page" w:x="1232" w:y="1151"/>
        <w:widowControl w:val="0"/>
        <w:numPr>
          <w:ilvl w:val="0"/>
          <w:numId w:val="37"/>
        </w:numPr>
        <w:tabs>
          <w:tab w:val="left" w:pos="1387"/>
        </w:tabs>
        <w:spacing w:after="648" w:line="320" w:lineRule="exact"/>
        <w:ind w:left="40" w:right="40" w:firstLine="600"/>
        <w:rPr>
          <w:sz w:val="24"/>
          <w:szCs w:val="24"/>
        </w:rPr>
      </w:pPr>
      <w:r w:rsidRPr="00D15148">
        <w:rPr>
          <w:rStyle w:val="10"/>
          <w:b w:val="0"/>
          <w:color w:val="000000"/>
          <w:sz w:val="24"/>
          <w:szCs w:val="24"/>
        </w:rPr>
        <w:t>Конечным результатом исполнения муниципальной функции является акт проверки.</w:t>
      </w:r>
    </w:p>
    <w:p w:rsidR="00D15148" w:rsidRPr="00D15148" w:rsidRDefault="00D15148" w:rsidP="00D15148">
      <w:pPr>
        <w:pStyle w:val="52"/>
        <w:framePr w:w="9461" w:h="14493" w:hRule="exact" w:wrap="none" w:vAnchor="page" w:hAnchor="page" w:x="1232" w:y="1151"/>
        <w:shd w:val="clear" w:color="auto" w:fill="auto"/>
        <w:spacing w:before="0" w:line="260" w:lineRule="exact"/>
        <w:ind w:left="1380"/>
        <w:jc w:val="left"/>
        <w:rPr>
          <w:sz w:val="24"/>
          <w:szCs w:val="24"/>
        </w:rPr>
      </w:pPr>
      <w:r w:rsidRPr="00D15148">
        <w:rPr>
          <w:rStyle w:val="53"/>
          <w:color w:val="000000"/>
          <w:sz w:val="24"/>
          <w:szCs w:val="24"/>
        </w:rPr>
        <w:t xml:space="preserve">1. </w:t>
      </w:r>
      <w:r w:rsidRPr="00D15148">
        <w:rPr>
          <w:rStyle w:val="51"/>
          <w:color w:val="000000"/>
          <w:sz w:val="24"/>
          <w:szCs w:val="24"/>
        </w:rPr>
        <w:t>Требования к порядку осуществления муниципального</w:t>
      </w:r>
    </w:p>
    <w:p w:rsidR="00D15148" w:rsidRPr="00D15148" w:rsidRDefault="00D15148" w:rsidP="00D15148">
      <w:pPr>
        <w:pStyle w:val="52"/>
        <w:framePr w:w="9461" w:h="14493" w:hRule="exact" w:wrap="none" w:vAnchor="page" w:hAnchor="page" w:x="1232" w:y="1151"/>
        <w:shd w:val="clear" w:color="auto" w:fill="auto"/>
        <w:spacing w:before="0" w:after="257" w:line="260" w:lineRule="exact"/>
        <w:ind w:left="4680"/>
        <w:jc w:val="left"/>
        <w:rPr>
          <w:sz w:val="24"/>
          <w:szCs w:val="24"/>
        </w:rPr>
      </w:pPr>
      <w:r w:rsidRPr="00D15148">
        <w:rPr>
          <w:rStyle w:val="51"/>
          <w:color w:val="000000"/>
          <w:sz w:val="24"/>
          <w:szCs w:val="24"/>
        </w:rPr>
        <w:t>контроля</w:t>
      </w:r>
    </w:p>
    <w:p w:rsidR="00D15148" w:rsidRPr="00D15148" w:rsidRDefault="00D15148" w:rsidP="00D15148">
      <w:pPr>
        <w:pStyle w:val="a4"/>
        <w:framePr w:w="9461" w:h="14493" w:hRule="exact" w:wrap="none" w:vAnchor="page" w:hAnchor="page" w:x="1232" w:y="1151"/>
        <w:widowControl w:val="0"/>
        <w:numPr>
          <w:ilvl w:val="0"/>
          <w:numId w:val="38"/>
        </w:numPr>
        <w:tabs>
          <w:tab w:val="left" w:pos="1387"/>
        </w:tabs>
        <w:spacing w:line="320" w:lineRule="exact"/>
        <w:ind w:left="40" w:right="680" w:firstLine="600"/>
        <w:jc w:val="left"/>
        <w:rPr>
          <w:sz w:val="24"/>
          <w:szCs w:val="24"/>
        </w:rPr>
      </w:pPr>
      <w:r w:rsidRPr="00D15148">
        <w:rPr>
          <w:rStyle w:val="10"/>
          <w:b w:val="0"/>
          <w:color w:val="000000"/>
          <w:sz w:val="24"/>
          <w:szCs w:val="24"/>
        </w:rPr>
        <w:t>Порядок информирования об осуществлении муниципального контроля предоставляется:</w:t>
      </w:r>
    </w:p>
    <w:p w:rsidR="00D15148" w:rsidRPr="00D15148" w:rsidRDefault="00D15148" w:rsidP="00D15148">
      <w:pPr>
        <w:pStyle w:val="a4"/>
        <w:framePr w:w="9461" w:h="14493" w:hRule="exact" w:wrap="none" w:vAnchor="page" w:hAnchor="page" w:x="1232" w:y="1151"/>
        <w:widowControl w:val="0"/>
        <w:numPr>
          <w:ilvl w:val="0"/>
          <w:numId w:val="39"/>
        </w:numPr>
        <w:tabs>
          <w:tab w:val="left" w:pos="1626"/>
        </w:tabs>
        <w:spacing w:line="320" w:lineRule="exact"/>
        <w:ind w:left="40" w:right="40" w:firstLine="600"/>
        <w:rPr>
          <w:sz w:val="24"/>
          <w:szCs w:val="24"/>
        </w:rPr>
      </w:pPr>
      <w:r w:rsidRPr="00D15148">
        <w:rPr>
          <w:rStyle w:val="10"/>
          <w:b w:val="0"/>
          <w:color w:val="000000"/>
          <w:sz w:val="24"/>
          <w:szCs w:val="24"/>
        </w:rPr>
        <w:t>Информация об осуществлении муниципального контроля предоставляется:</w:t>
      </w:r>
    </w:p>
    <w:p w:rsidR="00D15148" w:rsidRPr="00D15148" w:rsidRDefault="00D15148" w:rsidP="00D15148">
      <w:pPr>
        <w:pStyle w:val="a4"/>
        <w:framePr w:w="9461" w:h="14493" w:hRule="exact" w:wrap="none" w:vAnchor="page" w:hAnchor="page" w:x="1232" w:y="1151"/>
        <w:widowControl w:val="0"/>
        <w:numPr>
          <w:ilvl w:val="0"/>
          <w:numId w:val="22"/>
        </w:numPr>
        <w:tabs>
          <w:tab w:val="left" w:pos="274"/>
          <w:tab w:val="left" w:leader="underscore" w:pos="8136"/>
        </w:tabs>
        <w:spacing w:line="320" w:lineRule="exact"/>
        <w:ind w:left="40"/>
        <w:rPr>
          <w:sz w:val="24"/>
          <w:szCs w:val="24"/>
        </w:rPr>
      </w:pPr>
      <w:r w:rsidRPr="00D15148">
        <w:rPr>
          <w:rStyle w:val="10"/>
          <w:b w:val="0"/>
          <w:color w:val="000000"/>
          <w:sz w:val="24"/>
          <w:szCs w:val="24"/>
        </w:rPr>
        <w:t>в органе муниципального контроля администрации</w:t>
      </w:r>
      <w:r w:rsidRPr="00D15148">
        <w:rPr>
          <w:rStyle w:val="10"/>
          <w:b w:val="0"/>
          <w:color w:val="000000"/>
          <w:sz w:val="24"/>
          <w:szCs w:val="24"/>
        </w:rPr>
        <w:tab/>
        <w:t>сельского</w:t>
      </w:r>
    </w:p>
    <w:p w:rsidR="00D15148" w:rsidRPr="00D15148" w:rsidRDefault="00D15148" w:rsidP="00D15148">
      <w:pPr>
        <w:pStyle w:val="a4"/>
        <w:framePr w:w="9461" w:h="14493" w:hRule="exact" w:wrap="none" w:vAnchor="page" w:hAnchor="page" w:x="1232" w:y="1151"/>
        <w:spacing w:line="320" w:lineRule="exact"/>
        <w:ind w:left="40"/>
        <w:rPr>
          <w:sz w:val="24"/>
          <w:szCs w:val="24"/>
        </w:rPr>
      </w:pPr>
      <w:r w:rsidRPr="00D15148">
        <w:rPr>
          <w:rStyle w:val="10"/>
          <w:b w:val="0"/>
          <w:color w:val="000000"/>
          <w:sz w:val="24"/>
          <w:szCs w:val="24"/>
        </w:rPr>
        <w:t>поселения.</w:t>
      </w:r>
    </w:p>
    <w:p w:rsidR="00D15148" w:rsidRPr="00D15148" w:rsidRDefault="00D15148" w:rsidP="00D15148">
      <w:pPr>
        <w:pStyle w:val="a4"/>
        <w:framePr w:w="9461" w:h="14493" w:hRule="exact" w:wrap="none" w:vAnchor="page" w:hAnchor="page" w:x="1232" w:y="1151"/>
        <w:tabs>
          <w:tab w:val="right" w:pos="3258"/>
          <w:tab w:val="left" w:leader="underscore" w:pos="3996"/>
          <w:tab w:val="right" w:pos="4875"/>
          <w:tab w:val="left" w:pos="5289"/>
          <w:tab w:val="left" w:leader="underscore" w:pos="6761"/>
          <w:tab w:val="left" w:leader="underscore" w:pos="8646"/>
        </w:tabs>
        <w:spacing w:line="320" w:lineRule="exact"/>
        <w:ind w:left="40"/>
        <w:rPr>
          <w:sz w:val="24"/>
          <w:szCs w:val="24"/>
        </w:rPr>
      </w:pPr>
      <w:r w:rsidRPr="00D15148">
        <w:rPr>
          <w:rStyle w:val="10"/>
          <w:b w:val="0"/>
          <w:color w:val="000000"/>
          <w:sz w:val="24"/>
          <w:szCs w:val="24"/>
        </w:rPr>
        <w:t>Почтовый адрес:</w:t>
      </w:r>
      <w:r w:rsidRPr="00D15148">
        <w:rPr>
          <w:rStyle w:val="10"/>
          <w:b w:val="0"/>
          <w:color w:val="000000"/>
          <w:sz w:val="24"/>
          <w:szCs w:val="24"/>
        </w:rPr>
        <w:tab/>
        <w:t>ул.</w:t>
      </w:r>
      <w:r w:rsidRPr="00D15148">
        <w:rPr>
          <w:rStyle w:val="10"/>
          <w:b w:val="0"/>
          <w:color w:val="000000"/>
          <w:sz w:val="24"/>
          <w:szCs w:val="24"/>
        </w:rPr>
        <w:tab/>
        <w:t>,</w:t>
      </w:r>
      <w:r w:rsidRPr="00D15148">
        <w:rPr>
          <w:rStyle w:val="10"/>
          <w:b w:val="0"/>
          <w:color w:val="000000"/>
          <w:sz w:val="24"/>
          <w:szCs w:val="24"/>
        </w:rPr>
        <w:tab/>
        <w:t>д._,</w:t>
      </w:r>
      <w:r w:rsidRPr="00D15148">
        <w:rPr>
          <w:rStyle w:val="10"/>
          <w:b w:val="0"/>
          <w:color w:val="000000"/>
          <w:sz w:val="24"/>
          <w:szCs w:val="24"/>
        </w:rPr>
        <w:tab/>
        <w:t>пос./с.</w:t>
      </w:r>
      <w:r w:rsidRPr="00D15148">
        <w:rPr>
          <w:rStyle w:val="10"/>
          <w:b w:val="0"/>
          <w:color w:val="000000"/>
          <w:sz w:val="24"/>
          <w:szCs w:val="24"/>
        </w:rPr>
        <w:tab/>
        <w:t>,</w:t>
      </w:r>
      <w:r w:rsidRPr="00D15148">
        <w:rPr>
          <w:rStyle w:val="10"/>
          <w:b w:val="0"/>
          <w:color w:val="000000"/>
          <w:sz w:val="24"/>
          <w:szCs w:val="24"/>
        </w:rPr>
        <w:tab/>
        <w:t>район,</w:t>
      </w:r>
    </w:p>
    <w:p w:rsidR="00D15148" w:rsidRPr="00D15148" w:rsidRDefault="00D15148" w:rsidP="00D15148">
      <w:pPr>
        <w:pStyle w:val="a4"/>
        <w:framePr w:w="9461" w:h="14493" w:hRule="exact" w:wrap="none" w:vAnchor="page" w:hAnchor="page" w:x="1232" w:y="1151"/>
        <w:spacing w:line="320" w:lineRule="exact"/>
        <w:ind w:left="40"/>
        <w:rPr>
          <w:sz w:val="24"/>
          <w:szCs w:val="24"/>
        </w:rPr>
      </w:pPr>
      <w:r w:rsidRPr="00D15148">
        <w:rPr>
          <w:rStyle w:val="10"/>
          <w:b w:val="0"/>
          <w:color w:val="000000"/>
          <w:sz w:val="24"/>
          <w:szCs w:val="24"/>
        </w:rPr>
        <w:t>Оренбургская область, индекс.</w:t>
      </w:r>
    </w:p>
    <w:p w:rsidR="00D15148" w:rsidRPr="00D15148" w:rsidRDefault="00D15148" w:rsidP="00D15148">
      <w:pPr>
        <w:pStyle w:val="a4"/>
        <w:framePr w:w="9461" w:h="14493" w:hRule="exact" w:wrap="none" w:vAnchor="page" w:hAnchor="page" w:x="1232" w:y="1151"/>
        <w:spacing w:line="320" w:lineRule="exact"/>
        <w:ind w:left="40"/>
        <w:rPr>
          <w:sz w:val="24"/>
          <w:szCs w:val="24"/>
        </w:rPr>
      </w:pPr>
      <w:r w:rsidRPr="00D15148">
        <w:rPr>
          <w:rStyle w:val="10"/>
          <w:b w:val="0"/>
          <w:color w:val="000000"/>
          <w:sz w:val="24"/>
          <w:szCs w:val="24"/>
        </w:rPr>
        <w:t>График работы:</w:t>
      </w:r>
    </w:p>
    <w:p w:rsidR="00D15148" w:rsidRPr="00D15148" w:rsidRDefault="00D15148" w:rsidP="00D15148">
      <w:pPr>
        <w:pStyle w:val="af5"/>
        <w:framePr w:w="9461" w:h="14493" w:hRule="exact" w:wrap="none" w:vAnchor="page" w:hAnchor="page" w:x="1232" w:y="1151"/>
        <w:shd w:val="clear" w:color="auto" w:fill="auto"/>
        <w:tabs>
          <w:tab w:val="left" w:leader="underscore" w:pos="3320"/>
          <w:tab w:val="left" w:leader="underscore" w:pos="4457"/>
        </w:tabs>
        <w:ind w:left="40"/>
        <w:rPr>
          <w:sz w:val="24"/>
          <w:szCs w:val="24"/>
        </w:rPr>
      </w:pPr>
      <w:r w:rsidRPr="00D15148">
        <w:rPr>
          <w:rStyle w:val="af4"/>
          <w:color w:val="000000"/>
          <w:sz w:val="24"/>
          <w:szCs w:val="24"/>
        </w:rPr>
        <w:t>Понедельник-четверг с</w:t>
      </w:r>
      <w:r w:rsidRPr="00D15148">
        <w:rPr>
          <w:rStyle w:val="af4"/>
          <w:color w:val="000000"/>
          <w:sz w:val="24"/>
          <w:szCs w:val="24"/>
        </w:rPr>
        <w:tab/>
        <w:t>до</w:t>
      </w:r>
      <w:r w:rsidRPr="00D15148">
        <w:rPr>
          <w:rStyle w:val="af4"/>
          <w:color w:val="000000"/>
          <w:sz w:val="24"/>
          <w:szCs w:val="24"/>
        </w:rPr>
        <w:tab/>
        <w:t>,</w:t>
      </w:r>
    </w:p>
    <w:p w:rsidR="00D15148" w:rsidRPr="00D15148" w:rsidRDefault="00D15148" w:rsidP="00D15148">
      <w:pPr>
        <w:pStyle w:val="af5"/>
        <w:framePr w:w="9461" w:h="14493" w:hRule="exact" w:wrap="none" w:vAnchor="page" w:hAnchor="page" w:x="1232" w:y="1151"/>
        <w:shd w:val="clear" w:color="auto" w:fill="auto"/>
        <w:tabs>
          <w:tab w:val="left" w:leader="underscore" w:pos="1917"/>
          <w:tab w:val="center" w:leader="underscore" w:pos="3710"/>
        </w:tabs>
        <w:ind w:left="40"/>
        <w:rPr>
          <w:sz w:val="24"/>
          <w:szCs w:val="24"/>
        </w:rPr>
      </w:pPr>
      <w:r w:rsidRPr="00D15148">
        <w:rPr>
          <w:rStyle w:val="af4"/>
          <w:color w:val="000000"/>
          <w:sz w:val="24"/>
          <w:szCs w:val="24"/>
        </w:rPr>
        <w:t>Пятница с</w:t>
      </w:r>
      <w:r w:rsidRPr="00D15148">
        <w:rPr>
          <w:rStyle w:val="af4"/>
          <w:color w:val="000000"/>
          <w:sz w:val="24"/>
          <w:szCs w:val="24"/>
        </w:rPr>
        <w:tab/>
        <w:t>до</w:t>
      </w:r>
      <w:r w:rsidRPr="00D15148">
        <w:rPr>
          <w:rStyle w:val="af4"/>
          <w:color w:val="000000"/>
          <w:sz w:val="24"/>
          <w:szCs w:val="24"/>
        </w:rPr>
        <w:tab/>
        <w:t>;</w:t>
      </w:r>
    </w:p>
    <w:p w:rsidR="00D15148" w:rsidRPr="00D15148" w:rsidRDefault="00D15148" w:rsidP="00D15148">
      <w:pPr>
        <w:pStyle w:val="af5"/>
        <w:framePr w:w="9461" w:h="14493" w:hRule="exact" w:wrap="none" w:vAnchor="page" w:hAnchor="page" w:x="1232" w:y="1151"/>
        <w:shd w:val="clear" w:color="auto" w:fill="auto"/>
        <w:ind w:left="40"/>
        <w:rPr>
          <w:sz w:val="24"/>
          <w:szCs w:val="24"/>
        </w:rPr>
      </w:pPr>
      <w:r w:rsidRPr="00D15148">
        <w:rPr>
          <w:rStyle w:val="af4"/>
          <w:color w:val="000000"/>
          <w:sz w:val="24"/>
          <w:szCs w:val="24"/>
        </w:rPr>
        <w:t>Воскресенье- выходной день,</w:t>
      </w:r>
    </w:p>
    <w:p w:rsidR="00D15148" w:rsidRPr="00D15148" w:rsidRDefault="00D15148" w:rsidP="00D15148">
      <w:pPr>
        <w:pStyle w:val="af5"/>
        <w:framePr w:w="9461" w:h="14493" w:hRule="exact" w:wrap="none" w:vAnchor="page" w:hAnchor="page" w:x="1232" w:y="1151"/>
        <w:shd w:val="clear" w:color="auto" w:fill="auto"/>
        <w:tabs>
          <w:tab w:val="right" w:leader="underscore" w:pos="3258"/>
          <w:tab w:val="right" w:leader="underscore" w:pos="4169"/>
        </w:tabs>
        <w:ind w:left="40"/>
        <w:rPr>
          <w:sz w:val="24"/>
          <w:szCs w:val="24"/>
        </w:rPr>
      </w:pPr>
      <w:r w:rsidRPr="00D15148">
        <w:rPr>
          <w:rStyle w:val="af4"/>
          <w:color w:val="000000"/>
          <w:sz w:val="24"/>
          <w:szCs w:val="24"/>
        </w:rPr>
        <w:t>Перерыв на обед с</w:t>
      </w:r>
      <w:r w:rsidRPr="00D15148">
        <w:rPr>
          <w:rStyle w:val="af4"/>
          <w:color w:val="000000"/>
          <w:sz w:val="24"/>
          <w:szCs w:val="24"/>
        </w:rPr>
        <w:tab/>
        <w:t>до</w:t>
      </w:r>
      <w:r w:rsidRPr="00D15148">
        <w:rPr>
          <w:rStyle w:val="af4"/>
          <w:color w:val="000000"/>
          <w:sz w:val="24"/>
          <w:szCs w:val="24"/>
        </w:rPr>
        <w:tab/>
        <w:t>,</w:t>
      </w:r>
    </w:p>
    <w:p w:rsidR="00D15148" w:rsidRPr="00D15148" w:rsidRDefault="00D15148" w:rsidP="00D15148">
      <w:pPr>
        <w:pStyle w:val="af5"/>
        <w:framePr w:w="9461" w:h="14493" w:hRule="exact" w:wrap="none" w:vAnchor="page" w:hAnchor="page" w:x="1232" w:y="1151"/>
        <w:shd w:val="clear" w:color="auto" w:fill="auto"/>
        <w:tabs>
          <w:tab w:val="left" w:leader="underscore" w:pos="1917"/>
          <w:tab w:val="center" w:leader="underscore" w:pos="3710"/>
          <w:tab w:val="right" w:leader="underscore" w:pos="6279"/>
          <w:tab w:val="left" w:leader="underscore" w:pos="6378"/>
        </w:tabs>
        <w:ind w:left="40"/>
        <w:rPr>
          <w:sz w:val="24"/>
          <w:szCs w:val="24"/>
        </w:rPr>
      </w:pPr>
      <w:r w:rsidRPr="00D15148">
        <w:rPr>
          <w:rStyle w:val="af4"/>
          <w:color w:val="000000"/>
          <w:sz w:val="24"/>
          <w:szCs w:val="24"/>
        </w:rPr>
        <w:t>Телефон: 8(</w:t>
      </w:r>
      <w:r w:rsidRPr="00D15148">
        <w:rPr>
          <w:rStyle w:val="af4"/>
          <w:color w:val="000000"/>
          <w:sz w:val="24"/>
          <w:szCs w:val="24"/>
        </w:rPr>
        <w:tab/>
        <w:t>)</w:t>
      </w:r>
      <w:r w:rsidRPr="00D15148">
        <w:rPr>
          <w:rStyle w:val="af4"/>
          <w:color w:val="000000"/>
          <w:sz w:val="24"/>
          <w:szCs w:val="24"/>
        </w:rPr>
        <w:tab/>
        <w:t>, факс 8(</w:t>
      </w:r>
      <w:r w:rsidRPr="00D15148">
        <w:rPr>
          <w:rStyle w:val="af4"/>
          <w:color w:val="000000"/>
          <w:sz w:val="24"/>
          <w:szCs w:val="24"/>
        </w:rPr>
        <w:tab/>
        <w:t>)</w:t>
      </w:r>
      <w:r w:rsidRPr="00D15148">
        <w:rPr>
          <w:rStyle w:val="af4"/>
          <w:color w:val="000000"/>
          <w:sz w:val="24"/>
          <w:szCs w:val="24"/>
        </w:rPr>
        <w:tab/>
        <w:t>.</w:t>
      </w:r>
    </w:p>
    <w:p w:rsidR="00D15148" w:rsidRPr="00D15148" w:rsidRDefault="00D15148" w:rsidP="00D15148">
      <w:pPr>
        <w:pStyle w:val="af5"/>
        <w:framePr w:w="9461" w:h="14493" w:hRule="exact" w:wrap="none" w:vAnchor="page" w:hAnchor="page" w:x="1232" w:y="1151"/>
        <w:shd w:val="clear" w:color="auto" w:fill="auto"/>
        <w:tabs>
          <w:tab w:val="right" w:leader="underscore" w:pos="3258"/>
        </w:tabs>
        <w:ind w:left="40"/>
        <w:rPr>
          <w:sz w:val="24"/>
          <w:szCs w:val="24"/>
        </w:rPr>
      </w:pPr>
      <w:r w:rsidRPr="00D15148">
        <w:rPr>
          <w:rStyle w:val="af4"/>
          <w:color w:val="000000"/>
          <w:sz w:val="24"/>
          <w:szCs w:val="24"/>
          <w:lang w:val="en-US" w:eastAsia="en-US"/>
        </w:rPr>
        <w:t>e-mail:</w:t>
      </w:r>
      <w:r w:rsidRPr="00D15148">
        <w:rPr>
          <w:rStyle w:val="af4"/>
          <w:color w:val="000000"/>
          <w:sz w:val="24"/>
          <w:szCs w:val="24"/>
        </w:rPr>
        <w:tab/>
        <w:t>;</w:t>
      </w:r>
    </w:p>
    <w:p w:rsidR="00D15148" w:rsidRPr="00D15148" w:rsidRDefault="00D15148" w:rsidP="00D15148">
      <w:pPr>
        <w:pStyle w:val="af5"/>
        <w:framePr w:w="9461" w:h="14493" w:hRule="exact" w:wrap="none" w:vAnchor="page" w:hAnchor="page" w:x="1232" w:y="1151"/>
        <w:numPr>
          <w:ilvl w:val="0"/>
          <w:numId w:val="22"/>
        </w:numPr>
        <w:shd w:val="clear" w:color="auto" w:fill="auto"/>
        <w:tabs>
          <w:tab w:val="left" w:pos="274"/>
        </w:tabs>
        <w:ind w:left="40"/>
        <w:rPr>
          <w:sz w:val="24"/>
          <w:szCs w:val="24"/>
        </w:rPr>
      </w:pPr>
      <w:r w:rsidRPr="00D15148">
        <w:rPr>
          <w:rStyle w:val="af4"/>
          <w:color w:val="000000"/>
          <w:sz w:val="24"/>
          <w:szCs w:val="24"/>
        </w:rPr>
        <w:t>путем размещения информации об осуществлении муниципального</w:t>
      </w:r>
    </w:p>
    <w:p w:rsidR="00D15148" w:rsidRPr="00D15148" w:rsidRDefault="00D15148" w:rsidP="00D15148">
      <w:pPr>
        <w:pStyle w:val="af5"/>
        <w:framePr w:w="9461" w:h="14493" w:hRule="exact" w:wrap="none" w:vAnchor="page" w:hAnchor="page" w:x="1232" w:y="1151"/>
        <w:shd w:val="clear" w:color="auto" w:fill="auto"/>
        <w:tabs>
          <w:tab w:val="left" w:leader="underscore" w:pos="8646"/>
        </w:tabs>
        <w:ind w:left="40"/>
        <w:rPr>
          <w:sz w:val="24"/>
          <w:szCs w:val="24"/>
        </w:rPr>
      </w:pPr>
      <w:r w:rsidRPr="00D15148">
        <w:rPr>
          <w:rStyle w:val="af4"/>
          <w:color w:val="000000"/>
          <w:sz w:val="24"/>
          <w:szCs w:val="24"/>
        </w:rPr>
        <w:t>контроля на официальном сайте в сети Интернет:</w:t>
      </w:r>
      <w:r w:rsidRPr="00D15148">
        <w:rPr>
          <w:rStyle w:val="af4"/>
          <w:color w:val="000000"/>
          <w:sz w:val="24"/>
          <w:szCs w:val="24"/>
        </w:rPr>
        <w:tab/>
        <w:t>.</w:t>
      </w:r>
    </w:p>
    <w:p w:rsidR="00D15148" w:rsidRPr="00D15148" w:rsidRDefault="00D15148" w:rsidP="00D15148">
      <w:pPr>
        <w:pStyle w:val="af5"/>
        <w:framePr w:w="9461" w:h="14493" w:hRule="exact" w:wrap="none" w:vAnchor="page" w:hAnchor="page" w:x="1232" w:y="1151"/>
        <w:shd w:val="clear" w:color="auto" w:fill="auto"/>
        <w:ind w:left="40"/>
        <w:rPr>
          <w:sz w:val="24"/>
          <w:szCs w:val="24"/>
        </w:rPr>
      </w:pPr>
      <w:r w:rsidRPr="00D15148">
        <w:rPr>
          <w:rStyle w:val="af4"/>
          <w:color w:val="000000"/>
          <w:sz w:val="24"/>
          <w:szCs w:val="24"/>
        </w:rPr>
        <w:t>-путем размещения информации об осуществлении муниципального</w:t>
      </w:r>
    </w:p>
    <w:p w:rsidR="00D15148" w:rsidRPr="00D15148" w:rsidRDefault="00D15148" w:rsidP="00D15148">
      <w:pPr>
        <w:pStyle w:val="af5"/>
        <w:framePr w:w="9461" w:h="14493" w:hRule="exact" w:wrap="none" w:vAnchor="page" w:hAnchor="page" w:x="1232" w:y="1151"/>
        <w:shd w:val="clear" w:color="auto" w:fill="auto"/>
        <w:tabs>
          <w:tab w:val="left" w:leader="underscore" w:pos="9443"/>
        </w:tabs>
        <w:ind w:left="40"/>
        <w:rPr>
          <w:sz w:val="24"/>
          <w:szCs w:val="24"/>
        </w:rPr>
      </w:pPr>
      <w:r w:rsidRPr="00D15148">
        <w:rPr>
          <w:rStyle w:val="af4"/>
          <w:color w:val="000000"/>
          <w:sz w:val="24"/>
          <w:szCs w:val="24"/>
        </w:rPr>
        <w:t>контроля на официальном сайте муниципального образования</w:t>
      </w:r>
      <w:r w:rsidRPr="00D15148">
        <w:rPr>
          <w:rStyle w:val="af4"/>
          <w:color w:val="000000"/>
          <w:sz w:val="24"/>
          <w:szCs w:val="24"/>
        </w:rPr>
        <w:tab/>
      </w:r>
    </w:p>
    <w:p w:rsidR="00D15148" w:rsidRPr="00D15148" w:rsidRDefault="00D15148" w:rsidP="00D15148">
      <w:pPr>
        <w:pStyle w:val="af5"/>
        <w:framePr w:w="9461" w:h="14493" w:hRule="exact" w:wrap="none" w:vAnchor="page" w:hAnchor="page" w:x="1232" w:y="1151"/>
        <w:shd w:val="clear" w:color="auto" w:fill="auto"/>
        <w:tabs>
          <w:tab w:val="left" w:leader="underscore" w:pos="4457"/>
        </w:tabs>
        <w:ind w:left="40"/>
        <w:rPr>
          <w:sz w:val="24"/>
          <w:szCs w:val="24"/>
        </w:rPr>
      </w:pPr>
      <w:r w:rsidRPr="00D15148">
        <w:rPr>
          <w:rStyle w:val="af4"/>
          <w:color w:val="000000"/>
          <w:sz w:val="24"/>
          <w:szCs w:val="24"/>
        </w:rPr>
        <w:t xml:space="preserve">сельского поселения </w:t>
      </w:r>
      <w:r w:rsidRPr="00D15148">
        <w:rPr>
          <w:rStyle w:val="af4"/>
          <w:color w:val="000000"/>
          <w:sz w:val="24"/>
          <w:szCs w:val="24"/>
        </w:rPr>
        <w:tab/>
        <w:t xml:space="preserve"> района Оренбургской области в сети</w:t>
      </w:r>
    </w:p>
    <w:p w:rsidR="00D15148" w:rsidRPr="00D15148" w:rsidRDefault="00D15148" w:rsidP="00D15148">
      <w:pPr>
        <w:pStyle w:val="af5"/>
        <w:framePr w:w="9461" w:h="14493" w:hRule="exact" w:wrap="none" w:vAnchor="page" w:hAnchor="page" w:x="1232" w:y="1151"/>
        <w:shd w:val="clear" w:color="auto" w:fill="auto"/>
        <w:tabs>
          <w:tab w:val="left" w:leader="underscore" w:pos="3590"/>
        </w:tabs>
        <w:ind w:left="40"/>
        <w:rPr>
          <w:sz w:val="24"/>
          <w:szCs w:val="24"/>
        </w:rPr>
      </w:pPr>
      <w:r w:rsidRPr="00D15148">
        <w:rPr>
          <w:rStyle w:val="af4"/>
          <w:color w:val="000000"/>
          <w:sz w:val="24"/>
          <w:szCs w:val="24"/>
        </w:rPr>
        <w:t>«Интернет» (</w:t>
      </w:r>
      <w:r w:rsidRPr="00D15148">
        <w:rPr>
          <w:rStyle w:val="af4"/>
          <w:color w:val="000000"/>
          <w:sz w:val="24"/>
          <w:szCs w:val="24"/>
        </w:rPr>
        <w:tab/>
        <w:t>).</w:t>
      </w:r>
    </w:p>
    <w:p w:rsidR="00D15148" w:rsidRPr="00D15148" w:rsidRDefault="00D15148" w:rsidP="00D15148">
      <w:pPr>
        <w:pStyle w:val="a4"/>
        <w:framePr w:w="9461" w:h="14493" w:hRule="exact" w:wrap="none" w:vAnchor="page" w:hAnchor="page" w:x="1232" w:y="1151"/>
        <w:widowControl w:val="0"/>
        <w:numPr>
          <w:ilvl w:val="0"/>
          <w:numId w:val="39"/>
        </w:numPr>
        <w:tabs>
          <w:tab w:val="left" w:pos="1387"/>
        </w:tabs>
        <w:spacing w:line="320" w:lineRule="exact"/>
        <w:ind w:left="40" w:right="40" w:firstLine="600"/>
        <w:rPr>
          <w:sz w:val="24"/>
          <w:szCs w:val="24"/>
        </w:rPr>
      </w:pPr>
      <w:r w:rsidRPr="00D15148">
        <w:rPr>
          <w:rStyle w:val="10"/>
          <w:b w:val="0"/>
          <w:color w:val="000000"/>
          <w:sz w:val="24"/>
          <w:szCs w:val="24"/>
        </w:rPr>
        <w:t>Для получении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w:t>
      </w:r>
    </w:p>
    <w:p w:rsidR="00D15148" w:rsidRPr="00D15148" w:rsidRDefault="00D15148" w:rsidP="00D15148">
      <w:pPr>
        <w:pStyle w:val="a4"/>
        <w:framePr w:w="9461" w:h="14493" w:hRule="exact" w:wrap="none" w:vAnchor="page" w:hAnchor="page" w:x="1232" w:y="1151"/>
        <w:tabs>
          <w:tab w:val="left" w:leader="underscore" w:pos="8136"/>
        </w:tabs>
        <w:spacing w:line="320" w:lineRule="exact"/>
        <w:ind w:left="40"/>
        <w:rPr>
          <w:sz w:val="24"/>
          <w:szCs w:val="24"/>
        </w:rPr>
      </w:pPr>
      <w:r w:rsidRPr="00D15148">
        <w:rPr>
          <w:rStyle w:val="10"/>
          <w:b w:val="0"/>
          <w:color w:val="000000"/>
          <w:sz w:val="24"/>
          <w:szCs w:val="24"/>
        </w:rPr>
        <w:t xml:space="preserve">официальном сайте муниципального образования </w:t>
      </w:r>
      <w:r w:rsidRPr="00D15148">
        <w:rPr>
          <w:rStyle w:val="10"/>
          <w:b w:val="0"/>
          <w:color w:val="000000"/>
          <w:sz w:val="24"/>
          <w:szCs w:val="24"/>
        </w:rPr>
        <w:tab/>
        <w:t xml:space="preserve"> сельского</w:t>
      </w:r>
    </w:p>
    <w:p w:rsidR="00D15148" w:rsidRPr="00D15148" w:rsidRDefault="00D15148" w:rsidP="00D15148">
      <w:pPr>
        <w:pStyle w:val="a4"/>
        <w:framePr w:w="9461" w:h="14493" w:hRule="exact" w:wrap="none" w:vAnchor="page" w:hAnchor="page" w:x="1232" w:y="1151"/>
        <w:tabs>
          <w:tab w:val="left" w:leader="underscore" w:pos="3320"/>
          <w:tab w:val="left" w:leader="underscore" w:pos="6378"/>
        </w:tabs>
        <w:spacing w:line="320" w:lineRule="exact"/>
        <w:ind w:left="40"/>
        <w:rPr>
          <w:sz w:val="24"/>
          <w:szCs w:val="24"/>
        </w:rPr>
      </w:pPr>
      <w:r w:rsidRPr="00D15148">
        <w:rPr>
          <w:rStyle w:val="10"/>
          <w:b w:val="0"/>
          <w:color w:val="000000"/>
          <w:sz w:val="24"/>
          <w:szCs w:val="24"/>
        </w:rPr>
        <w:t>поселения</w:t>
      </w:r>
      <w:r w:rsidRPr="00D15148">
        <w:rPr>
          <w:rStyle w:val="10"/>
          <w:b w:val="0"/>
          <w:color w:val="000000"/>
          <w:sz w:val="24"/>
          <w:szCs w:val="24"/>
        </w:rPr>
        <w:tab/>
        <w:t>района,</w:t>
      </w:r>
      <w:r w:rsidRPr="00D15148">
        <w:rPr>
          <w:rStyle w:val="10"/>
          <w:b w:val="0"/>
          <w:color w:val="000000"/>
          <w:sz w:val="24"/>
          <w:szCs w:val="24"/>
        </w:rPr>
        <w:tab/>
        <w:t>области,</w:t>
      </w:r>
    </w:p>
    <w:p w:rsidR="00D15148" w:rsidRPr="00D15148" w:rsidRDefault="00D15148" w:rsidP="00D15148">
      <w:pPr>
        <w:pStyle w:val="a4"/>
        <w:framePr w:w="9461" w:h="14493" w:hRule="exact" w:wrap="none" w:vAnchor="page" w:hAnchor="page" w:x="1232" w:y="1151"/>
        <w:widowControl w:val="0"/>
        <w:numPr>
          <w:ilvl w:val="0"/>
          <w:numId w:val="39"/>
        </w:numPr>
        <w:tabs>
          <w:tab w:val="left" w:pos="1626"/>
        </w:tabs>
        <w:spacing w:line="320" w:lineRule="exact"/>
        <w:ind w:left="40" w:right="40" w:firstLine="600"/>
        <w:rPr>
          <w:sz w:val="24"/>
          <w:szCs w:val="24"/>
        </w:rPr>
      </w:pPr>
      <w:r w:rsidRPr="00D15148">
        <w:rPr>
          <w:rStyle w:val="10"/>
          <w:b w:val="0"/>
          <w:color w:val="000000"/>
          <w:sz w:val="24"/>
          <w:szCs w:val="24"/>
        </w:rPr>
        <w:t>Основными требованиями к информированию заявителей являются:</w:t>
      </w:r>
    </w:p>
    <w:p w:rsidR="00D15148" w:rsidRPr="00D15148" w:rsidRDefault="00D15148" w:rsidP="00D15148">
      <w:pPr>
        <w:pStyle w:val="a4"/>
        <w:framePr w:w="9461" w:h="14493" w:hRule="exact" w:wrap="none" w:vAnchor="page" w:hAnchor="page" w:x="1232" w:y="1151"/>
        <w:spacing w:line="320" w:lineRule="exact"/>
        <w:ind w:left="40"/>
        <w:rPr>
          <w:sz w:val="24"/>
          <w:szCs w:val="24"/>
        </w:rPr>
      </w:pPr>
      <w:r w:rsidRPr="00D15148">
        <w:rPr>
          <w:rStyle w:val="10"/>
          <w:b w:val="0"/>
          <w:color w:val="000000"/>
          <w:sz w:val="24"/>
          <w:szCs w:val="24"/>
        </w:rPr>
        <w:t>-достоверность предоставляемой информации;</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1" w:h="14194" w:hRule="exact" w:wrap="none" w:vAnchor="page" w:hAnchor="page" w:x="1232" w:y="1296"/>
        <w:spacing w:line="320" w:lineRule="exact"/>
        <w:ind w:left="40"/>
        <w:rPr>
          <w:sz w:val="24"/>
          <w:szCs w:val="24"/>
        </w:rPr>
      </w:pPr>
      <w:r w:rsidRPr="00D15148">
        <w:rPr>
          <w:rStyle w:val="10"/>
          <w:b w:val="0"/>
          <w:color w:val="000000"/>
          <w:sz w:val="24"/>
          <w:szCs w:val="24"/>
        </w:rPr>
        <w:lastRenderedPageBreak/>
        <w:t>-четкость в изложении информации;</w:t>
      </w:r>
    </w:p>
    <w:p w:rsidR="00D15148" w:rsidRPr="00D15148" w:rsidRDefault="00D15148" w:rsidP="00D15148">
      <w:pPr>
        <w:pStyle w:val="a4"/>
        <w:framePr w:w="9461" w:h="14194" w:hRule="exact" w:wrap="none" w:vAnchor="page" w:hAnchor="page" w:x="1232" w:y="1296"/>
        <w:spacing w:line="320" w:lineRule="exact"/>
        <w:ind w:left="40"/>
        <w:rPr>
          <w:sz w:val="24"/>
          <w:szCs w:val="24"/>
        </w:rPr>
      </w:pPr>
      <w:r w:rsidRPr="00D15148">
        <w:rPr>
          <w:rStyle w:val="10"/>
          <w:b w:val="0"/>
          <w:color w:val="000000"/>
          <w:sz w:val="24"/>
          <w:szCs w:val="24"/>
        </w:rPr>
        <w:t>-полнота информирования;</w:t>
      </w:r>
    </w:p>
    <w:p w:rsidR="00D15148" w:rsidRPr="00D15148" w:rsidRDefault="00D15148" w:rsidP="00D15148">
      <w:pPr>
        <w:pStyle w:val="a4"/>
        <w:framePr w:w="9461" w:h="14194" w:hRule="exact" w:wrap="none" w:vAnchor="page" w:hAnchor="page" w:x="1232" w:y="1296"/>
        <w:spacing w:line="320" w:lineRule="exact"/>
        <w:ind w:left="40" w:right="40"/>
        <w:rPr>
          <w:sz w:val="24"/>
          <w:szCs w:val="24"/>
        </w:rPr>
      </w:pPr>
      <w:r w:rsidRPr="00D15148">
        <w:rPr>
          <w:rStyle w:val="10"/>
          <w:b w:val="0"/>
          <w:color w:val="000000"/>
          <w:sz w:val="24"/>
          <w:szCs w:val="24"/>
        </w:rPr>
        <w:t>-наглядность форм предоставляемой информации (при письменном информировании);</w:t>
      </w:r>
    </w:p>
    <w:p w:rsidR="00D15148" w:rsidRPr="00D15148" w:rsidRDefault="00D15148" w:rsidP="00D15148">
      <w:pPr>
        <w:pStyle w:val="a4"/>
        <w:framePr w:w="9461" w:h="14194" w:hRule="exact" w:wrap="none" w:vAnchor="page" w:hAnchor="page" w:x="1232" w:y="1296"/>
        <w:widowControl w:val="0"/>
        <w:numPr>
          <w:ilvl w:val="0"/>
          <w:numId w:val="22"/>
        </w:numPr>
        <w:tabs>
          <w:tab w:val="left" w:pos="191"/>
        </w:tabs>
        <w:spacing w:line="320" w:lineRule="exact"/>
        <w:ind w:left="40"/>
        <w:rPr>
          <w:sz w:val="24"/>
          <w:szCs w:val="24"/>
        </w:rPr>
      </w:pPr>
      <w:r w:rsidRPr="00D15148">
        <w:rPr>
          <w:rStyle w:val="10"/>
          <w:b w:val="0"/>
          <w:color w:val="000000"/>
          <w:sz w:val="24"/>
          <w:szCs w:val="24"/>
        </w:rPr>
        <w:t>удобство и доступность получения информации;</w:t>
      </w:r>
    </w:p>
    <w:p w:rsidR="00D15148" w:rsidRPr="00D15148" w:rsidRDefault="00D15148" w:rsidP="00D15148">
      <w:pPr>
        <w:pStyle w:val="a4"/>
        <w:framePr w:w="9461" w:h="14194" w:hRule="exact" w:wrap="none" w:vAnchor="page" w:hAnchor="page" w:x="1232" w:y="1296"/>
        <w:spacing w:line="320" w:lineRule="exact"/>
        <w:ind w:left="40"/>
        <w:rPr>
          <w:sz w:val="24"/>
          <w:szCs w:val="24"/>
        </w:rPr>
      </w:pPr>
      <w:r w:rsidRPr="00D15148">
        <w:rPr>
          <w:rStyle w:val="10"/>
          <w:b w:val="0"/>
          <w:color w:val="000000"/>
          <w:sz w:val="24"/>
          <w:szCs w:val="24"/>
        </w:rPr>
        <w:t>-оперативность предоставления информации.</w:t>
      </w:r>
    </w:p>
    <w:p w:rsidR="00D15148" w:rsidRPr="00D15148" w:rsidRDefault="00D15148" w:rsidP="00D15148">
      <w:pPr>
        <w:pStyle w:val="a4"/>
        <w:framePr w:w="9461" w:h="14194" w:hRule="exact" w:wrap="none" w:vAnchor="page" w:hAnchor="page" w:x="1232" w:y="1296"/>
        <w:widowControl w:val="0"/>
        <w:numPr>
          <w:ilvl w:val="0"/>
          <w:numId w:val="39"/>
        </w:numPr>
        <w:tabs>
          <w:tab w:val="left" w:pos="1563"/>
        </w:tabs>
        <w:spacing w:line="320" w:lineRule="exact"/>
        <w:ind w:left="40" w:right="40" w:firstLine="720"/>
        <w:rPr>
          <w:sz w:val="24"/>
          <w:szCs w:val="24"/>
        </w:rPr>
      </w:pPr>
      <w:r w:rsidRPr="00D15148">
        <w:rPr>
          <w:rStyle w:val="10"/>
          <w:b w:val="0"/>
          <w:color w:val="000000"/>
          <w:sz w:val="24"/>
          <w:szCs w:val="24"/>
        </w:rPr>
        <w:t>Работниками органа муниципального контроля осуществляется устное индивидуальное информирование(личное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вежливой(корректной) форме информируют обратившихся по интересующим их вопросам. Ответ на телефонный звонок должен начинаться с информации о названии органа муниципального контроля, имени, отчестве и фамилии работника, принявшего телефонный звонок. Рекомендуемое время телефонного разговора~не более 10 минут, личного устного информирования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D15148" w:rsidRPr="00D15148" w:rsidRDefault="00D15148" w:rsidP="00D15148">
      <w:pPr>
        <w:pStyle w:val="a4"/>
        <w:framePr w:w="9461" w:h="14194" w:hRule="exact" w:wrap="none" w:vAnchor="page" w:hAnchor="page" w:x="1232" w:y="1296"/>
        <w:widowControl w:val="0"/>
        <w:numPr>
          <w:ilvl w:val="0"/>
          <w:numId w:val="39"/>
        </w:numPr>
        <w:tabs>
          <w:tab w:val="left" w:pos="1563"/>
        </w:tabs>
        <w:spacing w:line="320" w:lineRule="exact"/>
        <w:ind w:left="40" w:right="40" w:firstLine="720"/>
        <w:rPr>
          <w:sz w:val="24"/>
          <w:szCs w:val="24"/>
        </w:rPr>
      </w:pPr>
      <w:r w:rsidRPr="00D15148">
        <w:rPr>
          <w:rStyle w:val="10"/>
          <w:b w:val="0"/>
          <w:color w:val="000000"/>
          <w:sz w:val="24"/>
          <w:szCs w:val="24"/>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письменного ответа заявителю почтовой связью либо на адрес электронной почты заявителя ( в случае выбора заявителем указанного способа доставки).</w:t>
      </w:r>
    </w:p>
    <w:p w:rsidR="00D15148" w:rsidRPr="00D15148" w:rsidRDefault="00D15148" w:rsidP="00D15148">
      <w:pPr>
        <w:pStyle w:val="a4"/>
        <w:framePr w:w="9461" w:h="14194" w:hRule="exact" w:wrap="none" w:vAnchor="page" w:hAnchor="page" w:x="1232" w:y="1296"/>
        <w:widowControl w:val="0"/>
        <w:numPr>
          <w:ilvl w:val="0"/>
          <w:numId w:val="39"/>
        </w:numPr>
        <w:tabs>
          <w:tab w:val="left" w:pos="1347"/>
        </w:tabs>
        <w:spacing w:line="320" w:lineRule="exact"/>
        <w:ind w:left="40" w:right="40" w:firstLine="460"/>
        <w:rPr>
          <w:sz w:val="24"/>
          <w:szCs w:val="24"/>
        </w:rPr>
      </w:pPr>
      <w:r w:rsidRPr="00D15148">
        <w:rPr>
          <w:rStyle w:val="10"/>
          <w:b w:val="0"/>
          <w:color w:val="000000"/>
          <w:sz w:val="24"/>
          <w:szCs w:val="24"/>
        </w:rPr>
        <w:t>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исчерпывающий информацией об осуществлении муниципального контроля.</w:t>
      </w:r>
    </w:p>
    <w:p w:rsidR="00D15148" w:rsidRPr="00D15148" w:rsidRDefault="00D15148" w:rsidP="00D15148">
      <w:pPr>
        <w:pStyle w:val="a4"/>
        <w:framePr w:w="9461" w:h="14194" w:hRule="exact" w:wrap="none" w:vAnchor="page" w:hAnchor="page" w:x="1232" w:y="1296"/>
        <w:spacing w:line="320" w:lineRule="exact"/>
        <w:ind w:left="40" w:right="40" w:firstLine="460"/>
        <w:rPr>
          <w:sz w:val="24"/>
          <w:szCs w:val="24"/>
        </w:rPr>
      </w:pPr>
      <w:r w:rsidRPr="00D15148">
        <w:rPr>
          <w:rStyle w:val="10"/>
          <w:b w:val="0"/>
          <w:color w:val="000000"/>
          <w:sz w:val="24"/>
          <w:szCs w:val="24"/>
        </w:rPr>
        <w:t xml:space="preserve">Оформление информационных листов осуществляется удобным для чтения шрифтом - </w:t>
      </w:r>
      <w:r w:rsidRPr="00D15148">
        <w:rPr>
          <w:rStyle w:val="10"/>
          <w:b w:val="0"/>
          <w:color w:val="000000"/>
          <w:sz w:val="24"/>
          <w:szCs w:val="24"/>
          <w:lang w:val="en-US" w:eastAsia="en-US"/>
        </w:rPr>
        <w:t>Times</w:t>
      </w:r>
      <w:r w:rsidRPr="00D15148">
        <w:rPr>
          <w:rStyle w:val="10"/>
          <w:b w:val="0"/>
          <w:color w:val="000000"/>
          <w:sz w:val="24"/>
          <w:szCs w:val="24"/>
          <w:lang w:eastAsia="en-US"/>
        </w:rPr>
        <w:t xml:space="preserve"> </w:t>
      </w:r>
      <w:r w:rsidRPr="00D15148">
        <w:rPr>
          <w:rStyle w:val="10"/>
          <w:b w:val="0"/>
          <w:color w:val="000000"/>
          <w:sz w:val="24"/>
          <w:szCs w:val="24"/>
          <w:lang w:val="en-US" w:eastAsia="en-US"/>
        </w:rPr>
        <w:t>New</w:t>
      </w:r>
      <w:r w:rsidRPr="00D15148">
        <w:rPr>
          <w:rStyle w:val="10"/>
          <w:b w:val="0"/>
          <w:color w:val="000000"/>
          <w:sz w:val="24"/>
          <w:szCs w:val="24"/>
          <w:lang w:eastAsia="en-US"/>
        </w:rPr>
        <w:t xml:space="preserve"> </w:t>
      </w:r>
      <w:r w:rsidRPr="00D15148">
        <w:rPr>
          <w:rStyle w:val="10"/>
          <w:b w:val="0"/>
          <w:color w:val="000000"/>
          <w:sz w:val="24"/>
          <w:szCs w:val="24"/>
          <w:lang w:val="en-US" w:eastAsia="en-US"/>
        </w:rPr>
        <w:t>Roman</w:t>
      </w:r>
      <w:r w:rsidRPr="00D15148">
        <w:rPr>
          <w:rStyle w:val="10"/>
          <w:b w:val="0"/>
          <w:color w:val="000000"/>
          <w:sz w:val="24"/>
          <w:szCs w:val="24"/>
          <w:lang w:eastAsia="en-US"/>
        </w:rPr>
        <w:t xml:space="preserve">, </w:t>
      </w:r>
      <w:r w:rsidRPr="00D15148">
        <w:rPr>
          <w:rStyle w:val="10"/>
          <w:b w:val="0"/>
          <w:color w:val="000000"/>
          <w:sz w:val="24"/>
          <w:szCs w:val="24"/>
        </w:rPr>
        <w:t xml:space="preserve">формат листа - А4, текст - размером шрифта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 xml:space="preserve">16 - обычный, наименование - заглавные буквы размером шрифта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15148" w:rsidRPr="00D15148" w:rsidRDefault="00D15148" w:rsidP="00D15148">
      <w:pPr>
        <w:pStyle w:val="a4"/>
        <w:framePr w:w="9461" w:h="14194" w:hRule="exact" w:wrap="none" w:vAnchor="page" w:hAnchor="page" w:x="1232" w:y="1296"/>
        <w:widowControl w:val="0"/>
        <w:numPr>
          <w:ilvl w:val="0"/>
          <w:numId w:val="38"/>
        </w:numPr>
        <w:tabs>
          <w:tab w:val="left" w:pos="1088"/>
        </w:tabs>
        <w:spacing w:line="320" w:lineRule="exact"/>
        <w:ind w:left="40" w:right="40" w:firstLine="460"/>
        <w:rPr>
          <w:sz w:val="24"/>
          <w:szCs w:val="24"/>
        </w:rPr>
      </w:pPr>
      <w:r w:rsidRPr="00D15148">
        <w:rPr>
          <w:rStyle w:val="10"/>
          <w:b w:val="0"/>
          <w:color w:val="000000"/>
          <w:sz w:val="24"/>
          <w:szCs w:val="24"/>
        </w:rPr>
        <w:t>Утвержденный руководителем органа муниципального контроля ежегодный план проведение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15148" w:rsidRPr="00D15148" w:rsidRDefault="00D15148" w:rsidP="00D15148">
      <w:pPr>
        <w:pStyle w:val="a4"/>
        <w:framePr w:w="9461" w:h="14194" w:hRule="exact" w:wrap="none" w:vAnchor="page" w:hAnchor="page" w:x="1232" w:y="1296"/>
        <w:spacing w:line="320" w:lineRule="exact"/>
        <w:ind w:left="40" w:right="40" w:firstLine="460"/>
        <w:rPr>
          <w:sz w:val="24"/>
          <w:szCs w:val="24"/>
        </w:rPr>
      </w:pPr>
      <w:r w:rsidRPr="00D15148">
        <w:rPr>
          <w:rStyle w:val="10"/>
          <w:b w:val="0"/>
          <w:color w:val="000000"/>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1" w:h="14194" w:hRule="exact" w:wrap="none" w:vAnchor="page" w:hAnchor="page" w:x="1232" w:y="1295"/>
        <w:widowControl w:val="0"/>
        <w:numPr>
          <w:ilvl w:val="0"/>
          <w:numId w:val="38"/>
        </w:numPr>
        <w:tabs>
          <w:tab w:val="left" w:pos="1003"/>
        </w:tabs>
        <w:spacing w:line="320" w:lineRule="exact"/>
        <w:ind w:left="40" w:right="40" w:firstLine="460"/>
        <w:rPr>
          <w:sz w:val="24"/>
          <w:szCs w:val="24"/>
        </w:rPr>
      </w:pPr>
      <w:r w:rsidRPr="00D15148">
        <w:rPr>
          <w:rStyle w:val="10"/>
          <w:b w:val="0"/>
          <w:color w:val="000000"/>
          <w:sz w:val="24"/>
          <w:szCs w:val="24"/>
        </w:rPr>
        <w:lastRenderedPageBreak/>
        <w:t>Сроки проведения проверок определяются в соответствии со статьей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D15148" w:rsidRPr="00D15148" w:rsidRDefault="00D15148" w:rsidP="00D15148">
      <w:pPr>
        <w:pStyle w:val="a4"/>
        <w:framePr w:w="9461" w:h="14194" w:hRule="exact" w:wrap="none" w:vAnchor="page" w:hAnchor="page" w:x="1232" w:y="1295"/>
        <w:widowControl w:val="0"/>
        <w:numPr>
          <w:ilvl w:val="0"/>
          <w:numId w:val="38"/>
        </w:numPr>
        <w:tabs>
          <w:tab w:val="left" w:pos="1003"/>
        </w:tabs>
        <w:spacing w:after="303" w:line="324" w:lineRule="exact"/>
        <w:ind w:left="40" w:right="40" w:firstLine="460"/>
        <w:rPr>
          <w:sz w:val="24"/>
          <w:szCs w:val="24"/>
        </w:rPr>
      </w:pPr>
      <w:r w:rsidRPr="00D15148">
        <w:rPr>
          <w:rStyle w:val="10"/>
          <w:b w:val="0"/>
          <w:color w:val="000000"/>
          <w:sz w:val="24"/>
          <w:szCs w:val="24"/>
        </w:rPr>
        <w:t>Плата с юридических лиц, индивидуальных предпринимателей за проведение мероприятий по контролю не взимается.</w:t>
      </w:r>
    </w:p>
    <w:p w:rsidR="00D15148" w:rsidRPr="00D15148" w:rsidRDefault="00D15148" w:rsidP="00D15148">
      <w:pPr>
        <w:pStyle w:val="52"/>
        <w:framePr w:w="9461" w:h="14194" w:hRule="exact" w:wrap="none" w:vAnchor="page" w:hAnchor="page" w:x="1232" w:y="1295"/>
        <w:numPr>
          <w:ilvl w:val="0"/>
          <w:numId w:val="15"/>
        </w:numPr>
        <w:shd w:val="clear" w:color="auto" w:fill="auto"/>
        <w:tabs>
          <w:tab w:val="left" w:pos="1954"/>
        </w:tabs>
        <w:spacing w:before="0" w:after="300"/>
        <w:ind w:left="500" w:right="280" w:firstLine="1260"/>
        <w:jc w:val="left"/>
        <w:rPr>
          <w:sz w:val="24"/>
          <w:szCs w:val="24"/>
        </w:rPr>
      </w:pPr>
      <w:r w:rsidRPr="00D15148">
        <w:rPr>
          <w:rStyle w:val="53"/>
          <w:color w:val="000000"/>
          <w:sz w:val="24"/>
          <w:szCs w:val="24"/>
        </w:rPr>
        <w:t xml:space="preserve">Состав, последовательность и сроки </w:t>
      </w:r>
      <w:r w:rsidRPr="00D15148">
        <w:rPr>
          <w:rStyle w:val="51"/>
          <w:color w:val="000000"/>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5148" w:rsidRPr="00D15148" w:rsidRDefault="00D15148" w:rsidP="00D15148">
      <w:pPr>
        <w:pStyle w:val="a4"/>
        <w:framePr w:w="9461" w:h="14194" w:hRule="exact" w:wrap="none" w:vAnchor="page" w:hAnchor="page" w:x="1232" w:y="1295"/>
        <w:widowControl w:val="0"/>
        <w:numPr>
          <w:ilvl w:val="1"/>
          <w:numId w:val="15"/>
        </w:numPr>
        <w:tabs>
          <w:tab w:val="left" w:pos="1003"/>
        </w:tabs>
        <w:spacing w:line="320" w:lineRule="exact"/>
        <w:ind w:left="40" w:right="40" w:firstLine="460"/>
        <w:rPr>
          <w:sz w:val="24"/>
          <w:szCs w:val="24"/>
        </w:rPr>
      </w:pPr>
      <w:r w:rsidRPr="00D15148">
        <w:rPr>
          <w:rStyle w:val="10"/>
          <w:b w:val="0"/>
          <w:color w:val="000000"/>
          <w:sz w:val="24"/>
          <w:szCs w:val="24"/>
        </w:rPr>
        <w:t>Последовательность действий при осуществлении муниципального лесного контроля включает в себя следующие административные процедуры:</w:t>
      </w:r>
    </w:p>
    <w:p w:rsidR="00D15148" w:rsidRPr="00D15148" w:rsidRDefault="00D15148" w:rsidP="00D15148">
      <w:pPr>
        <w:pStyle w:val="a4"/>
        <w:framePr w:w="9461" w:h="14194" w:hRule="exact" w:wrap="none" w:vAnchor="page" w:hAnchor="page" w:x="1232" w:y="1295"/>
        <w:widowControl w:val="0"/>
        <w:numPr>
          <w:ilvl w:val="0"/>
          <w:numId w:val="22"/>
        </w:numPr>
        <w:tabs>
          <w:tab w:val="left" w:pos="1003"/>
        </w:tabs>
        <w:spacing w:line="320" w:lineRule="exact"/>
        <w:ind w:left="40" w:right="40" w:firstLine="460"/>
        <w:rPr>
          <w:sz w:val="24"/>
          <w:szCs w:val="24"/>
        </w:rPr>
      </w:pPr>
      <w:r w:rsidRPr="00D15148">
        <w:rPr>
          <w:rStyle w:val="10"/>
          <w:b w:val="0"/>
          <w:color w:val="000000"/>
          <w:sz w:val="24"/>
          <w:szCs w:val="24"/>
        </w:rPr>
        <w:t>процедура подготовки к исполнению муниципальной функции по осуществлению муниципального лесного контроля;</w:t>
      </w:r>
    </w:p>
    <w:p w:rsidR="00D15148" w:rsidRPr="00D15148" w:rsidRDefault="00D15148" w:rsidP="00D15148">
      <w:pPr>
        <w:pStyle w:val="a4"/>
        <w:framePr w:w="9461" w:h="14194" w:hRule="exact" w:wrap="none" w:vAnchor="page" w:hAnchor="page" w:x="1232" w:y="1295"/>
        <w:widowControl w:val="0"/>
        <w:numPr>
          <w:ilvl w:val="0"/>
          <w:numId w:val="22"/>
        </w:numPr>
        <w:tabs>
          <w:tab w:val="left" w:pos="1003"/>
        </w:tabs>
        <w:spacing w:line="320" w:lineRule="exact"/>
        <w:ind w:left="40" w:right="40" w:firstLine="460"/>
        <w:rPr>
          <w:sz w:val="24"/>
          <w:szCs w:val="24"/>
        </w:rPr>
      </w:pPr>
      <w:r w:rsidRPr="00D15148">
        <w:rPr>
          <w:rStyle w:val="10"/>
          <w:b w:val="0"/>
          <w:color w:val="000000"/>
          <w:sz w:val="24"/>
          <w:szCs w:val="24"/>
        </w:rPr>
        <w:t>процедура исполнения муниципальной функции по осуществлению муниципального лесного контроля;</w:t>
      </w:r>
    </w:p>
    <w:p w:rsidR="00D15148" w:rsidRPr="00D15148" w:rsidRDefault="00D15148" w:rsidP="00D15148">
      <w:pPr>
        <w:pStyle w:val="a4"/>
        <w:framePr w:w="9461" w:h="14194" w:hRule="exact" w:wrap="none" w:vAnchor="page" w:hAnchor="page" w:x="1232" w:y="1295"/>
        <w:spacing w:line="320" w:lineRule="exact"/>
        <w:ind w:left="40" w:right="40" w:firstLine="920"/>
        <w:rPr>
          <w:sz w:val="24"/>
          <w:szCs w:val="24"/>
        </w:rPr>
      </w:pPr>
      <w:r w:rsidRPr="00D15148">
        <w:rPr>
          <w:rStyle w:val="10"/>
          <w:b w:val="0"/>
          <w:color w:val="000000"/>
          <w:sz w:val="24"/>
          <w:szCs w:val="24"/>
        </w:rPr>
        <w:t>оформление результатов исполнения муниципальной функции по осуществлению муниципального лесного контроля.</w:t>
      </w:r>
    </w:p>
    <w:p w:rsidR="00D15148" w:rsidRPr="00D15148" w:rsidRDefault="00D15148" w:rsidP="00D15148">
      <w:pPr>
        <w:pStyle w:val="a4"/>
        <w:framePr w:w="9461" w:h="14194" w:hRule="exact" w:wrap="none" w:vAnchor="page" w:hAnchor="page" w:x="1232" w:y="1295"/>
        <w:widowControl w:val="0"/>
        <w:numPr>
          <w:ilvl w:val="1"/>
          <w:numId w:val="15"/>
        </w:numPr>
        <w:tabs>
          <w:tab w:val="left" w:pos="1278"/>
        </w:tabs>
        <w:spacing w:line="320" w:lineRule="exact"/>
        <w:ind w:left="40" w:right="40" w:firstLine="460"/>
        <w:rPr>
          <w:sz w:val="24"/>
          <w:szCs w:val="24"/>
        </w:rPr>
      </w:pPr>
      <w:r w:rsidRPr="00D15148">
        <w:rPr>
          <w:rStyle w:val="10"/>
          <w:b w:val="0"/>
          <w:color w:val="000000"/>
          <w:sz w:val="24"/>
          <w:szCs w:val="24"/>
        </w:rPr>
        <w:t>Подготовка к исполнению муниципальной функции по осуществлению муниципального лесного контроля включает в себя этапы:</w:t>
      </w:r>
    </w:p>
    <w:p w:rsidR="00D15148" w:rsidRPr="00D15148" w:rsidRDefault="00D15148" w:rsidP="00D15148">
      <w:pPr>
        <w:pStyle w:val="a4"/>
        <w:framePr w:w="9461" w:h="14194" w:hRule="exact" w:wrap="none" w:vAnchor="page" w:hAnchor="page" w:x="1232" w:y="1295"/>
        <w:widowControl w:val="0"/>
        <w:numPr>
          <w:ilvl w:val="2"/>
          <w:numId w:val="15"/>
        </w:numPr>
        <w:tabs>
          <w:tab w:val="left" w:pos="1278"/>
        </w:tabs>
        <w:spacing w:line="320" w:lineRule="exact"/>
        <w:ind w:left="40" w:right="40" w:firstLine="460"/>
        <w:rPr>
          <w:sz w:val="24"/>
          <w:szCs w:val="24"/>
        </w:rPr>
      </w:pPr>
      <w:r w:rsidRPr="00D15148">
        <w:rPr>
          <w:rStyle w:val="10"/>
          <w:b w:val="0"/>
          <w:color w:val="000000"/>
          <w:sz w:val="24"/>
          <w:szCs w:val="24"/>
        </w:rPr>
        <w:t>При осуществлении плановых мероприятий по контролю -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D15148" w:rsidRPr="00D15148" w:rsidRDefault="00D15148" w:rsidP="00D15148">
      <w:pPr>
        <w:pStyle w:val="a4"/>
        <w:framePr w:w="9461" w:h="14194" w:hRule="exact" w:wrap="none" w:vAnchor="page" w:hAnchor="page" w:x="1232" w:y="1295"/>
        <w:widowControl w:val="0"/>
        <w:numPr>
          <w:ilvl w:val="2"/>
          <w:numId w:val="15"/>
        </w:numPr>
        <w:tabs>
          <w:tab w:val="left" w:pos="1278"/>
        </w:tabs>
        <w:spacing w:line="320" w:lineRule="exact"/>
        <w:ind w:left="40" w:right="40" w:firstLine="460"/>
        <w:rPr>
          <w:sz w:val="24"/>
          <w:szCs w:val="24"/>
        </w:rPr>
      </w:pPr>
      <w:r w:rsidRPr="00D15148">
        <w:rPr>
          <w:rStyle w:val="10"/>
          <w:b w:val="0"/>
          <w:color w:val="000000"/>
          <w:sz w:val="24"/>
          <w:szCs w:val="24"/>
        </w:rPr>
        <w:t>При осуществлении внеплановых мероприятий по контролю - проверка исполнения предписаний об устранении ранее выявленных нарушений лесного законодательства,</w:t>
      </w:r>
    </w:p>
    <w:p w:rsidR="00D15148" w:rsidRPr="00D15148" w:rsidRDefault="00D15148" w:rsidP="00D15148">
      <w:pPr>
        <w:pStyle w:val="a4"/>
        <w:framePr w:w="9461" w:h="14194" w:hRule="exact" w:wrap="none" w:vAnchor="page" w:hAnchor="page" w:x="1232" w:y="1295"/>
        <w:widowControl w:val="0"/>
        <w:numPr>
          <w:ilvl w:val="1"/>
          <w:numId w:val="15"/>
        </w:numPr>
        <w:tabs>
          <w:tab w:val="left" w:pos="1003"/>
        </w:tabs>
        <w:spacing w:line="320" w:lineRule="exact"/>
        <w:ind w:left="40" w:right="40" w:firstLine="460"/>
        <w:rPr>
          <w:sz w:val="24"/>
          <w:szCs w:val="24"/>
        </w:rPr>
      </w:pPr>
      <w:r w:rsidRPr="00D15148">
        <w:rPr>
          <w:rStyle w:val="10"/>
          <w:b w:val="0"/>
          <w:color w:val="000000"/>
          <w:sz w:val="24"/>
          <w:szCs w:val="24"/>
        </w:rPr>
        <w:t>Проверка проводится на основании распоряжения или приказа органа муниципального контроля. Типовая форма распоряжения или приказа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D15148" w:rsidRPr="00D15148" w:rsidRDefault="00D15148" w:rsidP="00D15148">
      <w:pPr>
        <w:pStyle w:val="a4"/>
        <w:framePr w:w="9461" w:h="14194" w:hRule="exact" w:wrap="none" w:vAnchor="page" w:hAnchor="page" w:x="1232" w:y="1295"/>
        <w:widowControl w:val="0"/>
        <w:numPr>
          <w:ilvl w:val="1"/>
          <w:numId w:val="15"/>
        </w:numPr>
        <w:tabs>
          <w:tab w:val="left" w:pos="1003"/>
        </w:tabs>
        <w:spacing w:line="320" w:lineRule="exact"/>
        <w:ind w:left="40" w:right="40" w:firstLine="460"/>
        <w:rPr>
          <w:sz w:val="24"/>
          <w:szCs w:val="24"/>
        </w:rPr>
      </w:pPr>
      <w:r w:rsidRPr="00D15148">
        <w:rPr>
          <w:rStyle w:val="10"/>
          <w:b w:val="0"/>
          <w:color w:val="000000"/>
          <w:sz w:val="24"/>
          <w:szCs w:val="24"/>
        </w:rPr>
        <w:t>Мероприятия по контролю могут осуществляться путем проведения плановой и внеплановой проверки.</w:t>
      </w:r>
    </w:p>
    <w:p w:rsidR="00D15148" w:rsidRPr="00D15148" w:rsidRDefault="00D15148" w:rsidP="00D15148">
      <w:pPr>
        <w:pStyle w:val="a4"/>
        <w:framePr w:w="9461" w:h="14194" w:hRule="exact" w:wrap="none" w:vAnchor="page" w:hAnchor="page" w:x="1232" w:y="1295"/>
        <w:widowControl w:val="0"/>
        <w:numPr>
          <w:ilvl w:val="1"/>
          <w:numId w:val="15"/>
        </w:numPr>
        <w:tabs>
          <w:tab w:val="left" w:pos="1003"/>
        </w:tabs>
        <w:spacing w:line="320" w:lineRule="exact"/>
        <w:ind w:left="40" w:firstLine="460"/>
        <w:rPr>
          <w:sz w:val="24"/>
          <w:szCs w:val="24"/>
        </w:rPr>
      </w:pPr>
      <w:r w:rsidRPr="00D15148">
        <w:rPr>
          <w:rStyle w:val="10"/>
          <w:b w:val="0"/>
          <w:color w:val="000000"/>
          <w:sz w:val="24"/>
          <w:szCs w:val="24"/>
        </w:rPr>
        <w:t>Организация и проведение плановой проверки.</w:t>
      </w:r>
    </w:p>
    <w:p w:rsidR="00D15148" w:rsidRPr="00D15148" w:rsidRDefault="00D15148" w:rsidP="00D15148">
      <w:pPr>
        <w:pStyle w:val="a4"/>
        <w:framePr w:w="9461" w:h="14194" w:hRule="exact" w:wrap="none" w:vAnchor="page" w:hAnchor="page" w:x="1232" w:y="1295"/>
        <w:widowControl w:val="0"/>
        <w:numPr>
          <w:ilvl w:val="0"/>
          <w:numId w:val="40"/>
        </w:numPr>
        <w:tabs>
          <w:tab w:val="left" w:pos="1278"/>
        </w:tabs>
        <w:spacing w:line="320" w:lineRule="exact"/>
        <w:ind w:left="40" w:right="40" w:firstLine="460"/>
        <w:rPr>
          <w:sz w:val="24"/>
          <w:szCs w:val="24"/>
        </w:rPr>
      </w:pPr>
      <w:r w:rsidRPr="00D15148">
        <w:rPr>
          <w:rStyle w:val="10"/>
          <w:b w:val="0"/>
          <w:color w:val="000000"/>
          <w:sz w:val="24"/>
          <w:szCs w:val="24"/>
        </w:rPr>
        <w:t>Плановые проверки проводятся не чаще чем один раз в три года, если иное не предусмотрено частями 9 и 9.3 № 294-ФЗ.</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72" w:h="14504" w:hRule="exact" w:wrap="none" w:vAnchor="page" w:hAnchor="page" w:x="1227" w:y="1151"/>
        <w:spacing w:line="320" w:lineRule="exact"/>
        <w:ind w:left="40" w:right="40" w:firstLine="440"/>
        <w:rPr>
          <w:sz w:val="24"/>
          <w:szCs w:val="24"/>
        </w:rPr>
      </w:pPr>
      <w:r w:rsidRPr="00D15148">
        <w:rPr>
          <w:rStyle w:val="10"/>
          <w:b w:val="0"/>
          <w:color w:val="000000"/>
          <w:sz w:val="24"/>
          <w:szCs w:val="24"/>
        </w:rPr>
        <w:lastRenderedPageBreak/>
        <w:t>3.5 Л Л Плановые проверки проводятся на основании разрабатываемых и утверждаемых органам муниципального контроля в соответствии с их полномочиями ежегодных планов.</w:t>
      </w:r>
    </w:p>
    <w:p w:rsidR="00D15148" w:rsidRPr="00D15148" w:rsidRDefault="00D15148" w:rsidP="00D15148">
      <w:pPr>
        <w:pStyle w:val="a4"/>
        <w:framePr w:w="9472" w:h="14504" w:hRule="exact" w:wrap="none" w:vAnchor="page" w:hAnchor="page" w:x="1227" w:y="1151"/>
        <w:widowControl w:val="0"/>
        <w:numPr>
          <w:ilvl w:val="0"/>
          <w:numId w:val="41"/>
        </w:numPr>
        <w:tabs>
          <w:tab w:val="left" w:pos="1166"/>
          <w:tab w:val="right" w:pos="9504"/>
        </w:tabs>
        <w:spacing w:line="320" w:lineRule="exact"/>
        <w:ind w:left="40" w:right="40" w:firstLine="440"/>
        <w:rPr>
          <w:sz w:val="24"/>
          <w:szCs w:val="24"/>
        </w:rPr>
      </w:pPr>
      <w:r w:rsidRPr="00D15148">
        <w:rPr>
          <w:rStyle w:val="10"/>
          <w:b w:val="0"/>
          <w:color w:val="000000"/>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D15148">
        <w:rPr>
          <w:rStyle w:val="10"/>
          <w:b w:val="0"/>
          <w:color w:val="000000"/>
          <w:sz w:val="24"/>
          <w:szCs w:val="24"/>
        </w:rPr>
        <w:tab/>
        <w:t>указываются</w:t>
      </w:r>
    </w:p>
    <w:p w:rsidR="00D15148" w:rsidRPr="00D15148" w:rsidRDefault="00D15148" w:rsidP="00D15148">
      <w:pPr>
        <w:pStyle w:val="a4"/>
        <w:framePr w:w="9472" w:h="14504" w:hRule="exact" w:wrap="none" w:vAnchor="page" w:hAnchor="page" w:x="1227" w:y="1151"/>
        <w:spacing w:line="320" w:lineRule="exact"/>
        <w:ind w:left="40"/>
        <w:rPr>
          <w:sz w:val="24"/>
          <w:szCs w:val="24"/>
        </w:rPr>
      </w:pPr>
      <w:r w:rsidRPr="00D15148">
        <w:rPr>
          <w:rStyle w:val="10"/>
          <w:b w:val="0"/>
          <w:color w:val="000000"/>
          <w:sz w:val="24"/>
          <w:szCs w:val="24"/>
        </w:rPr>
        <w:t>следующие сведения:</w:t>
      </w:r>
    </w:p>
    <w:p w:rsidR="00D15148" w:rsidRPr="00D15148" w:rsidRDefault="00D15148" w:rsidP="00D15148">
      <w:pPr>
        <w:pStyle w:val="a4"/>
        <w:framePr w:w="9472" w:h="14504" w:hRule="exact" w:wrap="none" w:vAnchor="page" w:hAnchor="page" w:x="1227" w:y="1151"/>
        <w:widowControl w:val="0"/>
        <w:numPr>
          <w:ilvl w:val="0"/>
          <w:numId w:val="42"/>
        </w:numPr>
        <w:tabs>
          <w:tab w:val="left" w:pos="1424"/>
        </w:tabs>
        <w:spacing w:line="320" w:lineRule="exact"/>
        <w:ind w:left="40" w:right="40" w:firstLine="440"/>
        <w:rPr>
          <w:sz w:val="24"/>
          <w:szCs w:val="24"/>
        </w:rPr>
      </w:pPr>
      <w:r w:rsidRPr="00D15148">
        <w:rPr>
          <w:rStyle w:val="10"/>
          <w:b w:val="0"/>
          <w:color w:val="000000"/>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имена, отчества и место нахождения граждан;</w:t>
      </w:r>
    </w:p>
    <w:p w:rsidR="00D15148" w:rsidRPr="00D15148" w:rsidRDefault="00D15148" w:rsidP="00D15148">
      <w:pPr>
        <w:pStyle w:val="a4"/>
        <w:framePr w:w="9472" w:h="14504" w:hRule="exact" w:wrap="none" w:vAnchor="page" w:hAnchor="page" w:x="1227" w:y="1151"/>
        <w:widowControl w:val="0"/>
        <w:numPr>
          <w:ilvl w:val="0"/>
          <w:numId w:val="42"/>
        </w:numPr>
        <w:tabs>
          <w:tab w:val="left" w:pos="1424"/>
        </w:tabs>
        <w:spacing w:line="320" w:lineRule="exact"/>
        <w:ind w:left="40" w:firstLine="440"/>
        <w:rPr>
          <w:sz w:val="24"/>
          <w:szCs w:val="24"/>
        </w:rPr>
      </w:pPr>
      <w:r w:rsidRPr="00D15148">
        <w:rPr>
          <w:rStyle w:val="10"/>
          <w:b w:val="0"/>
          <w:color w:val="000000"/>
          <w:sz w:val="24"/>
          <w:szCs w:val="24"/>
        </w:rPr>
        <w:t>Цель и основание проведения каждой плановой проверки;</w:t>
      </w:r>
    </w:p>
    <w:p w:rsidR="00D15148" w:rsidRPr="00D15148" w:rsidRDefault="00D15148" w:rsidP="00D15148">
      <w:pPr>
        <w:pStyle w:val="a4"/>
        <w:framePr w:w="9472" w:h="14504" w:hRule="exact" w:wrap="none" w:vAnchor="page" w:hAnchor="page" w:x="1227" w:y="1151"/>
        <w:widowControl w:val="0"/>
        <w:numPr>
          <w:ilvl w:val="0"/>
          <w:numId w:val="42"/>
        </w:numPr>
        <w:tabs>
          <w:tab w:val="left" w:pos="1424"/>
        </w:tabs>
        <w:spacing w:line="320" w:lineRule="exact"/>
        <w:ind w:left="40" w:firstLine="440"/>
        <w:rPr>
          <w:sz w:val="24"/>
          <w:szCs w:val="24"/>
        </w:rPr>
      </w:pPr>
      <w:r w:rsidRPr="00D15148">
        <w:rPr>
          <w:rStyle w:val="10"/>
          <w:b w:val="0"/>
          <w:color w:val="000000"/>
          <w:sz w:val="24"/>
          <w:szCs w:val="24"/>
        </w:rPr>
        <w:t>Дата начала и сроки проведения каждой плановой проверки;</w:t>
      </w:r>
    </w:p>
    <w:p w:rsidR="00D15148" w:rsidRPr="00D15148" w:rsidRDefault="00D15148" w:rsidP="00D15148">
      <w:pPr>
        <w:pStyle w:val="a4"/>
        <w:framePr w:w="9472" w:h="14504" w:hRule="exact" w:wrap="none" w:vAnchor="page" w:hAnchor="page" w:x="1227" w:y="1151"/>
        <w:widowControl w:val="0"/>
        <w:numPr>
          <w:ilvl w:val="0"/>
          <w:numId w:val="42"/>
        </w:numPr>
        <w:tabs>
          <w:tab w:val="left" w:pos="1798"/>
          <w:tab w:val="center" w:pos="4908"/>
          <w:tab w:val="left" w:pos="5776"/>
        </w:tabs>
        <w:spacing w:line="320" w:lineRule="exact"/>
        <w:ind w:left="40" w:firstLine="440"/>
        <w:rPr>
          <w:sz w:val="24"/>
          <w:szCs w:val="24"/>
        </w:rPr>
      </w:pPr>
      <w:r w:rsidRPr="00D15148">
        <w:rPr>
          <w:rStyle w:val="10"/>
          <w:b w:val="0"/>
          <w:color w:val="000000"/>
          <w:sz w:val="24"/>
          <w:szCs w:val="24"/>
        </w:rPr>
        <w:t>Наименование</w:t>
      </w:r>
      <w:r w:rsidRPr="00D15148">
        <w:rPr>
          <w:rStyle w:val="10"/>
          <w:b w:val="0"/>
          <w:color w:val="000000"/>
          <w:sz w:val="24"/>
          <w:szCs w:val="24"/>
        </w:rPr>
        <w:tab/>
        <w:t>органа</w:t>
      </w:r>
      <w:r w:rsidRPr="00D15148">
        <w:rPr>
          <w:rStyle w:val="10"/>
          <w:b w:val="0"/>
          <w:color w:val="000000"/>
          <w:sz w:val="24"/>
          <w:szCs w:val="24"/>
        </w:rPr>
        <w:tab/>
        <w:t>муниципального контроля,</w:t>
      </w:r>
    </w:p>
    <w:p w:rsidR="00D15148" w:rsidRPr="00D15148" w:rsidRDefault="00D15148" w:rsidP="00D15148">
      <w:pPr>
        <w:pStyle w:val="a4"/>
        <w:framePr w:w="9472" w:h="14504" w:hRule="exact" w:wrap="none" w:vAnchor="page" w:hAnchor="page" w:x="1227" w:y="1151"/>
        <w:spacing w:line="320" w:lineRule="exact"/>
        <w:ind w:left="40" w:right="40"/>
        <w:rPr>
          <w:sz w:val="24"/>
          <w:szCs w:val="24"/>
        </w:rPr>
      </w:pPr>
      <w:r w:rsidRPr="00D15148">
        <w:rPr>
          <w:rStyle w:val="10"/>
          <w:b w:val="0"/>
          <w:color w:val="000000"/>
          <w:sz w:val="24"/>
          <w:szCs w:val="24"/>
        </w:rPr>
        <w:t>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15148" w:rsidRPr="00D15148" w:rsidRDefault="00D15148" w:rsidP="00D15148">
      <w:pPr>
        <w:pStyle w:val="a4"/>
        <w:framePr w:w="9472" w:h="14504" w:hRule="exact" w:wrap="none" w:vAnchor="page" w:hAnchor="page" w:x="1227" w:y="1151"/>
        <w:widowControl w:val="0"/>
        <w:numPr>
          <w:ilvl w:val="0"/>
          <w:numId w:val="42"/>
        </w:numPr>
        <w:tabs>
          <w:tab w:val="left" w:pos="1166"/>
        </w:tabs>
        <w:spacing w:line="320" w:lineRule="exact"/>
        <w:ind w:left="40" w:right="40"/>
        <w:rPr>
          <w:sz w:val="24"/>
          <w:szCs w:val="24"/>
        </w:rPr>
      </w:pPr>
      <w:r w:rsidRPr="00D15148">
        <w:rPr>
          <w:rStyle w:val="10"/>
          <w:b w:val="0"/>
          <w:color w:val="000000"/>
          <w:sz w:val="24"/>
          <w:szCs w:val="24"/>
        </w:rPr>
        <w:t>Утвержденный руководителем органа муниципального контроля ежегодный план проведение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15148" w:rsidRPr="00D15148" w:rsidRDefault="00D15148" w:rsidP="00D15148">
      <w:pPr>
        <w:pStyle w:val="a4"/>
        <w:framePr w:w="9472" w:h="14504" w:hRule="exact" w:wrap="none" w:vAnchor="page" w:hAnchor="page" w:x="1227" w:y="1151"/>
        <w:widowControl w:val="0"/>
        <w:numPr>
          <w:ilvl w:val="0"/>
          <w:numId w:val="42"/>
        </w:numPr>
        <w:tabs>
          <w:tab w:val="left" w:pos="1424"/>
        </w:tabs>
        <w:spacing w:line="320" w:lineRule="exact"/>
        <w:ind w:left="40" w:right="40" w:firstLine="440"/>
        <w:rPr>
          <w:sz w:val="24"/>
          <w:szCs w:val="24"/>
        </w:rPr>
      </w:pPr>
      <w:r w:rsidRPr="00D15148">
        <w:rPr>
          <w:rStyle w:val="10"/>
          <w:b w:val="0"/>
          <w:color w:val="000000"/>
          <w:sz w:val="24"/>
          <w:szCs w:val="24"/>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D15148" w:rsidRPr="00D15148" w:rsidRDefault="00D15148" w:rsidP="00D15148">
      <w:pPr>
        <w:pStyle w:val="a4"/>
        <w:framePr w:w="9472" w:h="14504" w:hRule="exact" w:wrap="none" w:vAnchor="page" w:hAnchor="page" w:x="1227" w:y="1151"/>
        <w:widowControl w:val="0"/>
        <w:numPr>
          <w:ilvl w:val="0"/>
          <w:numId w:val="42"/>
        </w:numPr>
        <w:tabs>
          <w:tab w:val="left" w:pos="1424"/>
        </w:tabs>
        <w:spacing w:line="320" w:lineRule="exact"/>
        <w:ind w:left="40" w:right="40" w:firstLine="440"/>
        <w:rPr>
          <w:sz w:val="24"/>
          <w:szCs w:val="24"/>
        </w:rPr>
      </w:pPr>
      <w:r w:rsidRPr="00D15148">
        <w:rPr>
          <w:rStyle w:val="10"/>
          <w:b w:val="0"/>
          <w:color w:val="000000"/>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15148" w:rsidRPr="00D15148" w:rsidRDefault="00D15148" w:rsidP="00D15148">
      <w:pPr>
        <w:pStyle w:val="a4"/>
        <w:framePr w:w="9472" w:h="14504" w:hRule="exact" w:wrap="none" w:vAnchor="page" w:hAnchor="page" w:x="1227" w:y="1151"/>
        <w:widowControl w:val="0"/>
        <w:numPr>
          <w:ilvl w:val="0"/>
          <w:numId w:val="42"/>
        </w:numPr>
        <w:tabs>
          <w:tab w:val="left" w:pos="1424"/>
        </w:tabs>
        <w:spacing w:line="320" w:lineRule="exact"/>
        <w:ind w:left="40" w:right="40" w:firstLine="440"/>
        <w:rPr>
          <w:sz w:val="24"/>
          <w:szCs w:val="24"/>
        </w:rPr>
      </w:pPr>
      <w:r w:rsidRPr="00D15148">
        <w:rPr>
          <w:rStyle w:val="10"/>
          <w:b w:val="0"/>
          <w:color w:val="000000"/>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предшествующего году проведения плановых проверок, утвержденные ежегодные планы проведения плановых проверок.</w:t>
      </w:r>
    </w:p>
    <w:p w:rsidR="00D15148" w:rsidRPr="00D15148" w:rsidRDefault="00D15148" w:rsidP="00D15148">
      <w:pPr>
        <w:pStyle w:val="a4"/>
        <w:framePr w:w="9472" w:h="14504" w:hRule="exact" w:wrap="none" w:vAnchor="page" w:hAnchor="page" w:x="1227" w:y="1151"/>
        <w:widowControl w:val="0"/>
        <w:numPr>
          <w:ilvl w:val="0"/>
          <w:numId w:val="41"/>
        </w:numPr>
        <w:tabs>
          <w:tab w:val="left" w:pos="1166"/>
        </w:tabs>
        <w:spacing w:line="320" w:lineRule="exact"/>
        <w:ind w:left="40" w:right="40" w:firstLine="440"/>
        <w:rPr>
          <w:sz w:val="24"/>
          <w:szCs w:val="24"/>
        </w:rPr>
      </w:pPr>
      <w:r w:rsidRPr="00D15148">
        <w:rPr>
          <w:rStyle w:val="10"/>
          <w:b w:val="0"/>
          <w:color w:val="000000"/>
          <w:sz w:val="24"/>
          <w:szCs w:val="24"/>
        </w:rPr>
        <w:t>Плановая проверка проводится в форме документарной проверки и (или) выездной проверки.</w:t>
      </w:r>
    </w:p>
    <w:p w:rsidR="00D15148" w:rsidRPr="00D15148" w:rsidRDefault="00D15148" w:rsidP="00D15148">
      <w:pPr>
        <w:pStyle w:val="a4"/>
        <w:framePr w:w="9472" w:h="14504" w:hRule="exact" w:wrap="none" w:vAnchor="page" w:hAnchor="page" w:x="1227" w:y="1151"/>
        <w:spacing w:line="320" w:lineRule="exact"/>
        <w:ind w:left="40"/>
        <w:rPr>
          <w:sz w:val="24"/>
          <w:szCs w:val="24"/>
        </w:rPr>
      </w:pPr>
      <w:r w:rsidRPr="00D15148">
        <w:rPr>
          <w:rStyle w:val="10"/>
          <w:b w:val="0"/>
          <w:color w:val="000000"/>
          <w:sz w:val="24"/>
          <w:szCs w:val="24"/>
        </w:rPr>
        <w:t xml:space="preserve">Если иное не установлено ч.З статьи 26.1 Закона </w:t>
      </w:r>
      <w:r w:rsidRPr="00D15148">
        <w:rPr>
          <w:rStyle w:val="13"/>
          <w:color w:val="000000"/>
          <w:sz w:val="24"/>
          <w:szCs w:val="24"/>
        </w:rPr>
        <w:t>Ш</w:t>
      </w:r>
      <w:r w:rsidRPr="00D15148">
        <w:rPr>
          <w:rStyle w:val="10"/>
          <w:b w:val="0"/>
          <w:color w:val="000000"/>
          <w:sz w:val="24"/>
          <w:szCs w:val="24"/>
        </w:rPr>
        <w:t xml:space="preserve"> 294-ФЗ, С 1 января 2019</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8" w:h="14501" w:hRule="exact" w:wrap="none" w:vAnchor="page" w:hAnchor="page" w:x="1229" w:y="1151"/>
        <w:spacing w:line="320" w:lineRule="exact"/>
        <w:ind w:left="40"/>
        <w:rPr>
          <w:sz w:val="24"/>
          <w:szCs w:val="24"/>
        </w:rPr>
      </w:pPr>
      <w:r w:rsidRPr="00D15148">
        <w:rPr>
          <w:rStyle w:val="10"/>
          <w:b w:val="0"/>
          <w:color w:val="000000"/>
          <w:sz w:val="24"/>
          <w:szCs w:val="24"/>
        </w:rPr>
        <w:lastRenderedPageBreak/>
        <w:t>года по 31 декабря 2019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D15148" w:rsidRPr="00D15148" w:rsidRDefault="00D15148" w:rsidP="00D15148">
      <w:pPr>
        <w:pStyle w:val="a4"/>
        <w:framePr w:w="9468" w:h="14501" w:hRule="exact" w:wrap="none" w:vAnchor="page" w:hAnchor="page" w:x="1229" w:y="1151"/>
        <w:spacing w:line="320" w:lineRule="exact"/>
        <w:ind w:left="40" w:right="20" w:firstLine="420"/>
        <w:rPr>
          <w:sz w:val="24"/>
          <w:szCs w:val="24"/>
        </w:rPr>
      </w:pPr>
      <w:r w:rsidRPr="00D15148">
        <w:rPr>
          <w:rStyle w:val="10"/>
          <w:b w:val="0"/>
          <w:color w:val="000000"/>
          <w:sz w:val="24"/>
          <w:szCs w:val="24"/>
        </w:rPr>
        <w:t xml:space="preserve">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(или)аннулировании лицензии, выданной в соответствии с Федеральным законом от 4 мая 2011 года </w:t>
      </w:r>
      <w:r w:rsidRPr="00D15148">
        <w:rPr>
          <w:rStyle w:val="13"/>
          <w:color w:val="000000"/>
          <w:sz w:val="24"/>
          <w:szCs w:val="24"/>
        </w:rPr>
        <w:t>Ш</w:t>
      </w:r>
      <w:r w:rsidRPr="00D15148">
        <w:rPr>
          <w:rStyle w:val="10"/>
          <w:b w:val="0"/>
          <w:color w:val="000000"/>
          <w:sz w:val="24"/>
          <w:szCs w:val="24"/>
        </w:rPr>
        <w:t xml:space="preserve"> 99-ФЗ «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p>
    <w:p w:rsidR="00D15148" w:rsidRPr="00D15148" w:rsidRDefault="00D15148" w:rsidP="00D15148">
      <w:pPr>
        <w:pStyle w:val="a4"/>
        <w:framePr w:w="9468" w:h="14501" w:hRule="exact" w:wrap="none" w:vAnchor="page" w:hAnchor="page" w:x="1229" w:y="1151"/>
        <w:spacing w:line="320" w:lineRule="exact"/>
        <w:ind w:left="40" w:right="20" w:firstLine="420"/>
        <w:rPr>
          <w:sz w:val="24"/>
          <w:szCs w:val="24"/>
        </w:rPr>
      </w:pPr>
      <w:r w:rsidRPr="00D15148">
        <w:rPr>
          <w:rStyle w:val="10"/>
          <w:b w:val="0"/>
          <w:color w:val="000000"/>
          <w:sz w:val="24"/>
          <w:szCs w:val="24"/>
        </w:rPr>
        <w:t>Юридическое лицо, индивидуальный предприниматель, гражданин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5148" w:rsidRPr="00D15148" w:rsidRDefault="00D15148" w:rsidP="00D15148">
      <w:pPr>
        <w:pStyle w:val="a4"/>
        <w:framePr w:w="9468" w:h="14501" w:hRule="exact" w:wrap="none" w:vAnchor="page" w:hAnchor="page" w:x="1229" w:y="1151"/>
        <w:spacing w:line="320" w:lineRule="exact"/>
        <w:ind w:left="40" w:right="20" w:firstLine="420"/>
        <w:rPr>
          <w:sz w:val="24"/>
          <w:szCs w:val="24"/>
        </w:rPr>
      </w:pPr>
      <w:r w:rsidRPr="00D15148">
        <w:rPr>
          <w:rStyle w:val="10"/>
          <w:b w:val="0"/>
          <w:color w:val="000000"/>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15148" w:rsidRPr="00D15148" w:rsidRDefault="00D15148" w:rsidP="00D15148">
      <w:pPr>
        <w:pStyle w:val="a4"/>
        <w:framePr w:w="9468" w:h="14501" w:hRule="exact" w:wrap="none" w:vAnchor="page" w:hAnchor="page" w:x="1229" w:y="1151"/>
        <w:spacing w:line="320" w:lineRule="exact"/>
        <w:ind w:left="40" w:right="20" w:firstLine="420"/>
        <w:rPr>
          <w:sz w:val="24"/>
          <w:szCs w:val="24"/>
        </w:rPr>
      </w:pPr>
      <w:r w:rsidRPr="00D15148">
        <w:rPr>
          <w:rStyle w:val="10"/>
          <w:b w:val="0"/>
          <w:color w:val="000000"/>
          <w:sz w:val="24"/>
          <w:szCs w:val="24"/>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содержание положений статьи 26.1 Федерального Закона от</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72" w:h="14499" w:hRule="exact" w:wrap="none" w:vAnchor="page" w:hAnchor="page" w:x="1227" w:y="1151"/>
        <w:widowControl w:val="0"/>
        <w:numPr>
          <w:ilvl w:val="0"/>
          <w:numId w:val="43"/>
        </w:numPr>
        <w:tabs>
          <w:tab w:val="left" w:pos="1371"/>
        </w:tabs>
        <w:spacing w:line="320" w:lineRule="exact"/>
        <w:ind w:left="40" w:right="40"/>
        <w:rPr>
          <w:sz w:val="24"/>
          <w:szCs w:val="24"/>
        </w:rPr>
      </w:pPr>
      <w:r w:rsidRPr="00D15148">
        <w:rPr>
          <w:rStyle w:val="10"/>
          <w:b w:val="0"/>
          <w:color w:val="000000"/>
          <w:sz w:val="24"/>
          <w:szCs w:val="24"/>
        </w:rPr>
        <w:lastRenderedPageBreak/>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Федерального закона от 24.07.2007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209-ФЗ (ред. от 29.06.2015) "О развитии малого и среднего предпринимательства в Российской Федерации", и при отсутствии оснований, предусмотренных абзацем третьим настоящего пункта, проведение плановой проверки прекращается, о чем составляется соответствующий акт.</w:t>
      </w:r>
    </w:p>
    <w:p w:rsidR="00D15148" w:rsidRPr="00D15148" w:rsidRDefault="00D15148" w:rsidP="00D15148">
      <w:pPr>
        <w:pStyle w:val="a4"/>
        <w:framePr w:w="9472" w:h="14499" w:hRule="exact" w:wrap="none" w:vAnchor="page" w:hAnchor="page" w:x="1227" w:y="1151"/>
        <w:widowControl w:val="0"/>
        <w:numPr>
          <w:ilvl w:val="0"/>
          <w:numId w:val="41"/>
        </w:numPr>
        <w:tabs>
          <w:tab w:val="left" w:pos="1371"/>
        </w:tabs>
        <w:spacing w:line="320" w:lineRule="exact"/>
        <w:ind w:left="40" w:right="40" w:firstLine="440"/>
        <w:rPr>
          <w:sz w:val="24"/>
          <w:szCs w:val="24"/>
        </w:rPr>
      </w:pPr>
      <w:r w:rsidRPr="00D15148">
        <w:rPr>
          <w:rStyle w:val="10"/>
          <w:b w:val="0"/>
          <w:color w:val="000000"/>
          <w:sz w:val="24"/>
          <w:szCs w:val="24"/>
        </w:rPr>
        <w:t>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15148" w:rsidRPr="00D15148" w:rsidRDefault="00D15148" w:rsidP="00D15148">
      <w:pPr>
        <w:pStyle w:val="a4"/>
        <w:framePr w:w="9472" w:h="14499" w:hRule="exact" w:wrap="none" w:vAnchor="page" w:hAnchor="page" w:x="1227" w:y="1151"/>
        <w:spacing w:line="320" w:lineRule="exact"/>
        <w:ind w:left="40" w:right="40" w:firstLine="700"/>
        <w:rPr>
          <w:sz w:val="24"/>
          <w:szCs w:val="24"/>
        </w:rPr>
      </w:pPr>
      <w:r w:rsidRPr="00D15148">
        <w:rPr>
          <w:rStyle w:val="10"/>
          <w:b w:val="0"/>
          <w:color w:val="000000"/>
          <w:sz w:val="24"/>
          <w:szCs w:val="24"/>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D15148" w:rsidRPr="00D15148" w:rsidRDefault="00D15148" w:rsidP="00D15148">
      <w:pPr>
        <w:pStyle w:val="a4"/>
        <w:framePr w:w="9472" w:h="14499" w:hRule="exact" w:wrap="none" w:vAnchor="page" w:hAnchor="page" w:x="1227" w:y="1151"/>
        <w:widowControl w:val="0"/>
        <w:numPr>
          <w:ilvl w:val="0"/>
          <w:numId w:val="44"/>
        </w:numPr>
        <w:tabs>
          <w:tab w:val="left" w:pos="1116"/>
        </w:tabs>
        <w:spacing w:line="320" w:lineRule="exact"/>
        <w:ind w:left="40" w:right="40" w:firstLine="700"/>
        <w:rPr>
          <w:sz w:val="24"/>
          <w:szCs w:val="24"/>
        </w:rPr>
      </w:pPr>
      <w:r w:rsidRPr="00D15148">
        <w:rPr>
          <w:rStyle w:val="10"/>
          <w:b w:val="0"/>
          <w:color w:val="000000"/>
          <w:sz w:val="24"/>
          <w:szCs w:val="24"/>
        </w:rPr>
        <w:t>плановых проверок, проводимых в рамках видов муниципального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15148" w:rsidRPr="00D15148" w:rsidRDefault="00D15148" w:rsidP="00D15148">
      <w:pPr>
        <w:pStyle w:val="a4"/>
        <w:framePr w:w="9472" w:h="14499" w:hRule="exact" w:wrap="none" w:vAnchor="page" w:hAnchor="page" w:x="1227" w:y="1151"/>
        <w:widowControl w:val="0"/>
        <w:numPr>
          <w:ilvl w:val="0"/>
          <w:numId w:val="44"/>
        </w:numPr>
        <w:tabs>
          <w:tab w:val="left" w:pos="1371"/>
          <w:tab w:val="left" w:pos="7338"/>
        </w:tabs>
        <w:spacing w:line="320" w:lineRule="exact"/>
        <w:ind w:left="40" w:firstLine="700"/>
        <w:rPr>
          <w:sz w:val="24"/>
          <w:szCs w:val="24"/>
        </w:rPr>
      </w:pPr>
      <w:r w:rsidRPr="00D15148">
        <w:rPr>
          <w:rStyle w:val="10"/>
          <w:b w:val="0"/>
          <w:color w:val="000000"/>
          <w:sz w:val="24"/>
          <w:szCs w:val="24"/>
        </w:rPr>
        <w:t>плановых проверок юридических лиц,</w:t>
      </w:r>
      <w:r w:rsidRPr="00D15148">
        <w:rPr>
          <w:rStyle w:val="10"/>
          <w:b w:val="0"/>
          <w:color w:val="000000"/>
          <w:sz w:val="24"/>
          <w:szCs w:val="24"/>
        </w:rPr>
        <w:tab/>
        <w:t>индивидуальных</w:t>
      </w:r>
    </w:p>
    <w:p w:rsidR="00D15148" w:rsidRPr="00D15148" w:rsidRDefault="00D15148" w:rsidP="00D15148">
      <w:pPr>
        <w:pStyle w:val="a4"/>
        <w:framePr w:w="9472" w:h="14499" w:hRule="exact" w:wrap="none" w:vAnchor="page" w:hAnchor="page" w:x="1227" w:y="1151"/>
        <w:spacing w:line="320" w:lineRule="exact"/>
        <w:ind w:left="40" w:right="40"/>
        <w:rPr>
          <w:sz w:val="24"/>
          <w:szCs w:val="24"/>
        </w:rPr>
      </w:pPr>
      <w:r w:rsidRPr="00D15148">
        <w:rPr>
          <w:rStyle w:val="10"/>
          <w:b w:val="0"/>
          <w:color w:val="000000"/>
          <w:sz w:val="24"/>
          <w:szCs w:val="24"/>
        </w:rPr>
        <w:t xml:space="preserve">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5148" w:rsidRPr="00D15148" w:rsidRDefault="00D15148" w:rsidP="00D15148">
      <w:pPr>
        <w:pStyle w:val="a4"/>
        <w:framePr w:w="9472" w:h="14499" w:hRule="exact" w:wrap="none" w:vAnchor="page" w:hAnchor="page" w:x="1227" w:y="1151"/>
        <w:widowControl w:val="0"/>
        <w:numPr>
          <w:ilvl w:val="0"/>
          <w:numId w:val="44"/>
        </w:numPr>
        <w:tabs>
          <w:tab w:val="left" w:pos="1371"/>
          <w:tab w:val="left" w:pos="7338"/>
        </w:tabs>
        <w:spacing w:line="320" w:lineRule="exact"/>
        <w:ind w:left="40" w:firstLine="700"/>
        <w:rPr>
          <w:sz w:val="24"/>
          <w:szCs w:val="24"/>
        </w:rPr>
      </w:pPr>
      <w:r w:rsidRPr="00D15148">
        <w:rPr>
          <w:rStyle w:val="10"/>
          <w:b w:val="0"/>
          <w:color w:val="000000"/>
          <w:sz w:val="24"/>
          <w:szCs w:val="24"/>
        </w:rPr>
        <w:t>плановых проверок юридических лиц,</w:t>
      </w:r>
      <w:r w:rsidRPr="00D15148">
        <w:rPr>
          <w:rStyle w:val="10"/>
          <w:b w:val="0"/>
          <w:color w:val="000000"/>
          <w:sz w:val="24"/>
          <w:szCs w:val="24"/>
        </w:rPr>
        <w:tab/>
        <w:t>индивидуальных</w:t>
      </w:r>
    </w:p>
    <w:p w:rsidR="00D15148" w:rsidRPr="00D15148" w:rsidRDefault="00D15148" w:rsidP="00D15148">
      <w:pPr>
        <w:pStyle w:val="a4"/>
        <w:framePr w:w="9472" w:h="14499" w:hRule="exact" w:wrap="none" w:vAnchor="page" w:hAnchor="page" w:x="1227" w:y="1151"/>
        <w:tabs>
          <w:tab w:val="left" w:pos="7338"/>
        </w:tabs>
        <w:spacing w:line="320" w:lineRule="exact"/>
        <w:ind w:left="40" w:right="40"/>
        <w:rPr>
          <w:sz w:val="24"/>
          <w:szCs w:val="24"/>
        </w:rPr>
      </w:pPr>
      <w:r w:rsidRPr="00D15148">
        <w:rPr>
          <w:rStyle w:val="10"/>
          <w:b w:val="0"/>
          <w:color w:val="000000"/>
          <w:sz w:val="24"/>
          <w:szCs w:val="24"/>
        </w:rPr>
        <w:t>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w:t>
      </w:r>
      <w:r w:rsidRPr="00D15148">
        <w:rPr>
          <w:rStyle w:val="10"/>
          <w:b w:val="0"/>
          <w:color w:val="000000"/>
          <w:sz w:val="24"/>
          <w:szCs w:val="24"/>
        </w:rPr>
        <w:tab/>
        <w:t>о назначении</w:t>
      </w:r>
    </w:p>
    <w:p w:rsidR="00D15148" w:rsidRPr="00D15148" w:rsidRDefault="00D15148" w:rsidP="00D15148">
      <w:pPr>
        <w:pStyle w:val="a4"/>
        <w:framePr w:w="9472" w:h="14499" w:hRule="exact" w:wrap="none" w:vAnchor="page" w:hAnchor="page" w:x="1227" w:y="1151"/>
        <w:spacing w:line="320" w:lineRule="exact"/>
        <w:ind w:left="40" w:right="40"/>
        <w:rPr>
          <w:sz w:val="24"/>
          <w:szCs w:val="24"/>
        </w:rPr>
      </w:pPr>
      <w:r w:rsidRPr="00D15148">
        <w:rPr>
          <w:rStyle w:val="10"/>
          <w:b w:val="0"/>
          <w:color w:val="000000"/>
          <w:sz w:val="24"/>
          <w:szCs w:val="24"/>
        </w:rPr>
        <w:t>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4" w:h="14499" w:hRule="exact" w:wrap="none" w:vAnchor="page" w:hAnchor="page" w:x="1231" w:y="1151"/>
        <w:spacing w:line="320" w:lineRule="exact"/>
        <w:ind w:left="40" w:right="40"/>
        <w:rPr>
          <w:sz w:val="24"/>
          <w:szCs w:val="24"/>
        </w:rPr>
      </w:pPr>
      <w:r w:rsidRPr="00D15148">
        <w:rPr>
          <w:rStyle w:val="10"/>
          <w:b w:val="0"/>
          <w:color w:val="000000"/>
          <w:sz w:val="24"/>
          <w:szCs w:val="24"/>
        </w:rPr>
        <w:lastRenderedPageBreak/>
        <w:t xml:space="preserve">от 4 мая 2011 года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 xml:space="preserve">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Федеральный закон от 26 декабря 2008 г.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 xml:space="preserve">294-ФЗ </w:t>
      </w:r>
      <w:r w:rsidRPr="00D15148">
        <w:rPr>
          <w:rStyle w:val="10"/>
          <w:b w:val="0"/>
          <w:color w:val="000000"/>
          <w:sz w:val="24"/>
          <w:szCs w:val="24"/>
          <w:vertAlign w:val="superscript"/>
        </w:rPr>
        <w:t>м</w:t>
      </w:r>
      <w:r w:rsidRPr="00D15148">
        <w:rPr>
          <w:rStyle w:val="10"/>
          <w:b w:val="0"/>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15148" w:rsidRPr="00D15148" w:rsidRDefault="00D15148" w:rsidP="00D15148">
      <w:pPr>
        <w:pStyle w:val="a4"/>
        <w:framePr w:w="9464" w:h="14499" w:hRule="exact" w:wrap="none" w:vAnchor="page" w:hAnchor="page" w:x="1231" w:y="1151"/>
        <w:widowControl w:val="0"/>
        <w:numPr>
          <w:ilvl w:val="0"/>
          <w:numId w:val="44"/>
        </w:numPr>
        <w:tabs>
          <w:tab w:val="left" w:pos="1264"/>
        </w:tabs>
        <w:spacing w:line="320" w:lineRule="exact"/>
        <w:ind w:left="40" w:right="40" w:firstLine="720"/>
        <w:rPr>
          <w:sz w:val="24"/>
          <w:szCs w:val="24"/>
        </w:rPr>
      </w:pPr>
      <w:r w:rsidRPr="00D15148">
        <w:rPr>
          <w:rStyle w:val="10"/>
          <w:b w:val="0"/>
          <w:color w:val="000000"/>
          <w:sz w:val="24"/>
          <w:szCs w:val="24"/>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15148" w:rsidRPr="00D15148" w:rsidRDefault="00D15148" w:rsidP="00D15148">
      <w:pPr>
        <w:pStyle w:val="a4"/>
        <w:framePr w:w="9464" w:h="14499" w:hRule="exact" w:wrap="none" w:vAnchor="page" w:hAnchor="page" w:x="1231" w:y="1151"/>
        <w:widowControl w:val="0"/>
        <w:numPr>
          <w:ilvl w:val="0"/>
          <w:numId w:val="44"/>
        </w:numPr>
        <w:tabs>
          <w:tab w:val="left" w:pos="1105"/>
        </w:tabs>
        <w:spacing w:line="320" w:lineRule="exact"/>
        <w:ind w:left="40" w:firstLine="720"/>
        <w:rPr>
          <w:sz w:val="24"/>
          <w:szCs w:val="24"/>
        </w:rPr>
      </w:pPr>
      <w:r w:rsidRPr="00D15148">
        <w:rPr>
          <w:rStyle w:val="10"/>
          <w:b w:val="0"/>
          <w:color w:val="000000"/>
          <w:sz w:val="24"/>
          <w:szCs w:val="24"/>
        </w:rPr>
        <w:t>плановых проверок, проводимых в рамках:</w:t>
      </w:r>
    </w:p>
    <w:p w:rsidR="00D15148" w:rsidRPr="00D15148" w:rsidRDefault="00D15148" w:rsidP="00D15148">
      <w:pPr>
        <w:pStyle w:val="a4"/>
        <w:framePr w:w="9464" w:h="14499" w:hRule="exact" w:wrap="none" w:vAnchor="page" w:hAnchor="page" w:x="1231" w:y="1151"/>
        <w:tabs>
          <w:tab w:val="left" w:pos="1105"/>
        </w:tabs>
        <w:spacing w:line="320" w:lineRule="exact"/>
        <w:ind w:left="40" w:right="40" w:firstLine="720"/>
        <w:rPr>
          <w:sz w:val="24"/>
          <w:szCs w:val="24"/>
        </w:rPr>
      </w:pPr>
      <w:r w:rsidRPr="00D15148">
        <w:rPr>
          <w:rStyle w:val="10"/>
          <w:b w:val="0"/>
          <w:color w:val="000000"/>
          <w:sz w:val="24"/>
          <w:szCs w:val="24"/>
        </w:rPr>
        <w:t>а)</w:t>
      </w:r>
      <w:r w:rsidRPr="00D15148">
        <w:rPr>
          <w:rStyle w:val="10"/>
          <w:b w:val="0"/>
          <w:color w:val="000000"/>
          <w:sz w:val="24"/>
          <w:szCs w:val="24"/>
        </w:rPr>
        <w:tab/>
        <w:t>муниципального надзора в области обеспечения радиационной безопасности;</w:t>
      </w:r>
    </w:p>
    <w:p w:rsidR="00D15148" w:rsidRPr="00D15148" w:rsidRDefault="00D15148" w:rsidP="00D15148">
      <w:pPr>
        <w:pStyle w:val="a4"/>
        <w:framePr w:w="9464" w:h="14499" w:hRule="exact" w:wrap="none" w:vAnchor="page" w:hAnchor="page" w:x="1231" w:y="1151"/>
        <w:widowControl w:val="0"/>
        <w:numPr>
          <w:ilvl w:val="0"/>
          <w:numId w:val="44"/>
        </w:numPr>
        <w:tabs>
          <w:tab w:val="left" w:pos="1105"/>
        </w:tabs>
        <w:spacing w:line="320" w:lineRule="exact"/>
        <w:ind w:left="40" w:right="40" w:firstLine="720"/>
        <w:rPr>
          <w:sz w:val="24"/>
          <w:szCs w:val="24"/>
        </w:rPr>
      </w:pPr>
      <w:r w:rsidRPr="00D15148">
        <w:rPr>
          <w:rStyle w:val="10"/>
          <w:b w:val="0"/>
          <w:color w:val="000000"/>
          <w:sz w:val="24"/>
          <w:szCs w:val="24"/>
        </w:rPr>
        <w:t>муниципального контроля за обеспечением защиты государственной тайны;</w:t>
      </w:r>
    </w:p>
    <w:p w:rsidR="00D15148" w:rsidRPr="00D15148" w:rsidRDefault="00D15148" w:rsidP="00D15148">
      <w:pPr>
        <w:pStyle w:val="a4"/>
        <w:framePr w:w="9464" w:h="14499" w:hRule="exact" w:wrap="none" w:vAnchor="page" w:hAnchor="page" w:x="1231" w:y="1151"/>
        <w:tabs>
          <w:tab w:val="left" w:pos="1105"/>
        </w:tabs>
        <w:spacing w:line="320" w:lineRule="exact"/>
        <w:ind w:left="40" w:right="40" w:firstLine="720"/>
        <w:rPr>
          <w:sz w:val="24"/>
          <w:szCs w:val="24"/>
        </w:rPr>
      </w:pPr>
      <w:r w:rsidRPr="00D15148">
        <w:rPr>
          <w:rStyle w:val="10"/>
          <w:b w:val="0"/>
          <w:color w:val="000000"/>
          <w:sz w:val="24"/>
          <w:szCs w:val="24"/>
        </w:rPr>
        <w:t>в)</w:t>
      </w:r>
      <w:r w:rsidRPr="00D15148">
        <w:rPr>
          <w:rStyle w:val="10"/>
          <w:b w:val="0"/>
          <w:color w:val="000000"/>
          <w:sz w:val="24"/>
          <w:szCs w:val="24"/>
        </w:rPr>
        <w:tab/>
        <w:t xml:space="preserve">внешнего контроля качества работы аудиторских организаций, определенных Федеральным законом от 30 декабря 2008 года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307~ф3 "Об аудиторской деятельности";</w:t>
      </w:r>
    </w:p>
    <w:p w:rsidR="00D15148" w:rsidRPr="00D15148" w:rsidRDefault="00D15148" w:rsidP="00D15148">
      <w:pPr>
        <w:pStyle w:val="a4"/>
        <w:framePr w:w="9464" w:h="14499" w:hRule="exact" w:wrap="none" w:vAnchor="page" w:hAnchor="page" w:x="1231" w:y="1151"/>
        <w:tabs>
          <w:tab w:val="left" w:pos="1105"/>
        </w:tabs>
        <w:spacing w:line="320" w:lineRule="exact"/>
        <w:ind w:left="40" w:firstLine="720"/>
        <w:rPr>
          <w:sz w:val="24"/>
          <w:szCs w:val="24"/>
        </w:rPr>
      </w:pPr>
      <w:r w:rsidRPr="00D15148">
        <w:rPr>
          <w:rStyle w:val="10"/>
          <w:b w:val="0"/>
          <w:color w:val="000000"/>
          <w:sz w:val="24"/>
          <w:szCs w:val="24"/>
        </w:rPr>
        <w:t>г)</w:t>
      </w:r>
      <w:r w:rsidRPr="00D15148">
        <w:rPr>
          <w:rStyle w:val="10"/>
          <w:b w:val="0"/>
          <w:color w:val="000000"/>
          <w:sz w:val="24"/>
          <w:szCs w:val="24"/>
        </w:rPr>
        <w:tab/>
        <w:t>муниципального надзора в области использования атомной энергии;</w:t>
      </w:r>
    </w:p>
    <w:p w:rsidR="00D15148" w:rsidRPr="00D15148" w:rsidRDefault="00D15148" w:rsidP="00D15148">
      <w:pPr>
        <w:pStyle w:val="a4"/>
        <w:framePr w:w="9464" w:h="14499" w:hRule="exact" w:wrap="none" w:vAnchor="page" w:hAnchor="page" w:x="1231" w:y="1151"/>
        <w:tabs>
          <w:tab w:val="left" w:pos="1105"/>
        </w:tabs>
        <w:spacing w:line="320" w:lineRule="exact"/>
        <w:ind w:left="40" w:firstLine="720"/>
        <w:rPr>
          <w:sz w:val="24"/>
          <w:szCs w:val="24"/>
        </w:rPr>
      </w:pPr>
      <w:r w:rsidRPr="00D15148">
        <w:rPr>
          <w:rStyle w:val="10"/>
          <w:b w:val="0"/>
          <w:color w:val="000000"/>
          <w:sz w:val="24"/>
          <w:szCs w:val="24"/>
        </w:rPr>
        <w:t>д)</w:t>
      </w:r>
      <w:r w:rsidRPr="00D15148">
        <w:rPr>
          <w:rStyle w:val="10"/>
          <w:b w:val="0"/>
          <w:color w:val="000000"/>
          <w:sz w:val="24"/>
          <w:szCs w:val="24"/>
        </w:rPr>
        <w:tab/>
        <w:t>муниципального пробирного надзора.</w:t>
      </w:r>
    </w:p>
    <w:p w:rsidR="00D15148" w:rsidRPr="00D15148" w:rsidRDefault="00D15148" w:rsidP="00D15148">
      <w:pPr>
        <w:pStyle w:val="a4"/>
        <w:framePr w:w="9464" w:h="14499" w:hRule="exact" w:wrap="none" w:vAnchor="page" w:hAnchor="page" w:x="1231" w:y="1151"/>
        <w:spacing w:line="320" w:lineRule="exact"/>
        <w:ind w:left="40" w:right="40" w:firstLine="720"/>
        <w:rPr>
          <w:sz w:val="24"/>
          <w:szCs w:val="24"/>
        </w:rPr>
      </w:pPr>
      <w:r w:rsidRPr="00D15148">
        <w:rPr>
          <w:rStyle w:val="10"/>
          <w:b w:val="0"/>
          <w:color w:val="000000"/>
          <w:sz w:val="24"/>
          <w:szCs w:val="24"/>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 декабря 2008 г. </w:t>
      </w:r>
      <w:r w:rsidRPr="00D15148">
        <w:rPr>
          <w:rStyle w:val="10"/>
          <w:b w:val="0"/>
          <w:color w:val="000000"/>
          <w:sz w:val="24"/>
          <w:szCs w:val="24"/>
          <w:lang w:val="en-US" w:eastAsia="en-US"/>
        </w:rPr>
        <w:t>N</w:t>
      </w:r>
      <w:r w:rsidRPr="00D15148">
        <w:rPr>
          <w:rStyle w:val="10"/>
          <w:b w:val="0"/>
          <w:color w:val="000000"/>
          <w:sz w:val="24"/>
          <w:szCs w:val="24"/>
          <w:lang w:eastAsia="en-US"/>
        </w:rPr>
        <w:t xml:space="preserve"> </w:t>
      </w:r>
      <w:r w:rsidRPr="00D15148">
        <w:rPr>
          <w:rStyle w:val="10"/>
          <w:b w:val="0"/>
          <w:color w:val="00000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5148" w:rsidRPr="00D15148" w:rsidRDefault="00D15148" w:rsidP="00D15148">
      <w:pPr>
        <w:pStyle w:val="a4"/>
        <w:framePr w:w="9464" w:h="14499" w:hRule="exact" w:wrap="none" w:vAnchor="page" w:hAnchor="page" w:x="1231" w:y="1151"/>
        <w:widowControl w:val="0"/>
        <w:numPr>
          <w:ilvl w:val="1"/>
          <w:numId w:val="15"/>
        </w:numPr>
        <w:tabs>
          <w:tab w:val="left" w:pos="953"/>
        </w:tabs>
        <w:spacing w:line="320" w:lineRule="exact"/>
        <w:ind w:left="40" w:firstLine="420"/>
        <w:rPr>
          <w:sz w:val="24"/>
          <w:szCs w:val="24"/>
        </w:rPr>
      </w:pPr>
      <w:r w:rsidRPr="00D15148">
        <w:rPr>
          <w:rStyle w:val="10"/>
          <w:b w:val="0"/>
          <w:color w:val="000000"/>
          <w:sz w:val="24"/>
          <w:szCs w:val="24"/>
        </w:rPr>
        <w:t>Организация и проведение внеплановой проверки.</w:t>
      </w:r>
    </w:p>
    <w:p w:rsidR="00D15148" w:rsidRPr="00D15148" w:rsidRDefault="00D15148" w:rsidP="00D15148">
      <w:pPr>
        <w:pStyle w:val="a4"/>
        <w:framePr w:w="9464" w:h="14499" w:hRule="exact" w:wrap="none" w:vAnchor="page" w:hAnchor="page" w:x="1231" w:y="1151"/>
        <w:widowControl w:val="0"/>
        <w:numPr>
          <w:ilvl w:val="2"/>
          <w:numId w:val="15"/>
        </w:numPr>
        <w:tabs>
          <w:tab w:val="left" w:pos="1105"/>
        </w:tabs>
        <w:spacing w:line="320" w:lineRule="exact"/>
        <w:ind w:left="40" w:firstLine="420"/>
        <w:rPr>
          <w:sz w:val="24"/>
          <w:szCs w:val="24"/>
        </w:rPr>
      </w:pPr>
      <w:r w:rsidRPr="00D15148">
        <w:rPr>
          <w:rStyle w:val="10"/>
          <w:b w:val="0"/>
          <w:color w:val="000000"/>
          <w:sz w:val="24"/>
          <w:szCs w:val="24"/>
        </w:rPr>
        <w:t>Основанием для проведения внеплановой проверки является:</w:t>
      </w:r>
    </w:p>
    <w:p w:rsidR="00D15148" w:rsidRPr="00D15148" w:rsidRDefault="00D15148" w:rsidP="00D15148">
      <w:pPr>
        <w:pStyle w:val="a4"/>
        <w:framePr w:w="9464" w:h="14499" w:hRule="exact" w:wrap="none" w:vAnchor="page" w:hAnchor="page" w:x="1231" w:y="1151"/>
        <w:widowControl w:val="0"/>
        <w:numPr>
          <w:ilvl w:val="3"/>
          <w:numId w:val="15"/>
        </w:numPr>
        <w:tabs>
          <w:tab w:val="left" w:pos="1793"/>
        </w:tabs>
        <w:spacing w:line="320" w:lineRule="exact"/>
        <w:ind w:left="40" w:right="40" w:firstLine="420"/>
        <w:rPr>
          <w:sz w:val="24"/>
          <w:szCs w:val="24"/>
        </w:rPr>
      </w:pPr>
      <w:r w:rsidRPr="00D15148">
        <w:rPr>
          <w:rStyle w:val="10"/>
          <w:b w:val="0"/>
          <w:color w:val="000000"/>
          <w:sz w:val="24"/>
          <w:szCs w:val="24"/>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15148" w:rsidRPr="00D15148" w:rsidRDefault="00D15148" w:rsidP="00D15148">
      <w:pPr>
        <w:pStyle w:val="a4"/>
        <w:framePr w:w="9464" w:h="14499" w:hRule="exact" w:wrap="none" w:vAnchor="page" w:hAnchor="page" w:x="1231" w:y="1151"/>
        <w:widowControl w:val="0"/>
        <w:numPr>
          <w:ilvl w:val="3"/>
          <w:numId w:val="15"/>
        </w:numPr>
        <w:tabs>
          <w:tab w:val="left" w:pos="1494"/>
        </w:tabs>
        <w:spacing w:line="320" w:lineRule="exact"/>
        <w:ind w:left="40" w:right="40" w:firstLine="420"/>
        <w:rPr>
          <w:sz w:val="24"/>
          <w:szCs w:val="24"/>
        </w:rPr>
      </w:pPr>
      <w:r w:rsidRPr="00D15148">
        <w:rPr>
          <w:rStyle w:val="10"/>
          <w:b w:val="0"/>
          <w:color w:val="000000"/>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72" w:h="14507" w:hRule="exact" w:wrap="none" w:vAnchor="page" w:hAnchor="page" w:x="1227" w:y="1151"/>
        <w:tabs>
          <w:tab w:val="left" w:pos="1494"/>
        </w:tabs>
        <w:spacing w:line="320" w:lineRule="exact"/>
        <w:ind w:left="40" w:right="40"/>
        <w:rPr>
          <w:sz w:val="24"/>
          <w:szCs w:val="24"/>
        </w:rPr>
      </w:pPr>
      <w:r w:rsidRPr="00D15148">
        <w:rPr>
          <w:rStyle w:val="10"/>
          <w:b w:val="0"/>
          <w:color w:val="000000"/>
          <w:sz w:val="24"/>
          <w:szCs w:val="24"/>
        </w:rPr>
        <w:lastRenderedPageBreak/>
        <w:t>предоставления правового статуса, специального разрешения (лицензии), выдачи разрешения (согласования);</w:t>
      </w:r>
    </w:p>
    <w:p w:rsidR="00D15148" w:rsidRPr="00D15148" w:rsidRDefault="00D15148" w:rsidP="00D15148">
      <w:pPr>
        <w:pStyle w:val="a4"/>
        <w:framePr w:w="9472" w:h="14507" w:hRule="exact" w:wrap="none" w:vAnchor="page" w:hAnchor="page" w:x="1227" w:y="1151"/>
        <w:widowControl w:val="0"/>
        <w:numPr>
          <w:ilvl w:val="3"/>
          <w:numId w:val="15"/>
        </w:numPr>
        <w:tabs>
          <w:tab w:val="left" w:pos="1525"/>
        </w:tabs>
        <w:spacing w:line="320" w:lineRule="exact"/>
        <w:ind w:left="40" w:right="40" w:firstLine="440"/>
        <w:rPr>
          <w:sz w:val="24"/>
          <w:szCs w:val="24"/>
        </w:rPr>
      </w:pPr>
      <w:r w:rsidRPr="00D15148">
        <w:rPr>
          <w:rStyle w:val="10"/>
          <w:b w:val="0"/>
          <w:color w:val="000000"/>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D15148" w:rsidRPr="00D15148" w:rsidRDefault="00D15148" w:rsidP="00D15148">
      <w:pPr>
        <w:pStyle w:val="a4"/>
        <w:framePr w:w="9472" w:h="14507" w:hRule="exact" w:wrap="none" w:vAnchor="page" w:hAnchor="page" w:x="1227" w:y="1151"/>
        <w:widowControl w:val="0"/>
        <w:numPr>
          <w:ilvl w:val="3"/>
          <w:numId w:val="15"/>
        </w:numPr>
        <w:tabs>
          <w:tab w:val="left" w:pos="1525"/>
        </w:tabs>
        <w:spacing w:line="320" w:lineRule="exact"/>
        <w:ind w:left="40" w:right="40" w:firstLine="440"/>
        <w:rPr>
          <w:sz w:val="24"/>
          <w:szCs w:val="24"/>
        </w:rPr>
      </w:pPr>
      <w:r w:rsidRPr="00D15148">
        <w:rPr>
          <w:rStyle w:val="10"/>
          <w:b w:val="0"/>
          <w:color w:val="000000"/>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15148" w:rsidRPr="00D15148" w:rsidRDefault="00D15148" w:rsidP="00D15148">
      <w:pPr>
        <w:pStyle w:val="a4"/>
        <w:framePr w:w="9472" w:h="14507" w:hRule="exact" w:wrap="none" w:vAnchor="page" w:hAnchor="page" w:x="1227" w:y="1151"/>
        <w:widowControl w:val="0"/>
        <w:numPr>
          <w:ilvl w:val="3"/>
          <w:numId w:val="15"/>
        </w:numPr>
        <w:tabs>
          <w:tab w:val="left" w:pos="1525"/>
        </w:tabs>
        <w:spacing w:line="320" w:lineRule="exact"/>
        <w:ind w:left="40" w:right="40" w:firstLine="440"/>
        <w:rPr>
          <w:sz w:val="24"/>
          <w:szCs w:val="24"/>
        </w:rPr>
      </w:pPr>
      <w:r w:rsidRPr="00D15148">
        <w:rPr>
          <w:rStyle w:val="10"/>
          <w:b w:val="0"/>
          <w:color w:val="00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15148" w:rsidRPr="00D15148" w:rsidRDefault="00D15148" w:rsidP="00D15148">
      <w:pPr>
        <w:pStyle w:val="a4"/>
        <w:framePr w:w="9472" w:h="14507" w:hRule="exact" w:wrap="none" w:vAnchor="page" w:hAnchor="page" w:x="1227" w:y="1151"/>
        <w:widowControl w:val="0"/>
        <w:numPr>
          <w:ilvl w:val="3"/>
          <w:numId w:val="15"/>
        </w:numPr>
        <w:tabs>
          <w:tab w:val="left" w:pos="1525"/>
        </w:tabs>
        <w:spacing w:line="320" w:lineRule="exact"/>
        <w:ind w:left="40" w:right="40" w:firstLine="440"/>
        <w:rPr>
          <w:sz w:val="24"/>
          <w:szCs w:val="24"/>
        </w:rPr>
      </w:pPr>
      <w:r w:rsidRPr="00D15148">
        <w:rPr>
          <w:rStyle w:val="10"/>
          <w:b w:val="0"/>
          <w:color w:val="000000"/>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5148" w:rsidRPr="00D15148" w:rsidRDefault="00D15148" w:rsidP="00D15148">
      <w:pPr>
        <w:pStyle w:val="a4"/>
        <w:framePr w:w="9472" w:h="14507" w:hRule="exact" w:wrap="none" w:vAnchor="page" w:hAnchor="page" w:x="1227" w:y="1151"/>
        <w:spacing w:line="320" w:lineRule="exact"/>
        <w:ind w:left="40" w:right="40" w:firstLine="440"/>
        <w:rPr>
          <w:sz w:val="24"/>
          <w:szCs w:val="24"/>
        </w:rPr>
      </w:pPr>
      <w:r w:rsidRPr="00D15148">
        <w:rPr>
          <w:rStyle w:val="10"/>
          <w:b w:val="0"/>
          <w:color w:val="000000"/>
          <w:sz w:val="24"/>
          <w:szCs w:val="24"/>
        </w:rPr>
        <w:t>3.6.1.7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3.6.2.1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4" w:h="14502" w:hRule="exact" w:wrap="none" w:vAnchor="page" w:hAnchor="page" w:x="1231" w:y="1151"/>
        <w:spacing w:line="320" w:lineRule="exact"/>
        <w:ind w:left="40" w:right="40"/>
        <w:rPr>
          <w:sz w:val="24"/>
          <w:szCs w:val="24"/>
        </w:rPr>
      </w:pPr>
      <w:r w:rsidRPr="00D15148">
        <w:rPr>
          <w:rStyle w:val="10"/>
          <w:b w:val="0"/>
          <w:color w:val="000000"/>
          <w:sz w:val="24"/>
          <w:szCs w:val="24"/>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15148" w:rsidRPr="00D15148" w:rsidRDefault="00D15148" w:rsidP="00D15148">
      <w:pPr>
        <w:pStyle w:val="a4"/>
        <w:framePr w:w="9464" w:h="14502" w:hRule="exact" w:wrap="none" w:vAnchor="page" w:hAnchor="page" w:x="1231" w:y="1151"/>
        <w:widowControl w:val="0"/>
        <w:numPr>
          <w:ilvl w:val="0"/>
          <w:numId w:val="45"/>
        </w:numPr>
        <w:tabs>
          <w:tab w:val="left" w:pos="1410"/>
        </w:tabs>
        <w:spacing w:line="320" w:lineRule="exact"/>
        <w:ind w:left="40" w:right="20" w:firstLine="420"/>
        <w:rPr>
          <w:sz w:val="24"/>
          <w:szCs w:val="24"/>
        </w:rPr>
      </w:pPr>
      <w:r w:rsidRPr="00D15148">
        <w:rPr>
          <w:rStyle w:val="10"/>
          <w:b w:val="0"/>
          <w:color w:val="000000"/>
          <w:sz w:val="24"/>
          <w:szCs w:val="24"/>
        </w:rPr>
        <w:t>При рассмотрении обращений и заявлений, информации о фактах, указанных в п.3.6.1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15148" w:rsidRPr="00D15148" w:rsidRDefault="00D15148" w:rsidP="00D15148">
      <w:pPr>
        <w:pStyle w:val="a4"/>
        <w:framePr w:w="9464" w:h="14502" w:hRule="exact" w:wrap="none" w:vAnchor="page" w:hAnchor="page" w:x="1231" w:y="1151"/>
        <w:widowControl w:val="0"/>
        <w:numPr>
          <w:ilvl w:val="0"/>
          <w:numId w:val="45"/>
        </w:numPr>
        <w:tabs>
          <w:tab w:val="left" w:pos="1410"/>
        </w:tabs>
        <w:spacing w:line="320" w:lineRule="exact"/>
        <w:ind w:left="40" w:right="20" w:firstLine="420"/>
        <w:rPr>
          <w:sz w:val="24"/>
          <w:szCs w:val="24"/>
        </w:rPr>
      </w:pPr>
      <w:r w:rsidRPr="00D15148">
        <w:rPr>
          <w:rStyle w:val="10"/>
          <w:b w:val="0"/>
          <w:color w:val="000000"/>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5148" w:rsidRPr="00D15148" w:rsidRDefault="00D15148" w:rsidP="00D15148">
      <w:pPr>
        <w:pStyle w:val="a4"/>
        <w:framePr w:w="9464" w:h="14502" w:hRule="exact" w:wrap="none" w:vAnchor="page" w:hAnchor="page" w:x="1231" w:y="1151"/>
        <w:widowControl w:val="0"/>
        <w:numPr>
          <w:ilvl w:val="0"/>
          <w:numId w:val="45"/>
        </w:numPr>
        <w:tabs>
          <w:tab w:val="left" w:pos="1606"/>
        </w:tabs>
        <w:spacing w:line="320" w:lineRule="exact"/>
        <w:ind w:left="40" w:right="20" w:firstLine="420"/>
        <w:rPr>
          <w:sz w:val="24"/>
          <w:szCs w:val="24"/>
        </w:rPr>
      </w:pPr>
      <w:r w:rsidRPr="00D15148">
        <w:rPr>
          <w:rStyle w:val="10"/>
          <w:b w:val="0"/>
          <w:color w:val="000000"/>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15148" w:rsidRPr="00D15148" w:rsidRDefault="00D15148" w:rsidP="00D15148">
      <w:pPr>
        <w:pStyle w:val="a4"/>
        <w:framePr w:w="9464" w:h="14502" w:hRule="exact" w:wrap="none" w:vAnchor="page" w:hAnchor="page" w:x="1231" w:y="1151"/>
        <w:widowControl w:val="0"/>
        <w:numPr>
          <w:ilvl w:val="0"/>
          <w:numId w:val="46"/>
        </w:numPr>
        <w:tabs>
          <w:tab w:val="left" w:pos="1410"/>
        </w:tabs>
        <w:spacing w:line="320" w:lineRule="exact"/>
        <w:ind w:left="40" w:right="20" w:firstLine="420"/>
        <w:rPr>
          <w:sz w:val="24"/>
          <w:szCs w:val="24"/>
        </w:rPr>
      </w:pPr>
      <w:r w:rsidRPr="00D15148">
        <w:rPr>
          <w:rStyle w:val="10"/>
          <w:b w:val="0"/>
          <w:color w:val="000000"/>
          <w:sz w:val="24"/>
          <w:szCs w:val="24"/>
        </w:rPr>
        <w:t>Внеплановая проверка проводится в форме документарной проверки и (или) выездной проверки.</w:t>
      </w:r>
    </w:p>
    <w:p w:rsidR="00D15148" w:rsidRPr="00D15148" w:rsidRDefault="00D15148" w:rsidP="00D15148">
      <w:pPr>
        <w:pStyle w:val="a4"/>
        <w:framePr w:w="9464" w:h="14502" w:hRule="exact" w:wrap="none" w:vAnchor="page" w:hAnchor="page" w:x="1231" w:y="1151"/>
        <w:widowControl w:val="0"/>
        <w:numPr>
          <w:ilvl w:val="0"/>
          <w:numId w:val="47"/>
        </w:numPr>
        <w:tabs>
          <w:tab w:val="left" w:pos="1410"/>
        </w:tabs>
        <w:spacing w:line="320" w:lineRule="exact"/>
        <w:ind w:left="40" w:right="20" w:firstLine="420"/>
        <w:rPr>
          <w:sz w:val="24"/>
          <w:szCs w:val="24"/>
        </w:rPr>
      </w:pPr>
      <w:r w:rsidRPr="00D15148">
        <w:rPr>
          <w:rStyle w:val="10"/>
          <w:b w:val="0"/>
          <w:color w:val="000000"/>
          <w:sz w:val="24"/>
          <w:szCs w:val="24"/>
        </w:rPr>
        <w:t>О проведении внеплановой выездной проверки, за исключением внеплановой выездной проверки, основания проведения которой указаны в</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57" w:h="14507" w:hRule="exact" w:wrap="none" w:vAnchor="page" w:hAnchor="page" w:x="1234" w:y="1151"/>
        <w:tabs>
          <w:tab w:val="left" w:pos="1410"/>
        </w:tabs>
        <w:spacing w:line="320" w:lineRule="exact"/>
        <w:ind w:left="40" w:right="20"/>
        <w:rPr>
          <w:sz w:val="24"/>
          <w:szCs w:val="24"/>
        </w:rPr>
      </w:pPr>
      <w:r w:rsidRPr="00D15148">
        <w:rPr>
          <w:rStyle w:val="10"/>
          <w:b w:val="0"/>
          <w:color w:val="000000"/>
          <w:sz w:val="24"/>
          <w:szCs w:val="24"/>
        </w:rPr>
        <w:lastRenderedPageBreak/>
        <w:t>пункте 2 части 2 статьи 10 Федерального Закона 294-ФЗ,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15148" w:rsidRPr="00D15148" w:rsidRDefault="00D15148" w:rsidP="00D15148">
      <w:pPr>
        <w:pStyle w:val="a4"/>
        <w:framePr w:w="9457" w:h="14507" w:hRule="exact" w:wrap="none" w:vAnchor="page" w:hAnchor="page" w:x="1234" w:y="1151"/>
        <w:widowControl w:val="0"/>
        <w:numPr>
          <w:ilvl w:val="0"/>
          <w:numId w:val="46"/>
        </w:numPr>
        <w:tabs>
          <w:tab w:val="left" w:pos="1226"/>
        </w:tabs>
        <w:spacing w:line="320" w:lineRule="exact"/>
        <w:ind w:left="40" w:right="40" w:firstLine="440"/>
        <w:rPr>
          <w:sz w:val="24"/>
          <w:szCs w:val="24"/>
        </w:rPr>
      </w:pPr>
      <w:r w:rsidRPr="00D15148">
        <w:rPr>
          <w:rStyle w:val="10"/>
          <w:b w:val="0"/>
          <w:color w:val="000000"/>
          <w:sz w:val="24"/>
          <w:szCs w:val="24"/>
        </w:rPr>
        <w:t>К заявлению о согласовании проведения внеплановой выездной проверки прикладываются документы, которые содержат сведения, послужившие основанием ее проведения:</w:t>
      </w:r>
    </w:p>
    <w:p w:rsidR="00D15148" w:rsidRPr="00D15148" w:rsidRDefault="00D15148" w:rsidP="00D15148">
      <w:pPr>
        <w:pStyle w:val="a4"/>
        <w:framePr w:w="9457" w:h="14507" w:hRule="exact" w:wrap="none" w:vAnchor="page" w:hAnchor="page" w:x="1234" w:y="1151"/>
        <w:widowControl w:val="0"/>
        <w:numPr>
          <w:ilvl w:val="0"/>
          <w:numId w:val="48"/>
        </w:numPr>
        <w:tabs>
          <w:tab w:val="left" w:pos="1415"/>
        </w:tabs>
        <w:spacing w:line="320" w:lineRule="exact"/>
        <w:ind w:left="40" w:right="40" w:firstLine="440"/>
        <w:rPr>
          <w:sz w:val="24"/>
          <w:szCs w:val="24"/>
        </w:rPr>
      </w:pPr>
      <w:r w:rsidRPr="00D15148">
        <w:rPr>
          <w:rStyle w:val="10"/>
          <w:b w:val="0"/>
          <w:color w:val="000000"/>
          <w:sz w:val="24"/>
          <w:szCs w:val="24"/>
        </w:rPr>
        <w:t>Копия распоряжения администрации о проведении проверки по муниципальному лесному контролю;</w:t>
      </w:r>
    </w:p>
    <w:p w:rsidR="00D15148" w:rsidRPr="00D15148" w:rsidRDefault="00D15148" w:rsidP="00D15148">
      <w:pPr>
        <w:pStyle w:val="a4"/>
        <w:framePr w:w="9457" w:h="14507" w:hRule="exact" w:wrap="none" w:vAnchor="page" w:hAnchor="page" w:x="1234" w:y="1151"/>
        <w:widowControl w:val="0"/>
        <w:numPr>
          <w:ilvl w:val="0"/>
          <w:numId w:val="48"/>
        </w:numPr>
        <w:tabs>
          <w:tab w:val="left" w:pos="1415"/>
        </w:tabs>
        <w:spacing w:line="320" w:lineRule="exact"/>
        <w:ind w:left="40" w:right="40" w:firstLine="440"/>
        <w:rPr>
          <w:sz w:val="24"/>
          <w:szCs w:val="24"/>
        </w:rPr>
      </w:pPr>
      <w:r w:rsidRPr="00D15148">
        <w:rPr>
          <w:rStyle w:val="10"/>
          <w:b w:val="0"/>
          <w:color w:val="000000"/>
          <w:sz w:val="24"/>
          <w:szCs w:val="24"/>
        </w:rPr>
        <w:t>Документы, подтверждающие наличие оснований для проведения указанной проверки:</w:t>
      </w:r>
    </w:p>
    <w:p w:rsidR="00D15148" w:rsidRPr="00D15148" w:rsidRDefault="00D15148" w:rsidP="00D15148">
      <w:pPr>
        <w:pStyle w:val="a4"/>
        <w:framePr w:w="9457" w:h="14507" w:hRule="exact" w:wrap="none" w:vAnchor="page" w:hAnchor="page" w:x="1234" w:y="1151"/>
        <w:widowControl w:val="0"/>
        <w:numPr>
          <w:ilvl w:val="0"/>
          <w:numId w:val="22"/>
        </w:numPr>
        <w:tabs>
          <w:tab w:val="left" w:pos="773"/>
        </w:tabs>
        <w:spacing w:line="320" w:lineRule="exact"/>
        <w:ind w:left="40" w:right="40" w:firstLine="440"/>
        <w:rPr>
          <w:sz w:val="24"/>
          <w:szCs w:val="24"/>
        </w:rPr>
      </w:pPr>
      <w:r w:rsidRPr="00D15148">
        <w:rPr>
          <w:rStyle w:val="10"/>
          <w:b w:val="0"/>
          <w:color w:val="000000"/>
          <w:sz w:val="24"/>
          <w:szCs w:val="24"/>
        </w:rPr>
        <w:t>копии обращений, заявлений граждан, юридических лиц или индивидуальных предпринимателей;</w:t>
      </w:r>
    </w:p>
    <w:p w:rsidR="00D15148" w:rsidRPr="00D15148" w:rsidRDefault="00D15148" w:rsidP="00D15148">
      <w:pPr>
        <w:pStyle w:val="a4"/>
        <w:framePr w:w="9457" w:h="14507" w:hRule="exact" w:wrap="none" w:vAnchor="page" w:hAnchor="page" w:x="1234" w:y="1151"/>
        <w:widowControl w:val="0"/>
        <w:numPr>
          <w:ilvl w:val="0"/>
          <w:numId w:val="22"/>
        </w:numPr>
        <w:tabs>
          <w:tab w:val="left" w:pos="773"/>
        </w:tabs>
        <w:spacing w:line="320" w:lineRule="exact"/>
        <w:ind w:left="40" w:right="40" w:firstLine="440"/>
        <w:rPr>
          <w:sz w:val="24"/>
          <w:szCs w:val="24"/>
        </w:rPr>
      </w:pPr>
      <w:r w:rsidRPr="00D15148">
        <w:rPr>
          <w:rStyle w:val="10"/>
          <w:b w:val="0"/>
          <w:color w:val="000000"/>
          <w:sz w:val="24"/>
          <w:szCs w:val="24"/>
        </w:rPr>
        <w:t>копии информации от органов государственной власти или органов местного самоуправления:</w:t>
      </w:r>
    </w:p>
    <w:p w:rsidR="00D15148" w:rsidRPr="00D15148" w:rsidRDefault="00D15148" w:rsidP="00D15148">
      <w:pPr>
        <w:pStyle w:val="a4"/>
        <w:framePr w:w="9457" w:h="14507" w:hRule="exact" w:wrap="none" w:vAnchor="page" w:hAnchor="page" w:x="1234" w:y="1151"/>
        <w:widowControl w:val="0"/>
        <w:numPr>
          <w:ilvl w:val="0"/>
          <w:numId w:val="22"/>
        </w:numPr>
        <w:tabs>
          <w:tab w:val="left" w:pos="773"/>
        </w:tabs>
        <w:spacing w:line="320" w:lineRule="exact"/>
        <w:ind w:left="40" w:right="40" w:firstLine="440"/>
        <w:rPr>
          <w:sz w:val="24"/>
          <w:szCs w:val="24"/>
        </w:rPr>
      </w:pPr>
      <w:r w:rsidRPr="00D15148">
        <w:rPr>
          <w:rStyle w:val="10"/>
          <w:b w:val="0"/>
          <w:color w:val="000000"/>
          <w:sz w:val="24"/>
          <w:szCs w:val="24"/>
        </w:rPr>
        <w:t>сведения из средств массовой информации (копия публикации печатного издания, интернет-источников и другие документы);</w:t>
      </w:r>
    </w:p>
    <w:p w:rsidR="00D15148" w:rsidRPr="00D15148" w:rsidRDefault="00D15148" w:rsidP="00D15148">
      <w:pPr>
        <w:pStyle w:val="a4"/>
        <w:framePr w:w="9457" w:h="14507" w:hRule="exact" w:wrap="none" w:vAnchor="page" w:hAnchor="page" w:x="1234" w:y="1151"/>
        <w:widowControl w:val="0"/>
        <w:numPr>
          <w:ilvl w:val="0"/>
          <w:numId w:val="22"/>
        </w:numPr>
        <w:tabs>
          <w:tab w:val="left" w:pos="773"/>
        </w:tabs>
        <w:spacing w:line="320" w:lineRule="exact"/>
        <w:ind w:left="40" w:right="40" w:firstLine="440"/>
        <w:rPr>
          <w:sz w:val="24"/>
          <w:szCs w:val="24"/>
        </w:rPr>
      </w:pPr>
      <w:r w:rsidRPr="00D15148">
        <w:rPr>
          <w:rStyle w:val="10"/>
          <w:b w:val="0"/>
          <w:color w:val="000000"/>
          <w:sz w:val="24"/>
          <w:szCs w:val="24"/>
        </w:rPr>
        <w:t>копии иных имеющихся документов, послуживших основанием для проведения проверки.</w:t>
      </w:r>
    </w:p>
    <w:p w:rsidR="00D15148" w:rsidRPr="00D15148" w:rsidRDefault="00D15148" w:rsidP="00D15148">
      <w:pPr>
        <w:pStyle w:val="a4"/>
        <w:framePr w:w="9457" w:h="14507" w:hRule="exact" w:wrap="none" w:vAnchor="page" w:hAnchor="page" w:x="1234" w:y="1151"/>
        <w:widowControl w:val="0"/>
        <w:numPr>
          <w:ilvl w:val="0"/>
          <w:numId w:val="46"/>
        </w:numPr>
        <w:tabs>
          <w:tab w:val="left" w:pos="1226"/>
        </w:tabs>
        <w:spacing w:line="320" w:lineRule="exact"/>
        <w:ind w:left="40" w:right="40" w:firstLine="440"/>
        <w:rPr>
          <w:sz w:val="24"/>
          <w:szCs w:val="24"/>
        </w:rPr>
      </w:pPr>
      <w:r w:rsidRPr="00D15148">
        <w:rPr>
          <w:rStyle w:val="10"/>
          <w:b w:val="0"/>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1" w:h="14501" w:hRule="exact" w:wrap="none" w:vAnchor="page" w:hAnchor="page" w:x="1232" w:y="1151"/>
        <w:tabs>
          <w:tab w:val="left" w:pos="1226"/>
        </w:tabs>
        <w:spacing w:line="320" w:lineRule="exact"/>
        <w:ind w:left="40" w:right="40"/>
        <w:rPr>
          <w:sz w:val="24"/>
          <w:szCs w:val="24"/>
        </w:rPr>
      </w:pPr>
      <w:r w:rsidRPr="00D15148">
        <w:rPr>
          <w:rStyle w:val="10"/>
          <w:b w:val="0"/>
          <w:color w:val="000000"/>
          <w:sz w:val="24"/>
          <w:szCs w:val="24"/>
        </w:rPr>
        <w:lastRenderedPageBreak/>
        <w:t>согласовании проведения внеплановой выездной проверки в день поступления соответствующих документов.</w:t>
      </w:r>
    </w:p>
    <w:p w:rsidR="00D15148" w:rsidRPr="00D15148" w:rsidRDefault="00D15148" w:rsidP="00D15148">
      <w:pPr>
        <w:pStyle w:val="a4"/>
        <w:framePr w:w="9461" w:h="14501" w:hRule="exact" w:wrap="none" w:vAnchor="page" w:hAnchor="page" w:x="1232" w:y="1151"/>
        <w:widowControl w:val="0"/>
        <w:numPr>
          <w:ilvl w:val="0"/>
          <w:numId w:val="46"/>
        </w:numPr>
        <w:tabs>
          <w:tab w:val="left" w:pos="1178"/>
        </w:tabs>
        <w:spacing w:line="320" w:lineRule="exact"/>
        <w:ind w:left="40" w:right="40" w:firstLine="440"/>
        <w:rPr>
          <w:sz w:val="24"/>
          <w:szCs w:val="24"/>
        </w:rPr>
      </w:pPr>
      <w:r w:rsidRPr="00D15148">
        <w:rPr>
          <w:rStyle w:val="10"/>
          <w:b w:val="0"/>
          <w:color w:val="000000"/>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15148" w:rsidRPr="00D15148" w:rsidRDefault="00D15148" w:rsidP="00D15148">
      <w:pPr>
        <w:pStyle w:val="a4"/>
        <w:framePr w:w="9461" w:h="14501" w:hRule="exact" w:wrap="none" w:vAnchor="page" w:hAnchor="page" w:x="1232" w:y="1151"/>
        <w:spacing w:line="320" w:lineRule="exact"/>
        <w:ind w:left="40" w:right="40" w:firstLine="440"/>
        <w:rPr>
          <w:sz w:val="24"/>
          <w:szCs w:val="24"/>
        </w:rPr>
      </w:pPr>
      <w:r w:rsidRPr="00D15148">
        <w:rPr>
          <w:rStyle w:val="10"/>
          <w:b w:val="0"/>
          <w:color w:val="000000"/>
          <w:sz w:val="24"/>
          <w:szCs w:val="24"/>
        </w:rPr>
        <w:t>3.6.6Л .Основание для отказа в согласовании проведения выездной внеплановой проверки являются:</w:t>
      </w:r>
    </w:p>
    <w:p w:rsidR="00D15148" w:rsidRPr="00D15148" w:rsidRDefault="00D15148" w:rsidP="00D15148">
      <w:pPr>
        <w:pStyle w:val="a4"/>
        <w:framePr w:w="9461" w:h="14501" w:hRule="exact" w:wrap="none" w:vAnchor="page" w:hAnchor="page" w:x="1232" w:y="1151"/>
        <w:widowControl w:val="0"/>
        <w:numPr>
          <w:ilvl w:val="0"/>
          <w:numId w:val="22"/>
        </w:numPr>
        <w:tabs>
          <w:tab w:val="left" w:pos="694"/>
        </w:tabs>
        <w:spacing w:line="320" w:lineRule="exact"/>
        <w:ind w:left="40" w:right="40" w:firstLine="440"/>
        <w:rPr>
          <w:sz w:val="24"/>
          <w:szCs w:val="24"/>
        </w:rPr>
      </w:pPr>
      <w:r w:rsidRPr="00D15148">
        <w:rPr>
          <w:rStyle w:val="10"/>
          <w:b w:val="0"/>
          <w:color w:val="000000"/>
          <w:sz w:val="24"/>
          <w:szCs w:val="24"/>
        </w:rPr>
        <w:t>отсутствие документов, прилагаемых к заявлению о согласовании проведения внеплановой выездной проверки;</w:t>
      </w:r>
    </w:p>
    <w:p w:rsidR="00D15148" w:rsidRPr="00D15148" w:rsidRDefault="00D15148" w:rsidP="00D15148">
      <w:pPr>
        <w:pStyle w:val="a4"/>
        <w:framePr w:w="9461" w:h="14501" w:hRule="exact" w:wrap="none" w:vAnchor="page" w:hAnchor="page" w:x="1232" w:y="1151"/>
        <w:widowControl w:val="0"/>
        <w:numPr>
          <w:ilvl w:val="0"/>
          <w:numId w:val="22"/>
        </w:numPr>
        <w:tabs>
          <w:tab w:val="left" w:pos="694"/>
        </w:tabs>
        <w:spacing w:line="320" w:lineRule="exact"/>
        <w:ind w:left="40" w:right="40" w:firstLine="440"/>
        <w:rPr>
          <w:sz w:val="24"/>
          <w:szCs w:val="24"/>
        </w:rPr>
      </w:pPr>
      <w:r w:rsidRPr="00D15148">
        <w:rPr>
          <w:rStyle w:val="10"/>
          <w:b w:val="0"/>
          <w:color w:val="000000"/>
          <w:sz w:val="24"/>
          <w:szCs w:val="24"/>
        </w:rPr>
        <w:t>отсутствие оснований для проведения внеплановой выездной проверки в соответствии с требованиями части 2 статьи 10 Федерального закона от</w:t>
      </w:r>
    </w:p>
    <w:p w:rsidR="00D15148" w:rsidRPr="00D15148" w:rsidRDefault="00D15148" w:rsidP="00D15148">
      <w:pPr>
        <w:pStyle w:val="a4"/>
        <w:framePr w:w="9461" w:h="14501" w:hRule="exact" w:wrap="none" w:vAnchor="page" w:hAnchor="page" w:x="1232" w:y="1151"/>
        <w:widowControl w:val="0"/>
        <w:numPr>
          <w:ilvl w:val="0"/>
          <w:numId w:val="49"/>
        </w:numPr>
        <w:tabs>
          <w:tab w:val="left" w:pos="1427"/>
        </w:tabs>
        <w:spacing w:line="320" w:lineRule="exact"/>
        <w:ind w:left="40"/>
        <w:rPr>
          <w:sz w:val="24"/>
          <w:szCs w:val="24"/>
        </w:rPr>
      </w:pPr>
      <w:r w:rsidRPr="00D15148">
        <w:rPr>
          <w:rStyle w:val="10"/>
          <w:b w:val="0"/>
          <w:color w:val="000000"/>
          <w:sz w:val="24"/>
          <w:szCs w:val="24"/>
        </w:rPr>
        <w:t>№ 294-ФЗ;</w:t>
      </w:r>
    </w:p>
    <w:p w:rsidR="00D15148" w:rsidRPr="00D15148" w:rsidRDefault="00D15148" w:rsidP="00D15148">
      <w:pPr>
        <w:pStyle w:val="a4"/>
        <w:framePr w:w="9461" w:h="14501" w:hRule="exact" w:wrap="none" w:vAnchor="page" w:hAnchor="page" w:x="1232" w:y="1151"/>
        <w:widowControl w:val="0"/>
        <w:numPr>
          <w:ilvl w:val="0"/>
          <w:numId w:val="22"/>
        </w:numPr>
        <w:tabs>
          <w:tab w:val="left" w:pos="694"/>
        </w:tabs>
        <w:spacing w:line="320" w:lineRule="exact"/>
        <w:ind w:left="40" w:firstLine="440"/>
        <w:rPr>
          <w:sz w:val="24"/>
          <w:szCs w:val="24"/>
        </w:rPr>
      </w:pPr>
      <w:r w:rsidRPr="00D15148">
        <w:rPr>
          <w:rStyle w:val="10"/>
          <w:b w:val="0"/>
          <w:color w:val="000000"/>
          <w:sz w:val="24"/>
          <w:szCs w:val="24"/>
        </w:rPr>
        <w:t>несоблюдение требований, установленных Федеральным законом от</w:t>
      </w:r>
    </w:p>
    <w:p w:rsidR="00D15148" w:rsidRPr="00D15148" w:rsidRDefault="00D15148" w:rsidP="00D15148">
      <w:pPr>
        <w:pStyle w:val="a4"/>
        <w:framePr w:w="9461" w:h="14501" w:hRule="exact" w:wrap="none" w:vAnchor="page" w:hAnchor="page" w:x="1232" w:y="1151"/>
        <w:widowControl w:val="0"/>
        <w:numPr>
          <w:ilvl w:val="0"/>
          <w:numId w:val="50"/>
        </w:numPr>
        <w:tabs>
          <w:tab w:val="left" w:pos="1427"/>
        </w:tabs>
        <w:spacing w:line="320" w:lineRule="exact"/>
        <w:ind w:left="40" w:right="40"/>
        <w:rPr>
          <w:sz w:val="24"/>
          <w:szCs w:val="24"/>
        </w:rPr>
      </w:pPr>
      <w:r w:rsidRPr="00D15148">
        <w:rPr>
          <w:rStyle w:val="10"/>
          <w:b w:val="0"/>
          <w:color w:val="000000"/>
          <w:sz w:val="24"/>
          <w:szCs w:val="24"/>
        </w:rPr>
        <w:t>№ 294-ФЗ, к оформлению решения органа муниципального контроля о проведении внеплановой выездной проверки;</w:t>
      </w:r>
    </w:p>
    <w:p w:rsidR="00D15148" w:rsidRPr="00D15148" w:rsidRDefault="00D15148" w:rsidP="00D15148">
      <w:pPr>
        <w:pStyle w:val="a4"/>
        <w:framePr w:w="9461" w:h="14501" w:hRule="exact" w:wrap="none" w:vAnchor="page" w:hAnchor="page" w:x="1232" w:y="1151"/>
        <w:tabs>
          <w:tab w:val="left" w:pos="6724"/>
        </w:tabs>
        <w:spacing w:line="320" w:lineRule="exact"/>
        <w:ind w:left="940"/>
        <w:rPr>
          <w:sz w:val="24"/>
          <w:szCs w:val="24"/>
        </w:rPr>
      </w:pPr>
      <w:r w:rsidRPr="00D15148">
        <w:rPr>
          <w:rStyle w:val="10"/>
          <w:b w:val="0"/>
          <w:color w:val="000000"/>
          <w:sz w:val="24"/>
          <w:szCs w:val="24"/>
        </w:rPr>
        <w:t>осуществление проведения внеплановой</w:t>
      </w:r>
      <w:r w:rsidRPr="00D15148">
        <w:rPr>
          <w:rStyle w:val="10"/>
          <w:b w:val="0"/>
          <w:color w:val="000000"/>
          <w:sz w:val="24"/>
          <w:szCs w:val="24"/>
        </w:rPr>
        <w:tab/>
        <w:t>выездной проверки,</w:t>
      </w:r>
    </w:p>
    <w:p w:rsidR="00D15148" w:rsidRPr="00D15148" w:rsidRDefault="00D15148" w:rsidP="00D15148">
      <w:pPr>
        <w:pStyle w:val="a4"/>
        <w:framePr w:w="9461" w:h="14501" w:hRule="exact" w:wrap="none" w:vAnchor="page" w:hAnchor="page" w:x="1232" w:y="1151"/>
        <w:spacing w:line="320" w:lineRule="exact"/>
        <w:ind w:left="40" w:right="40"/>
        <w:rPr>
          <w:sz w:val="24"/>
          <w:szCs w:val="24"/>
        </w:rPr>
      </w:pPr>
      <w:r w:rsidRPr="00D15148">
        <w:rPr>
          <w:rStyle w:val="10"/>
          <w:b w:val="0"/>
          <w:color w:val="000000"/>
          <w:sz w:val="24"/>
          <w:szCs w:val="24"/>
        </w:rPr>
        <w:t>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15148" w:rsidRPr="00D15148" w:rsidRDefault="00D15148" w:rsidP="00D15148">
      <w:pPr>
        <w:pStyle w:val="a4"/>
        <w:framePr w:w="9461" w:h="14501" w:hRule="exact" w:wrap="none" w:vAnchor="page" w:hAnchor="page" w:x="1232" w:y="1151"/>
        <w:widowControl w:val="0"/>
        <w:numPr>
          <w:ilvl w:val="0"/>
          <w:numId w:val="22"/>
        </w:numPr>
        <w:tabs>
          <w:tab w:val="left" w:pos="694"/>
        </w:tabs>
        <w:spacing w:line="320" w:lineRule="exact"/>
        <w:ind w:left="40" w:right="40" w:firstLine="440"/>
        <w:rPr>
          <w:sz w:val="24"/>
          <w:szCs w:val="24"/>
        </w:rPr>
      </w:pPr>
      <w:r w:rsidRPr="00D15148">
        <w:rPr>
          <w:rStyle w:val="10"/>
          <w:b w:val="0"/>
          <w:color w:val="000000"/>
          <w:sz w:val="24"/>
          <w:szCs w:val="24"/>
        </w:rPr>
        <w:t>несоответствие предмета внеплановой выездной проверки полномочиям органа муниципального контроля;</w:t>
      </w:r>
    </w:p>
    <w:p w:rsidR="00D15148" w:rsidRPr="00D15148" w:rsidRDefault="00D15148" w:rsidP="00D15148">
      <w:pPr>
        <w:pStyle w:val="a4"/>
        <w:framePr w:w="9461" w:h="14501" w:hRule="exact" w:wrap="none" w:vAnchor="page" w:hAnchor="page" w:x="1232" w:y="1151"/>
        <w:spacing w:line="320" w:lineRule="exact"/>
        <w:ind w:left="40" w:right="40" w:firstLine="440"/>
        <w:rPr>
          <w:sz w:val="24"/>
          <w:szCs w:val="24"/>
        </w:rPr>
      </w:pPr>
      <w:r w:rsidRPr="00D15148">
        <w:rPr>
          <w:rStyle w:val="10"/>
          <w:b w:val="0"/>
          <w:color w:val="000000"/>
          <w:sz w:val="24"/>
          <w:szCs w:val="24"/>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15148" w:rsidRPr="00D15148" w:rsidRDefault="00D15148" w:rsidP="00D15148">
      <w:pPr>
        <w:pStyle w:val="a4"/>
        <w:framePr w:w="9461" w:h="14501" w:hRule="exact" w:wrap="none" w:vAnchor="page" w:hAnchor="page" w:x="1232" w:y="1151"/>
        <w:widowControl w:val="0"/>
        <w:numPr>
          <w:ilvl w:val="1"/>
          <w:numId w:val="15"/>
        </w:numPr>
        <w:tabs>
          <w:tab w:val="left" w:pos="962"/>
        </w:tabs>
        <w:spacing w:line="320" w:lineRule="exact"/>
        <w:ind w:left="40" w:firstLine="440"/>
        <w:rPr>
          <w:sz w:val="24"/>
          <w:szCs w:val="24"/>
        </w:rPr>
      </w:pPr>
      <w:r w:rsidRPr="00D15148">
        <w:rPr>
          <w:rStyle w:val="10"/>
          <w:b w:val="0"/>
          <w:color w:val="000000"/>
          <w:sz w:val="24"/>
          <w:szCs w:val="24"/>
        </w:rPr>
        <w:t>Документарная проверка.</w:t>
      </w:r>
    </w:p>
    <w:p w:rsidR="00D15148" w:rsidRPr="00D15148" w:rsidRDefault="00D15148" w:rsidP="00D15148">
      <w:pPr>
        <w:pStyle w:val="a4"/>
        <w:framePr w:w="9461" w:h="14501" w:hRule="exact" w:wrap="none" w:vAnchor="page" w:hAnchor="page" w:x="1232" w:y="1151"/>
        <w:widowControl w:val="0"/>
        <w:numPr>
          <w:ilvl w:val="2"/>
          <w:numId w:val="15"/>
        </w:numPr>
        <w:tabs>
          <w:tab w:val="left" w:pos="1427"/>
          <w:tab w:val="left" w:pos="6724"/>
        </w:tabs>
        <w:spacing w:line="320" w:lineRule="exact"/>
        <w:ind w:left="40" w:firstLine="440"/>
        <w:rPr>
          <w:sz w:val="24"/>
          <w:szCs w:val="24"/>
        </w:rPr>
      </w:pPr>
      <w:r w:rsidRPr="00D15148">
        <w:rPr>
          <w:rStyle w:val="10"/>
          <w:b w:val="0"/>
          <w:color w:val="000000"/>
          <w:sz w:val="24"/>
          <w:szCs w:val="24"/>
        </w:rPr>
        <w:t>Предметом документарной проверки</w:t>
      </w:r>
      <w:r w:rsidRPr="00D15148">
        <w:rPr>
          <w:rStyle w:val="10"/>
          <w:b w:val="0"/>
          <w:color w:val="000000"/>
          <w:sz w:val="24"/>
          <w:szCs w:val="24"/>
        </w:rPr>
        <w:tab/>
        <w:t>являются сведения,</w:t>
      </w:r>
    </w:p>
    <w:p w:rsidR="00D15148" w:rsidRPr="00D15148" w:rsidRDefault="00D15148" w:rsidP="00D15148">
      <w:pPr>
        <w:pStyle w:val="a4"/>
        <w:framePr w:w="9461" w:h="14501" w:hRule="exact" w:wrap="none" w:vAnchor="page" w:hAnchor="page" w:x="1232" w:y="1151"/>
        <w:tabs>
          <w:tab w:val="left" w:pos="6724"/>
        </w:tabs>
        <w:spacing w:line="320" w:lineRule="exact"/>
        <w:ind w:left="40" w:right="40"/>
        <w:rPr>
          <w:sz w:val="24"/>
          <w:szCs w:val="24"/>
        </w:rPr>
      </w:pPr>
      <w:r w:rsidRPr="00D15148">
        <w:rPr>
          <w:rStyle w:val="10"/>
          <w:b w:val="0"/>
          <w:color w:val="000000"/>
          <w:sz w:val="24"/>
          <w:szCs w:val="24"/>
        </w:rPr>
        <w:t>содержащиеся в документах юридического лица, индивидуального предпринимателя, гражданина устанавливающих</w:t>
      </w:r>
      <w:r w:rsidRPr="00D15148">
        <w:rPr>
          <w:rStyle w:val="10"/>
          <w:b w:val="0"/>
          <w:color w:val="000000"/>
          <w:sz w:val="24"/>
          <w:szCs w:val="24"/>
        </w:rPr>
        <w:tab/>
        <w:t>их организационно-</w:t>
      </w:r>
    </w:p>
    <w:p w:rsidR="00D15148" w:rsidRPr="00D15148" w:rsidRDefault="00D15148" w:rsidP="00D15148">
      <w:pPr>
        <w:pStyle w:val="a4"/>
        <w:framePr w:w="9461" w:h="14501" w:hRule="exact" w:wrap="none" w:vAnchor="page" w:hAnchor="page" w:x="1232" w:y="1151"/>
        <w:spacing w:line="320" w:lineRule="exact"/>
        <w:ind w:left="40" w:right="40"/>
        <w:rPr>
          <w:sz w:val="24"/>
          <w:szCs w:val="24"/>
        </w:rPr>
      </w:pPr>
      <w:r w:rsidRPr="00D15148">
        <w:rPr>
          <w:rStyle w:val="10"/>
          <w:b w:val="0"/>
          <w:color w:val="000000"/>
          <w:sz w:val="24"/>
          <w:szCs w:val="24"/>
        </w:rPr>
        <w:t>правовую форму, права и обязанности, документы, используемые при осуществлении их деятельности и связанные с исполнением ими обязательных требований или требований, установленных муниципальными правовыми актами, орган муниципального контроля направляет вы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D15148" w:rsidRPr="00D15148" w:rsidRDefault="00D15148" w:rsidP="00D15148">
      <w:pPr>
        <w:pStyle w:val="a4"/>
        <w:framePr w:w="9461" w:h="14501" w:hRule="exact" w:wrap="none" w:vAnchor="page" w:hAnchor="page" w:x="1232" w:y="1151"/>
        <w:spacing w:line="320" w:lineRule="exact"/>
        <w:ind w:left="40" w:right="40" w:firstLine="440"/>
        <w:rPr>
          <w:sz w:val="24"/>
          <w:szCs w:val="24"/>
        </w:rPr>
      </w:pPr>
      <w:r w:rsidRPr="00D15148">
        <w:rPr>
          <w:rStyle w:val="10"/>
          <w:b w:val="0"/>
          <w:color w:val="000000"/>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w:t>
      </w:r>
    </w:p>
    <w:p w:rsidR="00D15148" w:rsidRPr="00D15148" w:rsidRDefault="00D15148" w:rsidP="00D15148">
      <w:pPr>
        <w:pStyle w:val="a4"/>
        <w:framePr w:w="9461" w:h="14501" w:hRule="exact" w:wrap="none" w:vAnchor="page" w:hAnchor="page" w:x="1232" w:y="1151"/>
        <w:widowControl w:val="0"/>
        <w:numPr>
          <w:ilvl w:val="2"/>
          <w:numId w:val="15"/>
        </w:numPr>
        <w:tabs>
          <w:tab w:val="left" w:pos="1427"/>
        </w:tabs>
        <w:spacing w:line="320" w:lineRule="exact"/>
        <w:ind w:left="40" w:right="40" w:firstLine="440"/>
        <w:rPr>
          <w:sz w:val="24"/>
          <w:szCs w:val="24"/>
        </w:rPr>
      </w:pPr>
      <w:r w:rsidRPr="00D15148">
        <w:rPr>
          <w:rStyle w:val="10"/>
          <w:b w:val="0"/>
          <w:color w:val="000000"/>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лесного законодательства,</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1" w:h="14475" w:hRule="exact" w:wrap="none" w:vAnchor="page" w:hAnchor="page" w:x="1232" w:y="1151"/>
        <w:tabs>
          <w:tab w:val="left" w:pos="1427"/>
        </w:tabs>
        <w:spacing w:line="320" w:lineRule="exact"/>
        <w:ind w:left="40" w:right="40"/>
        <w:rPr>
          <w:sz w:val="24"/>
          <w:szCs w:val="24"/>
        </w:rPr>
      </w:pPr>
      <w:r w:rsidRPr="00D15148">
        <w:rPr>
          <w:rStyle w:val="10"/>
          <w:b w:val="0"/>
          <w:color w:val="000000"/>
          <w:sz w:val="24"/>
          <w:szCs w:val="24"/>
        </w:rPr>
        <w:lastRenderedPageBreak/>
        <w:t>администрация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лесному контролю.</w:t>
      </w:r>
    </w:p>
    <w:p w:rsidR="00D15148" w:rsidRPr="00D15148" w:rsidRDefault="00D15148" w:rsidP="00D15148">
      <w:pPr>
        <w:pStyle w:val="a4"/>
        <w:framePr w:w="9461" w:h="14475" w:hRule="exact" w:wrap="none" w:vAnchor="page" w:hAnchor="page" w:x="1232" w:y="1151"/>
        <w:widowControl w:val="0"/>
        <w:numPr>
          <w:ilvl w:val="2"/>
          <w:numId w:val="15"/>
        </w:numPr>
        <w:tabs>
          <w:tab w:val="left" w:pos="1228"/>
        </w:tabs>
        <w:spacing w:line="320" w:lineRule="exact"/>
        <w:ind w:left="40" w:right="20" w:firstLine="440"/>
        <w:rPr>
          <w:sz w:val="24"/>
          <w:szCs w:val="24"/>
        </w:rPr>
      </w:pPr>
      <w:r w:rsidRPr="00D15148">
        <w:rPr>
          <w:rStyle w:val="10"/>
          <w:b w:val="0"/>
          <w:color w:val="000000"/>
          <w:sz w:val="24"/>
          <w:szCs w:val="24"/>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D15148" w:rsidRPr="00D15148" w:rsidRDefault="00D15148" w:rsidP="00D15148">
      <w:pPr>
        <w:pStyle w:val="a4"/>
        <w:framePr w:w="9461" w:h="14475" w:hRule="exact" w:wrap="none" w:vAnchor="page" w:hAnchor="page" w:x="1232" w:y="1151"/>
        <w:widowControl w:val="0"/>
        <w:numPr>
          <w:ilvl w:val="2"/>
          <w:numId w:val="15"/>
        </w:numPr>
        <w:tabs>
          <w:tab w:val="left" w:pos="1228"/>
        </w:tabs>
        <w:spacing w:line="320" w:lineRule="exact"/>
        <w:ind w:left="40" w:right="20" w:firstLine="440"/>
        <w:rPr>
          <w:sz w:val="24"/>
          <w:szCs w:val="24"/>
        </w:rPr>
      </w:pPr>
      <w:r w:rsidRPr="00D15148">
        <w:rPr>
          <w:rStyle w:val="10"/>
          <w:b w:val="0"/>
          <w:color w:val="000000"/>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w:t>
      </w:r>
      <w:r w:rsidRPr="00D15148">
        <w:rPr>
          <w:rStyle w:val="af3"/>
          <w:color w:val="000000"/>
          <w:spacing w:val="-1"/>
          <w:sz w:val="24"/>
          <w:szCs w:val="24"/>
        </w:rPr>
        <w:t>подписанных усиленной квалифицированной электронной подписью..</w:t>
      </w:r>
    </w:p>
    <w:p w:rsidR="00D15148" w:rsidRPr="00D15148" w:rsidRDefault="00D15148" w:rsidP="00D15148">
      <w:pPr>
        <w:pStyle w:val="a4"/>
        <w:framePr w:w="9461" w:h="14475" w:hRule="exact" w:wrap="none" w:vAnchor="page" w:hAnchor="page" w:x="1232" w:y="1151"/>
        <w:spacing w:line="320" w:lineRule="exact"/>
        <w:ind w:left="40" w:right="20" w:firstLine="440"/>
        <w:rPr>
          <w:sz w:val="24"/>
          <w:szCs w:val="24"/>
        </w:rPr>
      </w:pPr>
      <w:r w:rsidRPr="00D15148">
        <w:rPr>
          <w:rStyle w:val="10"/>
          <w:b w:val="0"/>
          <w:color w:val="000000"/>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15148" w:rsidRPr="00D15148" w:rsidRDefault="00D15148" w:rsidP="00D15148">
      <w:pPr>
        <w:pStyle w:val="a4"/>
        <w:framePr w:w="9461" w:h="14475" w:hRule="exact" w:wrap="none" w:vAnchor="page" w:hAnchor="page" w:x="1232" w:y="1151"/>
        <w:widowControl w:val="0"/>
        <w:numPr>
          <w:ilvl w:val="2"/>
          <w:numId w:val="15"/>
        </w:numPr>
        <w:tabs>
          <w:tab w:val="left" w:pos="1228"/>
        </w:tabs>
        <w:spacing w:line="320" w:lineRule="exact"/>
        <w:ind w:left="40" w:right="20" w:firstLine="440"/>
        <w:rPr>
          <w:sz w:val="24"/>
          <w:szCs w:val="24"/>
        </w:rPr>
      </w:pPr>
      <w:r w:rsidRPr="00D15148">
        <w:rPr>
          <w:rStyle w:val="10"/>
          <w:b w:val="0"/>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D15148" w:rsidRPr="00D15148" w:rsidRDefault="00D15148" w:rsidP="00D15148">
      <w:pPr>
        <w:pStyle w:val="a4"/>
        <w:framePr w:w="9461" w:h="14475" w:hRule="exact" w:wrap="none" w:vAnchor="page" w:hAnchor="page" w:x="1232" w:y="1151"/>
        <w:widowControl w:val="0"/>
        <w:numPr>
          <w:ilvl w:val="2"/>
          <w:numId w:val="15"/>
        </w:numPr>
        <w:tabs>
          <w:tab w:val="left" w:pos="1228"/>
        </w:tabs>
        <w:spacing w:line="320" w:lineRule="exact"/>
        <w:ind w:left="40" w:right="20" w:firstLine="440"/>
        <w:rPr>
          <w:sz w:val="24"/>
          <w:szCs w:val="24"/>
        </w:rPr>
      </w:pPr>
      <w:r w:rsidRPr="00D15148">
        <w:rPr>
          <w:rStyle w:val="10"/>
          <w:b w:val="0"/>
          <w:color w:val="000000"/>
          <w:sz w:val="24"/>
          <w:szCs w:val="24"/>
        </w:rPr>
        <w:t>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15148" w:rsidRPr="00D15148" w:rsidRDefault="00D15148" w:rsidP="00D15148">
      <w:pPr>
        <w:pStyle w:val="a4"/>
        <w:framePr w:w="9461" w:h="14475" w:hRule="exact" w:wrap="none" w:vAnchor="page" w:hAnchor="page" w:x="1232" w:y="1151"/>
        <w:widowControl w:val="0"/>
        <w:numPr>
          <w:ilvl w:val="2"/>
          <w:numId w:val="15"/>
        </w:numPr>
        <w:tabs>
          <w:tab w:val="left" w:pos="1228"/>
        </w:tabs>
        <w:spacing w:line="320" w:lineRule="exact"/>
        <w:ind w:left="40" w:right="20" w:firstLine="440"/>
        <w:rPr>
          <w:sz w:val="24"/>
          <w:szCs w:val="24"/>
        </w:rPr>
      </w:pPr>
      <w:r w:rsidRPr="00D15148">
        <w:rPr>
          <w:rStyle w:val="10"/>
          <w:b w:val="0"/>
          <w:color w:val="000000"/>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1" w:h="14192" w:hRule="exact" w:wrap="none" w:vAnchor="page" w:hAnchor="page" w:x="1232" w:y="1268"/>
        <w:tabs>
          <w:tab w:val="left" w:pos="1228"/>
        </w:tabs>
        <w:spacing w:line="320" w:lineRule="exact"/>
        <w:ind w:left="40" w:right="20"/>
        <w:rPr>
          <w:sz w:val="24"/>
          <w:szCs w:val="24"/>
        </w:rPr>
      </w:pPr>
      <w:r w:rsidRPr="00D15148">
        <w:rPr>
          <w:rStyle w:val="10"/>
          <w:b w:val="0"/>
          <w:color w:val="000000"/>
          <w:sz w:val="24"/>
          <w:szCs w:val="24"/>
        </w:rPr>
        <w:lastRenderedPageBreak/>
        <w:t>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D15148" w:rsidRPr="00D15148" w:rsidRDefault="00D15148" w:rsidP="00D15148">
      <w:pPr>
        <w:pStyle w:val="a4"/>
        <w:framePr w:w="9461" w:h="14192" w:hRule="exact" w:wrap="none" w:vAnchor="page" w:hAnchor="page" w:x="1232" w:y="1268"/>
        <w:widowControl w:val="0"/>
        <w:numPr>
          <w:ilvl w:val="2"/>
          <w:numId w:val="15"/>
        </w:numPr>
        <w:tabs>
          <w:tab w:val="left" w:pos="1194"/>
        </w:tabs>
        <w:spacing w:line="320" w:lineRule="exact"/>
        <w:ind w:left="40" w:right="20" w:firstLine="480"/>
        <w:rPr>
          <w:sz w:val="24"/>
          <w:szCs w:val="24"/>
        </w:rPr>
      </w:pPr>
      <w:r w:rsidRPr="00D15148">
        <w:rPr>
          <w:rStyle w:val="10"/>
          <w:b w:val="0"/>
          <w:color w:val="000000"/>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15148" w:rsidRPr="00D15148" w:rsidRDefault="00D15148" w:rsidP="00D15148">
      <w:pPr>
        <w:pStyle w:val="a4"/>
        <w:framePr w:w="9461" w:h="14192" w:hRule="exact" w:wrap="none" w:vAnchor="page" w:hAnchor="page" w:x="1232" w:y="1268"/>
        <w:spacing w:line="320" w:lineRule="exact"/>
        <w:ind w:left="40" w:right="20" w:firstLine="480"/>
        <w:rPr>
          <w:sz w:val="24"/>
          <w:szCs w:val="24"/>
        </w:rPr>
      </w:pPr>
      <w:r w:rsidRPr="00D15148">
        <w:rPr>
          <w:rStyle w:val="10"/>
          <w:b w:val="0"/>
          <w:color w:val="000000"/>
          <w:sz w:val="24"/>
          <w:szCs w:val="24"/>
        </w:rPr>
        <w:t xml:space="preserve">3.7.9.Органы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D15148">
        <w:rPr>
          <w:color w:val="000000"/>
          <w:sz w:val="24"/>
          <w:szCs w:val="24"/>
          <w:u w:val="single"/>
        </w:rPr>
        <w:t>перечень,</w:t>
      </w:r>
      <w:r w:rsidRPr="00D15148">
        <w:rPr>
          <w:rStyle w:val="10"/>
          <w:b w:val="0"/>
          <w:color w:val="000000"/>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15148" w:rsidRPr="00D15148" w:rsidRDefault="00D15148" w:rsidP="00D15148">
      <w:pPr>
        <w:pStyle w:val="a4"/>
        <w:framePr w:w="9461" w:h="14192" w:hRule="exact" w:wrap="none" w:vAnchor="page" w:hAnchor="page" w:x="1232" w:y="1268"/>
        <w:widowControl w:val="0"/>
        <w:numPr>
          <w:ilvl w:val="1"/>
          <w:numId w:val="15"/>
        </w:numPr>
        <w:tabs>
          <w:tab w:val="left" w:pos="1194"/>
        </w:tabs>
        <w:spacing w:line="320" w:lineRule="exact"/>
        <w:ind w:left="40" w:firstLine="480"/>
        <w:rPr>
          <w:sz w:val="24"/>
          <w:szCs w:val="24"/>
        </w:rPr>
      </w:pPr>
      <w:r w:rsidRPr="00D15148">
        <w:rPr>
          <w:rStyle w:val="10"/>
          <w:b w:val="0"/>
          <w:color w:val="000000"/>
          <w:sz w:val="24"/>
          <w:szCs w:val="24"/>
        </w:rPr>
        <w:t>Выездная проверка.</w:t>
      </w:r>
    </w:p>
    <w:p w:rsidR="00D15148" w:rsidRPr="00D15148" w:rsidRDefault="00D15148" w:rsidP="00D15148">
      <w:pPr>
        <w:pStyle w:val="a4"/>
        <w:framePr w:w="9461" w:h="14192" w:hRule="exact" w:wrap="none" w:vAnchor="page" w:hAnchor="page" w:x="1232" w:y="1268"/>
        <w:widowControl w:val="0"/>
        <w:numPr>
          <w:ilvl w:val="0"/>
          <w:numId w:val="51"/>
        </w:numPr>
        <w:tabs>
          <w:tab w:val="left" w:pos="1194"/>
        </w:tabs>
        <w:spacing w:line="320" w:lineRule="exact"/>
        <w:ind w:left="40" w:right="20" w:firstLine="480"/>
        <w:rPr>
          <w:sz w:val="24"/>
          <w:szCs w:val="24"/>
        </w:rPr>
      </w:pPr>
      <w:r w:rsidRPr="00D15148">
        <w:rPr>
          <w:rStyle w:val="10"/>
          <w:b w:val="0"/>
          <w:color w:val="000000"/>
          <w:sz w:val="24"/>
          <w:szCs w:val="24"/>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лесного законодательства без проведения соответствующих мероприятий по контролю;</w:t>
      </w:r>
    </w:p>
    <w:p w:rsidR="00D15148" w:rsidRPr="00D15148" w:rsidRDefault="00D15148" w:rsidP="00D15148">
      <w:pPr>
        <w:pStyle w:val="a4"/>
        <w:framePr w:w="9461" w:h="14192" w:hRule="exact" w:wrap="none" w:vAnchor="page" w:hAnchor="page" w:x="1232" w:y="1268"/>
        <w:spacing w:line="320" w:lineRule="exact"/>
        <w:ind w:left="40" w:right="20" w:firstLine="480"/>
        <w:rPr>
          <w:sz w:val="24"/>
          <w:szCs w:val="24"/>
        </w:rPr>
      </w:pPr>
      <w:r w:rsidRPr="00D15148">
        <w:rPr>
          <w:rStyle w:val="10"/>
          <w:b w:val="0"/>
          <w:color w:val="000000"/>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D15148" w:rsidRPr="00D15148" w:rsidRDefault="00D15148" w:rsidP="00D15148">
      <w:pPr>
        <w:pStyle w:val="a4"/>
        <w:framePr w:w="9461" w:h="14192" w:hRule="exact" w:wrap="none" w:vAnchor="page" w:hAnchor="page" w:x="1232" w:y="1268"/>
        <w:spacing w:line="320" w:lineRule="exact"/>
        <w:ind w:left="40" w:right="20" w:firstLine="1020"/>
        <w:rPr>
          <w:sz w:val="24"/>
          <w:szCs w:val="24"/>
        </w:rPr>
      </w:pPr>
      <w:r w:rsidRPr="00D15148">
        <w:rPr>
          <w:rStyle w:val="10"/>
          <w:b w:val="0"/>
          <w:color w:val="000000"/>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правовыми актами, без проведения соответствующего мероприятия по контролю.</w:t>
      </w:r>
    </w:p>
    <w:p w:rsidR="00D15148" w:rsidRPr="00D15148" w:rsidRDefault="00D15148" w:rsidP="00D15148">
      <w:pPr>
        <w:pStyle w:val="a4"/>
        <w:framePr w:w="9461" w:h="14192" w:hRule="exact" w:wrap="none" w:vAnchor="page" w:hAnchor="page" w:x="1232" w:y="1268"/>
        <w:widowControl w:val="0"/>
        <w:numPr>
          <w:ilvl w:val="0"/>
          <w:numId w:val="52"/>
        </w:numPr>
        <w:tabs>
          <w:tab w:val="left" w:pos="1469"/>
        </w:tabs>
        <w:spacing w:line="320" w:lineRule="exact"/>
        <w:ind w:left="40" w:right="20" w:firstLine="480"/>
        <w:rPr>
          <w:sz w:val="24"/>
          <w:szCs w:val="24"/>
        </w:rPr>
      </w:pPr>
      <w:r w:rsidRPr="00D15148">
        <w:rPr>
          <w:rStyle w:val="10"/>
          <w:b w:val="0"/>
          <w:color w:val="000000"/>
          <w:sz w:val="24"/>
          <w:szCs w:val="24"/>
        </w:rPr>
        <w:t>Выездная проверка начинается с предъявления служебного удостоверения муниципального лесного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75" w:h="14513" w:hRule="exact" w:wrap="none" w:vAnchor="page" w:hAnchor="page" w:x="1225" w:y="1151"/>
        <w:widowControl w:val="0"/>
        <w:numPr>
          <w:ilvl w:val="0"/>
          <w:numId w:val="52"/>
        </w:numPr>
        <w:tabs>
          <w:tab w:val="left" w:pos="1390"/>
        </w:tabs>
        <w:spacing w:line="320" w:lineRule="exact"/>
        <w:ind w:left="40" w:right="40" w:firstLine="420"/>
        <w:rPr>
          <w:sz w:val="24"/>
          <w:szCs w:val="24"/>
        </w:rPr>
      </w:pPr>
      <w:r w:rsidRPr="00D15148">
        <w:rPr>
          <w:rStyle w:val="10"/>
          <w:b w:val="0"/>
          <w:color w:val="000000"/>
          <w:sz w:val="24"/>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 же обеспечить доступ проводящих выездную проверку специалистов администрации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грузам.</w:t>
      </w:r>
    </w:p>
    <w:p w:rsidR="00D15148" w:rsidRPr="00D15148" w:rsidRDefault="00D15148" w:rsidP="00D15148">
      <w:pPr>
        <w:pStyle w:val="a4"/>
        <w:framePr w:w="9475" w:h="14513" w:hRule="exact" w:wrap="none" w:vAnchor="page" w:hAnchor="page" w:x="1225" w:y="1151"/>
        <w:tabs>
          <w:tab w:val="left" w:pos="5800"/>
        </w:tabs>
        <w:spacing w:line="320" w:lineRule="exact"/>
        <w:ind w:left="40" w:right="40" w:firstLine="420"/>
        <w:rPr>
          <w:sz w:val="24"/>
          <w:szCs w:val="24"/>
        </w:rPr>
      </w:pPr>
      <w:r w:rsidRPr="00D15148">
        <w:rPr>
          <w:rStyle w:val="10"/>
          <w:b w:val="0"/>
          <w:color w:val="000000"/>
          <w:sz w:val="24"/>
          <w:szCs w:val="24"/>
        </w:rPr>
        <w:t>3*8.4.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w:t>
      </w:r>
      <w:r w:rsidRPr="00D15148">
        <w:rPr>
          <w:rStyle w:val="10"/>
          <w:b w:val="0"/>
          <w:color w:val="000000"/>
          <w:sz w:val="24"/>
          <w:szCs w:val="24"/>
        </w:rPr>
        <w:tab/>
        <w:t>лица юридического лица,</w:t>
      </w:r>
    </w:p>
    <w:p w:rsidR="00D15148" w:rsidRPr="00D15148" w:rsidRDefault="00D15148" w:rsidP="00D15148">
      <w:pPr>
        <w:pStyle w:val="a4"/>
        <w:framePr w:w="9475" w:h="14513" w:hRule="exact" w:wrap="none" w:vAnchor="page" w:hAnchor="page" w:x="1225" w:y="1151"/>
        <w:tabs>
          <w:tab w:val="left" w:pos="5800"/>
        </w:tabs>
        <w:spacing w:line="320" w:lineRule="exact"/>
        <w:ind w:left="40" w:right="40"/>
        <w:rPr>
          <w:sz w:val="24"/>
          <w:szCs w:val="24"/>
        </w:rPr>
      </w:pPr>
      <w:r w:rsidRPr="00D15148">
        <w:rPr>
          <w:rStyle w:val="10"/>
          <w:b w:val="0"/>
          <w:color w:val="000000"/>
          <w:sz w:val="24"/>
          <w:szCs w:val="24"/>
        </w:rPr>
        <w:t>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w:t>
      </w:r>
      <w:r w:rsidRPr="00D15148">
        <w:rPr>
          <w:rStyle w:val="10"/>
          <w:b w:val="0"/>
          <w:color w:val="000000"/>
          <w:sz w:val="24"/>
          <w:szCs w:val="24"/>
        </w:rPr>
        <w:tab/>
        <w:t>причин невозможности ее</w:t>
      </w:r>
    </w:p>
    <w:p w:rsidR="00D15148" w:rsidRPr="00D15148" w:rsidRDefault="00D15148" w:rsidP="00D15148">
      <w:pPr>
        <w:pStyle w:val="a4"/>
        <w:framePr w:w="9475" w:h="14513" w:hRule="exact" w:wrap="none" w:vAnchor="page" w:hAnchor="page" w:x="1225" w:y="1151"/>
        <w:tabs>
          <w:tab w:val="left" w:pos="5800"/>
        </w:tabs>
        <w:spacing w:line="320" w:lineRule="exact"/>
        <w:ind w:left="40" w:right="40"/>
        <w:rPr>
          <w:sz w:val="24"/>
          <w:szCs w:val="24"/>
        </w:rPr>
      </w:pPr>
      <w:r w:rsidRPr="00D15148">
        <w:rPr>
          <w:rStyle w:val="10"/>
          <w:b w:val="0"/>
          <w:color w:val="000000"/>
          <w:sz w:val="24"/>
          <w:szCs w:val="24"/>
        </w:rPr>
        <w:t>проведения. В этом случае орган муниципального контроля в течение трех месяцев со дня составления акта о</w:t>
      </w:r>
      <w:r w:rsidRPr="00D15148">
        <w:rPr>
          <w:rStyle w:val="10"/>
          <w:b w:val="0"/>
          <w:color w:val="000000"/>
          <w:sz w:val="24"/>
          <w:szCs w:val="24"/>
        </w:rPr>
        <w:tab/>
        <w:t>невозможности проведения</w:t>
      </w:r>
    </w:p>
    <w:p w:rsidR="00D15148" w:rsidRPr="00D15148" w:rsidRDefault="00D15148" w:rsidP="00D15148">
      <w:pPr>
        <w:pStyle w:val="a4"/>
        <w:framePr w:w="9475" w:h="14513" w:hRule="exact" w:wrap="none" w:vAnchor="page" w:hAnchor="page" w:x="1225" w:y="1151"/>
        <w:spacing w:line="320" w:lineRule="exact"/>
        <w:ind w:left="40" w:right="40"/>
        <w:rPr>
          <w:sz w:val="24"/>
          <w:szCs w:val="24"/>
        </w:rPr>
      </w:pPr>
      <w:r w:rsidRPr="00D15148">
        <w:rPr>
          <w:rStyle w:val="10"/>
          <w:b w:val="0"/>
          <w:color w:val="000000"/>
          <w:sz w:val="24"/>
          <w:szCs w:val="24"/>
        </w:rPr>
        <w:t>соответствующей проверки вправе принять решение о проведений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D15148" w:rsidRPr="00D15148" w:rsidRDefault="00D15148" w:rsidP="00D15148">
      <w:pPr>
        <w:pStyle w:val="a4"/>
        <w:framePr w:w="9475" w:h="14513" w:hRule="exact" w:wrap="none" w:vAnchor="page" w:hAnchor="page" w:x="1225" w:y="1151"/>
        <w:widowControl w:val="0"/>
        <w:numPr>
          <w:ilvl w:val="1"/>
          <w:numId w:val="52"/>
        </w:numPr>
        <w:tabs>
          <w:tab w:val="left" w:pos="950"/>
        </w:tabs>
        <w:spacing w:line="320" w:lineRule="exact"/>
        <w:ind w:left="40" w:firstLine="420"/>
        <w:rPr>
          <w:sz w:val="24"/>
          <w:szCs w:val="24"/>
        </w:rPr>
      </w:pPr>
      <w:r w:rsidRPr="00D15148">
        <w:rPr>
          <w:rStyle w:val="10"/>
          <w:b w:val="0"/>
          <w:color w:val="000000"/>
          <w:sz w:val="24"/>
          <w:szCs w:val="24"/>
        </w:rPr>
        <w:t>Порядок оформления результатов проверки.</w:t>
      </w:r>
    </w:p>
    <w:p w:rsidR="00D15148" w:rsidRPr="00D15148" w:rsidRDefault="00D15148" w:rsidP="00D15148">
      <w:pPr>
        <w:pStyle w:val="a4"/>
        <w:framePr w:w="9475" w:h="14513" w:hRule="exact" w:wrap="none" w:vAnchor="page" w:hAnchor="page" w:x="1225" w:y="1151"/>
        <w:widowControl w:val="0"/>
        <w:numPr>
          <w:ilvl w:val="2"/>
          <w:numId w:val="52"/>
        </w:numPr>
        <w:tabs>
          <w:tab w:val="left" w:pos="1390"/>
        </w:tabs>
        <w:spacing w:line="320" w:lineRule="exact"/>
        <w:ind w:left="40" w:right="40" w:firstLine="420"/>
        <w:rPr>
          <w:sz w:val="24"/>
          <w:szCs w:val="24"/>
        </w:rPr>
      </w:pPr>
      <w:r w:rsidRPr="00D15148">
        <w:rPr>
          <w:rStyle w:val="10"/>
          <w:b w:val="0"/>
          <w:color w:val="000000"/>
          <w:sz w:val="24"/>
          <w:szCs w:val="24"/>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15148" w:rsidRPr="00D15148" w:rsidRDefault="00D15148" w:rsidP="00D15148">
      <w:pPr>
        <w:pStyle w:val="a4"/>
        <w:framePr w:w="9475" w:h="14513" w:hRule="exact" w:wrap="none" w:vAnchor="page" w:hAnchor="page" w:x="1225" w:y="1151"/>
        <w:widowControl w:val="0"/>
        <w:numPr>
          <w:ilvl w:val="2"/>
          <w:numId w:val="52"/>
        </w:numPr>
        <w:tabs>
          <w:tab w:val="left" w:pos="1158"/>
        </w:tabs>
        <w:spacing w:line="320" w:lineRule="exact"/>
        <w:ind w:left="40" w:firstLine="420"/>
        <w:rPr>
          <w:sz w:val="24"/>
          <w:szCs w:val="24"/>
        </w:rPr>
      </w:pPr>
      <w:r w:rsidRPr="00D15148">
        <w:rPr>
          <w:rStyle w:val="10"/>
          <w:b w:val="0"/>
          <w:color w:val="000000"/>
          <w:sz w:val="24"/>
          <w:szCs w:val="24"/>
        </w:rPr>
        <w:t>В акте проверки указываются:</w:t>
      </w:r>
    </w:p>
    <w:p w:rsidR="00D15148" w:rsidRPr="00D15148" w:rsidRDefault="00D15148" w:rsidP="00D15148">
      <w:pPr>
        <w:pStyle w:val="a4"/>
        <w:framePr w:w="9475" w:h="14513" w:hRule="exact" w:wrap="none" w:vAnchor="page" w:hAnchor="page" w:x="1225" w:y="1151"/>
        <w:widowControl w:val="0"/>
        <w:numPr>
          <w:ilvl w:val="0"/>
          <w:numId w:val="53"/>
        </w:numPr>
        <w:tabs>
          <w:tab w:val="left" w:pos="820"/>
        </w:tabs>
        <w:spacing w:line="320" w:lineRule="exact"/>
        <w:ind w:left="40" w:firstLine="420"/>
        <w:rPr>
          <w:sz w:val="24"/>
          <w:szCs w:val="24"/>
        </w:rPr>
      </w:pPr>
      <w:r w:rsidRPr="00D15148">
        <w:rPr>
          <w:rStyle w:val="10"/>
          <w:b w:val="0"/>
          <w:color w:val="000000"/>
          <w:sz w:val="24"/>
          <w:szCs w:val="24"/>
        </w:rPr>
        <w:t>дата, время и место составления акта проверки;</w:t>
      </w:r>
    </w:p>
    <w:p w:rsidR="00D15148" w:rsidRPr="00D15148" w:rsidRDefault="00D15148" w:rsidP="00D15148">
      <w:pPr>
        <w:pStyle w:val="a4"/>
        <w:framePr w:w="9475" w:h="14513" w:hRule="exact" w:wrap="none" w:vAnchor="page" w:hAnchor="page" w:x="1225" w:y="1151"/>
        <w:widowControl w:val="0"/>
        <w:numPr>
          <w:ilvl w:val="0"/>
          <w:numId w:val="53"/>
        </w:numPr>
        <w:tabs>
          <w:tab w:val="left" w:pos="820"/>
        </w:tabs>
        <w:spacing w:line="320" w:lineRule="exact"/>
        <w:ind w:left="40" w:firstLine="420"/>
        <w:rPr>
          <w:sz w:val="24"/>
          <w:szCs w:val="24"/>
        </w:rPr>
      </w:pPr>
      <w:r w:rsidRPr="00D15148">
        <w:rPr>
          <w:rStyle w:val="10"/>
          <w:b w:val="0"/>
          <w:color w:val="000000"/>
          <w:sz w:val="24"/>
          <w:szCs w:val="24"/>
        </w:rPr>
        <w:t>наименование органа муниципального контроля;</w:t>
      </w:r>
    </w:p>
    <w:p w:rsidR="00D15148" w:rsidRPr="00D15148" w:rsidRDefault="00D15148" w:rsidP="00D15148">
      <w:pPr>
        <w:pStyle w:val="a4"/>
        <w:framePr w:w="9475" w:h="14513" w:hRule="exact" w:wrap="none" w:vAnchor="page" w:hAnchor="page" w:x="1225" w:y="1151"/>
        <w:widowControl w:val="0"/>
        <w:numPr>
          <w:ilvl w:val="0"/>
          <w:numId w:val="53"/>
        </w:numPr>
        <w:tabs>
          <w:tab w:val="left" w:pos="820"/>
        </w:tabs>
        <w:spacing w:line="320" w:lineRule="exact"/>
        <w:ind w:left="40" w:right="40" w:firstLine="420"/>
        <w:rPr>
          <w:sz w:val="24"/>
          <w:szCs w:val="24"/>
        </w:rPr>
      </w:pPr>
      <w:r w:rsidRPr="00D15148">
        <w:rPr>
          <w:rStyle w:val="10"/>
          <w:b w:val="0"/>
          <w:color w:val="000000"/>
          <w:sz w:val="24"/>
          <w:szCs w:val="24"/>
        </w:rPr>
        <w:t>дата и номер распоряжения или приказа органа муниципального контроля;</w:t>
      </w:r>
    </w:p>
    <w:p w:rsidR="00D15148" w:rsidRPr="00D15148" w:rsidRDefault="00D15148" w:rsidP="00D15148">
      <w:pPr>
        <w:pStyle w:val="a4"/>
        <w:framePr w:w="9475" w:h="14513" w:hRule="exact" w:wrap="none" w:vAnchor="page" w:hAnchor="page" w:x="1225" w:y="1151"/>
        <w:widowControl w:val="0"/>
        <w:numPr>
          <w:ilvl w:val="0"/>
          <w:numId w:val="53"/>
        </w:numPr>
        <w:tabs>
          <w:tab w:val="left" w:pos="950"/>
        </w:tabs>
        <w:spacing w:line="320" w:lineRule="exact"/>
        <w:ind w:left="40" w:firstLine="420"/>
        <w:rPr>
          <w:sz w:val="24"/>
          <w:szCs w:val="24"/>
        </w:rPr>
      </w:pPr>
      <w:r w:rsidRPr="00D15148">
        <w:rPr>
          <w:rStyle w:val="10"/>
          <w:b w:val="0"/>
          <w:color w:val="000000"/>
          <w:sz w:val="24"/>
          <w:szCs w:val="24"/>
        </w:rPr>
        <w:t>фамилии, имена, отчества и должности должностного лица или</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4" w:h="14468" w:hRule="exact" w:wrap="none" w:vAnchor="page" w:hAnchor="page" w:x="1231" w:y="1151"/>
        <w:spacing w:line="320" w:lineRule="exact"/>
        <w:ind w:left="40"/>
        <w:rPr>
          <w:sz w:val="24"/>
          <w:szCs w:val="24"/>
        </w:rPr>
      </w:pPr>
      <w:r w:rsidRPr="00D15148">
        <w:rPr>
          <w:rStyle w:val="10"/>
          <w:b w:val="0"/>
          <w:color w:val="000000"/>
          <w:sz w:val="24"/>
          <w:szCs w:val="24"/>
        </w:rPr>
        <w:lastRenderedPageBreak/>
        <w:t>должностных лиц, проводивших проверку;</w:t>
      </w:r>
    </w:p>
    <w:p w:rsidR="00D15148" w:rsidRPr="00D15148" w:rsidRDefault="00D15148" w:rsidP="00D15148">
      <w:pPr>
        <w:pStyle w:val="a4"/>
        <w:framePr w:w="9464" w:h="14468" w:hRule="exact" w:wrap="none" w:vAnchor="page" w:hAnchor="page" w:x="1231" w:y="1151"/>
        <w:widowControl w:val="0"/>
        <w:numPr>
          <w:ilvl w:val="0"/>
          <w:numId w:val="53"/>
        </w:numPr>
        <w:tabs>
          <w:tab w:val="left" w:pos="849"/>
        </w:tabs>
        <w:spacing w:line="320" w:lineRule="exact"/>
        <w:ind w:left="40" w:right="40" w:firstLine="440"/>
        <w:rPr>
          <w:sz w:val="24"/>
          <w:szCs w:val="24"/>
        </w:rPr>
      </w:pPr>
      <w:r w:rsidRPr="00D15148">
        <w:rPr>
          <w:rStyle w:val="10"/>
          <w:b w:val="0"/>
          <w:color w:val="000000"/>
          <w:sz w:val="24"/>
          <w:szCs w:val="24"/>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D15148" w:rsidRPr="00D15148" w:rsidRDefault="00D15148" w:rsidP="00D15148">
      <w:pPr>
        <w:pStyle w:val="a4"/>
        <w:framePr w:w="9464" w:h="14468" w:hRule="exact" w:wrap="none" w:vAnchor="page" w:hAnchor="page" w:x="1231" w:y="1151"/>
        <w:widowControl w:val="0"/>
        <w:numPr>
          <w:ilvl w:val="0"/>
          <w:numId w:val="53"/>
        </w:numPr>
        <w:tabs>
          <w:tab w:val="left" w:pos="849"/>
        </w:tabs>
        <w:spacing w:line="320" w:lineRule="exact"/>
        <w:ind w:left="40" w:firstLine="440"/>
        <w:rPr>
          <w:sz w:val="24"/>
          <w:szCs w:val="24"/>
        </w:rPr>
      </w:pPr>
      <w:r w:rsidRPr="00D15148">
        <w:rPr>
          <w:rStyle w:val="10"/>
          <w:b w:val="0"/>
          <w:color w:val="000000"/>
          <w:sz w:val="24"/>
          <w:szCs w:val="24"/>
        </w:rPr>
        <w:t>дата, время, продолжительность и место проведения проверки;</w:t>
      </w:r>
    </w:p>
    <w:p w:rsidR="00D15148" w:rsidRPr="00D15148" w:rsidRDefault="00D15148" w:rsidP="00D15148">
      <w:pPr>
        <w:pStyle w:val="a4"/>
        <w:framePr w:w="9464" w:h="14468" w:hRule="exact" w:wrap="none" w:vAnchor="page" w:hAnchor="page" w:x="1231" w:y="1151"/>
        <w:widowControl w:val="0"/>
        <w:numPr>
          <w:ilvl w:val="0"/>
          <w:numId w:val="53"/>
        </w:numPr>
        <w:tabs>
          <w:tab w:val="left" w:pos="944"/>
        </w:tabs>
        <w:spacing w:line="320" w:lineRule="exact"/>
        <w:ind w:left="40" w:right="40" w:firstLine="440"/>
        <w:rPr>
          <w:sz w:val="24"/>
          <w:szCs w:val="24"/>
        </w:rPr>
      </w:pPr>
      <w:r w:rsidRPr="00D15148">
        <w:rPr>
          <w:rStyle w:val="10"/>
          <w:b w:val="0"/>
          <w:color w:val="000000"/>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15148" w:rsidRPr="00D15148" w:rsidRDefault="00D15148" w:rsidP="00D15148">
      <w:pPr>
        <w:pStyle w:val="a4"/>
        <w:framePr w:w="9464" w:h="14468" w:hRule="exact" w:wrap="none" w:vAnchor="page" w:hAnchor="page" w:x="1231" w:y="1151"/>
        <w:widowControl w:val="0"/>
        <w:numPr>
          <w:ilvl w:val="0"/>
          <w:numId w:val="53"/>
        </w:numPr>
        <w:tabs>
          <w:tab w:val="left" w:pos="944"/>
        </w:tabs>
        <w:spacing w:line="320" w:lineRule="exact"/>
        <w:ind w:left="40" w:right="40" w:firstLine="440"/>
        <w:rPr>
          <w:sz w:val="24"/>
          <w:szCs w:val="24"/>
        </w:rPr>
      </w:pPr>
      <w:r w:rsidRPr="00D15148">
        <w:rPr>
          <w:rStyle w:val="10"/>
          <w:b w:val="0"/>
          <w:color w:val="000000"/>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15148" w:rsidRPr="00D15148" w:rsidRDefault="00D15148" w:rsidP="00D15148">
      <w:pPr>
        <w:pStyle w:val="a4"/>
        <w:framePr w:w="9464" w:h="14468" w:hRule="exact" w:wrap="none" w:vAnchor="page" w:hAnchor="page" w:x="1231" w:y="1151"/>
        <w:widowControl w:val="0"/>
        <w:numPr>
          <w:ilvl w:val="0"/>
          <w:numId w:val="53"/>
        </w:numPr>
        <w:tabs>
          <w:tab w:val="left" w:pos="849"/>
        </w:tabs>
        <w:spacing w:line="320" w:lineRule="exact"/>
        <w:ind w:left="40" w:right="40" w:firstLine="440"/>
        <w:rPr>
          <w:sz w:val="24"/>
          <w:szCs w:val="24"/>
        </w:rPr>
      </w:pPr>
      <w:r w:rsidRPr="00D15148">
        <w:rPr>
          <w:rStyle w:val="10"/>
          <w:b w:val="0"/>
          <w:color w:val="000000"/>
          <w:sz w:val="24"/>
          <w:szCs w:val="24"/>
        </w:rPr>
        <w:t>подписи должностного лица или должностных лиц, проводивших проверку.</w:t>
      </w:r>
    </w:p>
    <w:p w:rsidR="00D15148" w:rsidRPr="00D15148" w:rsidRDefault="00D15148" w:rsidP="00D15148">
      <w:pPr>
        <w:pStyle w:val="a4"/>
        <w:framePr w:w="9464" w:h="14468" w:hRule="exact" w:wrap="none" w:vAnchor="page" w:hAnchor="page" w:x="1231" w:y="1151"/>
        <w:widowControl w:val="0"/>
        <w:numPr>
          <w:ilvl w:val="2"/>
          <w:numId w:val="52"/>
        </w:numPr>
        <w:tabs>
          <w:tab w:val="left" w:pos="1368"/>
        </w:tabs>
        <w:spacing w:line="320" w:lineRule="exact"/>
        <w:ind w:left="40" w:right="40" w:firstLine="440"/>
        <w:rPr>
          <w:sz w:val="24"/>
          <w:szCs w:val="24"/>
        </w:rPr>
      </w:pPr>
      <w:r w:rsidRPr="00D15148">
        <w:rPr>
          <w:rStyle w:val="10"/>
          <w:b w:val="0"/>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15148" w:rsidRPr="00D15148" w:rsidRDefault="00D15148" w:rsidP="00D15148">
      <w:pPr>
        <w:pStyle w:val="a4"/>
        <w:framePr w:w="9464" w:h="14468" w:hRule="exact" w:wrap="none" w:vAnchor="page" w:hAnchor="page" w:x="1231" w:y="1151"/>
        <w:widowControl w:val="0"/>
        <w:numPr>
          <w:ilvl w:val="2"/>
          <w:numId w:val="52"/>
        </w:numPr>
        <w:tabs>
          <w:tab w:val="left" w:pos="1199"/>
        </w:tabs>
        <w:spacing w:line="320" w:lineRule="exact"/>
        <w:ind w:left="40" w:right="40" w:firstLine="440"/>
        <w:rPr>
          <w:sz w:val="24"/>
          <w:szCs w:val="24"/>
        </w:rPr>
      </w:pPr>
      <w:r w:rsidRPr="00D15148">
        <w:rPr>
          <w:rStyle w:val="10"/>
          <w:b w:val="0"/>
          <w:color w:val="000000"/>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72" w:h="14507" w:hRule="exact" w:wrap="none" w:vAnchor="page" w:hAnchor="page" w:x="1227" w:y="1151"/>
        <w:tabs>
          <w:tab w:val="left" w:pos="1199"/>
        </w:tabs>
        <w:spacing w:line="320" w:lineRule="exact"/>
        <w:ind w:left="40" w:right="40"/>
        <w:rPr>
          <w:sz w:val="24"/>
          <w:szCs w:val="24"/>
        </w:rPr>
      </w:pPr>
      <w:r w:rsidRPr="00D15148">
        <w:rPr>
          <w:rStyle w:val="10"/>
          <w:b w:val="0"/>
          <w:color w:val="000000"/>
          <w:sz w:val="24"/>
          <w:szCs w:val="24"/>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5148" w:rsidRPr="00D15148" w:rsidRDefault="00D15148" w:rsidP="00D15148">
      <w:pPr>
        <w:pStyle w:val="a4"/>
        <w:framePr w:w="9472" w:h="14507" w:hRule="exact" w:wrap="none" w:vAnchor="page" w:hAnchor="page" w:x="1227" w:y="1151"/>
        <w:widowControl w:val="0"/>
        <w:numPr>
          <w:ilvl w:val="2"/>
          <w:numId w:val="52"/>
        </w:numPr>
        <w:tabs>
          <w:tab w:val="left" w:pos="1273"/>
        </w:tabs>
        <w:spacing w:line="320" w:lineRule="exact"/>
        <w:ind w:left="40" w:right="20" w:firstLine="420"/>
        <w:rPr>
          <w:sz w:val="24"/>
          <w:szCs w:val="24"/>
        </w:rPr>
      </w:pPr>
      <w:r w:rsidRPr="00D15148">
        <w:rPr>
          <w:rStyle w:val="10"/>
          <w:b w:val="0"/>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15148" w:rsidRPr="00D15148" w:rsidRDefault="00D15148" w:rsidP="00D15148">
      <w:pPr>
        <w:pStyle w:val="a4"/>
        <w:framePr w:w="9472" w:h="14507" w:hRule="exact" w:wrap="none" w:vAnchor="page" w:hAnchor="page" w:x="1227" w:y="1151"/>
        <w:widowControl w:val="0"/>
        <w:numPr>
          <w:ilvl w:val="2"/>
          <w:numId w:val="52"/>
        </w:numPr>
        <w:tabs>
          <w:tab w:val="left" w:pos="1273"/>
        </w:tabs>
        <w:spacing w:line="320" w:lineRule="exact"/>
        <w:ind w:left="40" w:right="20" w:firstLine="420"/>
        <w:rPr>
          <w:sz w:val="24"/>
          <w:szCs w:val="24"/>
        </w:rPr>
      </w:pPr>
      <w:r w:rsidRPr="00D15148">
        <w:rPr>
          <w:rStyle w:val="10"/>
          <w:b w:val="0"/>
          <w:color w:val="000000"/>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5148" w:rsidRPr="00D15148" w:rsidRDefault="00D15148" w:rsidP="00D15148">
      <w:pPr>
        <w:pStyle w:val="a4"/>
        <w:framePr w:w="9472" w:h="14507" w:hRule="exact" w:wrap="none" w:vAnchor="page" w:hAnchor="page" w:x="1227" w:y="1151"/>
        <w:widowControl w:val="0"/>
        <w:numPr>
          <w:ilvl w:val="2"/>
          <w:numId w:val="52"/>
        </w:numPr>
        <w:tabs>
          <w:tab w:val="left" w:pos="1273"/>
        </w:tabs>
        <w:spacing w:line="320" w:lineRule="exact"/>
        <w:ind w:left="40" w:right="20" w:firstLine="420"/>
        <w:rPr>
          <w:sz w:val="24"/>
          <w:szCs w:val="24"/>
        </w:rPr>
      </w:pPr>
      <w:r w:rsidRPr="00D15148">
        <w:rPr>
          <w:rStyle w:val="10"/>
          <w:b w:val="0"/>
          <w:color w:val="000000"/>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15148" w:rsidRPr="00D15148" w:rsidRDefault="00D15148" w:rsidP="00D15148">
      <w:pPr>
        <w:pStyle w:val="a4"/>
        <w:framePr w:w="9472" w:h="14507" w:hRule="exact" w:wrap="none" w:vAnchor="page" w:hAnchor="page" w:x="1227" w:y="1151"/>
        <w:widowControl w:val="0"/>
        <w:numPr>
          <w:ilvl w:val="2"/>
          <w:numId w:val="52"/>
        </w:numPr>
        <w:tabs>
          <w:tab w:val="left" w:pos="1273"/>
        </w:tabs>
        <w:spacing w:line="320" w:lineRule="exact"/>
        <w:ind w:left="40" w:right="20" w:firstLine="420"/>
        <w:rPr>
          <w:sz w:val="24"/>
          <w:szCs w:val="24"/>
        </w:rPr>
      </w:pPr>
      <w:r w:rsidRPr="00D15148">
        <w:rPr>
          <w:rStyle w:val="10"/>
          <w:b w:val="0"/>
          <w:color w:val="000000"/>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15148" w:rsidRPr="00D15148" w:rsidRDefault="00D15148" w:rsidP="00D15148">
      <w:pPr>
        <w:pStyle w:val="a4"/>
        <w:framePr w:w="9472" w:h="14507" w:hRule="exact" w:wrap="none" w:vAnchor="page" w:hAnchor="page" w:x="1227" w:y="1151"/>
        <w:widowControl w:val="0"/>
        <w:numPr>
          <w:ilvl w:val="2"/>
          <w:numId w:val="52"/>
        </w:numPr>
        <w:tabs>
          <w:tab w:val="left" w:pos="1273"/>
        </w:tabs>
        <w:spacing w:line="320" w:lineRule="exact"/>
        <w:ind w:left="40" w:right="20" w:firstLine="420"/>
        <w:rPr>
          <w:sz w:val="24"/>
          <w:szCs w:val="24"/>
        </w:rPr>
        <w:sectPr w:rsidR="00D15148" w:rsidRPr="00D15148">
          <w:pgSz w:w="11909" w:h="16838"/>
          <w:pgMar w:top="0" w:right="0" w:bottom="0" w:left="0" w:header="0" w:footer="3" w:gutter="0"/>
          <w:cols w:space="720"/>
          <w:noEndnote/>
          <w:docGrid w:linePitch="360"/>
        </w:sectPr>
      </w:pPr>
      <w:r w:rsidRPr="00D15148">
        <w:rPr>
          <w:rStyle w:val="10"/>
          <w:b w:val="0"/>
          <w:color w:val="000000"/>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w:t>
      </w:r>
    </w:p>
    <w:p w:rsidR="00D15148" w:rsidRPr="00D15148" w:rsidRDefault="00D15148" w:rsidP="00D15148">
      <w:pPr>
        <w:pStyle w:val="a4"/>
        <w:framePr w:w="9472" w:h="14502" w:hRule="exact" w:wrap="none" w:vAnchor="page" w:hAnchor="page" w:x="1227" w:y="1151"/>
        <w:tabs>
          <w:tab w:val="left" w:pos="1273"/>
        </w:tabs>
        <w:spacing w:line="320" w:lineRule="exact"/>
        <w:ind w:right="20"/>
        <w:rPr>
          <w:sz w:val="24"/>
          <w:szCs w:val="24"/>
        </w:rPr>
      </w:pPr>
      <w:r w:rsidRPr="00D15148">
        <w:rPr>
          <w:rStyle w:val="10"/>
          <w:b w:val="0"/>
          <w:color w:val="000000"/>
          <w:sz w:val="24"/>
          <w:szCs w:val="24"/>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15148" w:rsidRPr="00D15148" w:rsidRDefault="00D15148" w:rsidP="00D15148">
      <w:pPr>
        <w:pStyle w:val="a4"/>
        <w:framePr w:w="9472" w:h="14502" w:hRule="exact" w:wrap="none" w:vAnchor="page" w:hAnchor="page" w:x="1227" w:y="1151"/>
        <w:widowControl w:val="0"/>
        <w:numPr>
          <w:ilvl w:val="2"/>
          <w:numId w:val="52"/>
        </w:numPr>
        <w:tabs>
          <w:tab w:val="left" w:pos="1358"/>
        </w:tabs>
        <w:spacing w:line="320" w:lineRule="exact"/>
        <w:ind w:left="40" w:right="40" w:firstLine="460"/>
        <w:rPr>
          <w:sz w:val="24"/>
          <w:szCs w:val="24"/>
        </w:rPr>
      </w:pPr>
      <w:r w:rsidRPr="00D15148">
        <w:rPr>
          <w:rStyle w:val="10"/>
          <w:b w:val="0"/>
          <w:color w:val="000000"/>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15148" w:rsidRPr="00D15148" w:rsidRDefault="00D15148" w:rsidP="00D15148">
      <w:pPr>
        <w:pStyle w:val="a4"/>
        <w:framePr w:w="9472" w:h="14502" w:hRule="exact" w:wrap="none" w:vAnchor="page" w:hAnchor="page" w:x="1227" w:y="1151"/>
        <w:widowControl w:val="0"/>
        <w:numPr>
          <w:ilvl w:val="2"/>
          <w:numId w:val="52"/>
        </w:numPr>
        <w:tabs>
          <w:tab w:val="left" w:pos="1358"/>
        </w:tabs>
        <w:spacing w:line="320" w:lineRule="exact"/>
        <w:ind w:left="40" w:right="40" w:firstLine="460"/>
        <w:rPr>
          <w:sz w:val="24"/>
          <w:szCs w:val="24"/>
        </w:rPr>
      </w:pPr>
      <w:r w:rsidRPr="00D15148">
        <w:rPr>
          <w:rStyle w:val="10"/>
          <w:b w:val="0"/>
          <w:color w:val="000000"/>
          <w:sz w:val="24"/>
          <w:szCs w:val="24"/>
        </w:rPr>
        <w:t>При отсутствии журнала учета проверок в акте проверки делается соответствующая запись.</w:t>
      </w:r>
    </w:p>
    <w:p w:rsidR="00D15148" w:rsidRPr="00D15148" w:rsidRDefault="00D15148" w:rsidP="00D15148">
      <w:pPr>
        <w:pStyle w:val="a4"/>
        <w:framePr w:w="9472" w:h="14502" w:hRule="exact" w:wrap="none" w:vAnchor="page" w:hAnchor="page" w:x="1227" w:y="1151"/>
        <w:widowControl w:val="0"/>
        <w:numPr>
          <w:ilvl w:val="2"/>
          <w:numId w:val="52"/>
        </w:numPr>
        <w:tabs>
          <w:tab w:val="left" w:pos="1671"/>
        </w:tabs>
        <w:spacing w:after="292" w:line="320" w:lineRule="exact"/>
        <w:ind w:left="40" w:right="40" w:firstLine="460"/>
        <w:rPr>
          <w:sz w:val="24"/>
          <w:szCs w:val="24"/>
        </w:rPr>
      </w:pPr>
      <w:r w:rsidRPr="00D15148">
        <w:rPr>
          <w:rStyle w:val="10"/>
          <w:b w:val="0"/>
          <w:color w:val="000000"/>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15148" w:rsidRPr="00D15148" w:rsidRDefault="00D15148" w:rsidP="00D15148">
      <w:pPr>
        <w:pStyle w:val="42"/>
        <w:framePr w:w="9472" w:h="14502" w:hRule="exact" w:wrap="none" w:vAnchor="page" w:hAnchor="page" w:x="1227" w:y="1151"/>
        <w:numPr>
          <w:ilvl w:val="0"/>
          <w:numId w:val="15"/>
        </w:numPr>
        <w:shd w:val="clear" w:color="auto" w:fill="auto"/>
        <w:tabs>
          <w:tab w:val="left" w:pos="1013"/>
        </w:tabs>
        <w:spacing w:before="0" w:after="192"/>
        <w:ind w:left="1600" w:right="260"/>
        <w:rPr>
          <w:sz w:val="24"/>
          <w:szCs w:val="24"/>
        </w:rPr>
      </w:pPr>
      <w:r w:rsidRPr="00D15148">
        <w:rPr>
          <w:rStyle w:val="41"/>
          <w:color w:val="000000"/>
          <w:sz w:val="24"/>
          <w:szCs w:val="24"/>
        </w:rPr>
        <w:t>Порядок и формы контроля за осуществлением муниципальной функции но муниципальному лесному контролю</w:t>
      </w:r>
    </w:p>
    <w:p w:rsidR="00D15148" w:rsidRPr="00D15148" w:rsidRDefault="00D15148" w:rsidP="00D15148">
      <w:pPr>
        <w:pStyle w:val="a4"/>
        <w:framePr w:w="9472" w:h="14502" w:hRule="exact" w:wrap="none" w:vAnchor="page" w:hAnchor="page" w:x="1227" w:y="1151"/>
        <w:widowControl w:val="0"/>
        <w:numPr>
          <w:ilvl w:val="1"/>
          <w:numId w:val="15"/>
        </w:numPr>
        <w:tabs>
          <w:tab w:val="left" w:pos="578"/>
        </w:tabs>
        <w:spacing w:after="177" w:line="317" w:lineRule="exact"/>
        <w:ind w:left="40" w:right="40"/>
        <w:rPr>
          <w:sz w:val="24"/>
          <w:szCs w:val="24"/>
        </w:rPr>
      </w:pPr>
      <w:r w:rsidRPr="00D15148">
        <w:rPr>
          <w:rStyle w:val="10"/>
          <w:b w:val="0"/>
          <w:color w:val="000000"/>
          <w:sz w:val="24"/>
          <w:szCs w:val="24"/>
        </w:rPr>
        <w:t>Текущий контроль за соблюдением и исполнением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D15148" w:rsidRPr="00D15148" w:rsidRDefault="00D15148" w:rsidP="00D15148">
      <w:pPr>
        <w:pStyle w:val="a4"/>
        <w:framePr w:w="9472" w:h="14502" w:hRule="exact" w:wrap="none" w:vAnchor="page" w:hAnchor="page" w:x="1227" w:y="1151"/>
        <w:widowControl w:val="0"/>
        <w:numPr>
          <w:ilvl w:val="1"/>
          <w:numId w:val="15"/>
        </w:numPr>
        <w:tabs>
          <w:tab w:val="left" w:pos="578"/>
        </w:tabs>
        <w:spacing w:after="183" w:line="320" w:lineRule="exact"/>
        <w:ind w:left="40" w:right="40"/>
        <w:rPr>
          <w:sz w:val="24"/>
          <w:szCs w:val="24"/>
        </w:rPr>
      </w:pPr>
      <w:r w:rsidRPr="00D15148">
        <w:rPr>
          <w:rStyle w:val="10"/>
          <w:b w:val="0"/>
          <w:color w:val="000000"/>
          <w:sz w:val="24"/>
          <w:szCs w:val="24"/>
        </w:rPr>
        <w:t>Контроль за полнотой и качеством осуществления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D15148" w:rsidRPr="00D15148" w:rsidRDefault="00D15148" w:rsidP="00D15148">
      <w:pPr>
        <w:pStyle w:val="a4"/>
        <w:framePr w:w="9472" w:h="14502" w:hRule="exact" w:wrap="none" w:vAnchor="page" w:hAnchor="page" w:x="1227" w:y="1151"/>
        <w:spacing w:line="317" w:lineRule="exact"/>
        <w:ind w:left="40" w:right="40" w:firstLine="660"/>
        <w:rPr>
          <w:sz w:val="24"/>
          <w:szCs w:val="24"/>
        </w:rPr>
      </w:pPr>
      <w:r w:rsidRPr="00D15148">
        <w:rPr>
          <w:rStyle w:val="10"/>
          <w:b w:val="0"/>
          <w:color w:val="000000"/>
          <w:sz w:val="24"/>
          <w:szCs w:val="24"/>
        </w:rPr>
        <w:t>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устанавливается главой поселения. При проверке рассматриваются все вопросы, связанные с 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4" w:h="14537" w:hRule="exact" w:wrap="none" w:vAnchor="page" w:hAnchor="page" w:x="1231" w:y="1151"/>
        <w:widowControl w:val="0"/>
        <w:numPr>
          <w:ilvl w:val="1"/>
          <w:numId w:val="15"/>
        </w:numPr>
        <w:tabs>
          <w:tab w:val="left" w:pos="1215"/>
        </w:tabs>
        <w:spacing w:after="180" w:line="320" w:lineRule="exact"/>
        <w:ind w:left="40" w:right="40" w:firstLine="720"/>
        <w:rPr>
          <w:sz w:val="24"/>
          <w:szCs w:val="24"/>
        </w:rPr>
      </w:pPr>
      <w:r w:rsidRPr="00D15148">
        <w:rPr>
          <w:rStyle w:val="10"/>
          <w:b w:val="0"/>
          <w:color w:val="000000"/>
          <w:sz w:val="24"/>
          <w:szCs w:val="24"/>
        </w:rPr>
        <w:lastRenderedPageBreak/>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15148" w:rsidRPr="00D15148" w:rsidRDefault="00D15148" w:rsidP="00D15148">
      <w:pPr>
        <w:pStyle w:val="a4"/>
        <w:framePr w:w="9464" w:h="14537" w:hRule="exact" w:wrap="none" w:vAnchor="page" w:hAnchor="page" w:x="1231" w:y="1151"/>
        <w:spacing w:after="180" w:line="320" w:lineRule="exact"/>
        <w:ind w:left="40" w:right="40" w:firstLine="720"/>
        <w:rPr>
          <w:sz w:val="24"/>
          <w:szCs w:val="24"/>
        </w:rPr>
      </w:pPr>
      <w:r w:rsidRPr="00D15148">
        <w:rPr>
          <w:rStyle w:val="10"/>
          <w:b w:val="0"/>
          <w:color w:val="000000"/>
          <w:sz w:val="24"/>
          <w:szCs w:val="24"/>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D15148" w:rsidRPr="00D15148" w:rsidRDefault="00D15148" w:rsidP="00D15148">
      <w:pPr>
        <w:pStyle w:val="a4"/>
        <w:framePr w:w="9464" w:h="14537" w:hRule="exact" w:wrap="none" w:vAnchor="page" w:hAnchor="page" w:x="1231" w:y="1151"/>
        <w:spacing w:after="180" w:line="320" w:lineRule="exact"/>
        <w:ind w:left="40" w:right="40" w:firstLine="720"/>
        <w:rPr>
          <w:sz w:val="24"/>
          <w:szCs w:val="24"/>
        </w:rPr>
      </w:pPr>
      <w:r w:rsidRPr="00D15148">
        <w:rPr>
          <w:rStyle w:val="10"/>
          <w:b w:val="0"/>
          <w:color w:val="000000"/>
          <w:sz w:val="24"/>
          <w:szCs w:val="24"/>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D15148" w:rsidRPr="00D15148" w:rsidRDefault="00D15148" w:rsidP="00D15148">
      <w:pPr>
        <w:pStyle w:val="a4"/>
        <w:framePr w:w="9464" w:h="14537" w:hRule="exact" w:wrap="none" w:vAnchor="page" w:hAnchor="page" w:x="1231" w:y="1151"/>
        <w:widowControl w:val="0"/>
        <w:numPr>
          <w:ilvl w:val="1"/>
          <w:numId w:val="15"/>
        </w:numPr>
        <w:tabs>
          <w:tab w:val="left" w:pos="1215"/>
        </w:tabs>
        <w:spacing w:after="180" w:line="320" w:lineRule="exact"/>
        <w:ind w:left="40" w:right="40" w:firstLine="720"/>
        <w:rPr>
          <w:sz w:val="24"/>
          <w:szCs w:val="24"/>
        </w:rPr>
      </w:pPr>
      <w:r w:rsidRPr="00D15148">
        <w:rPr>
          <w:rStyle w:val="10"/>
          <w:b w:val="0"/>
          <w:color w:val="000000"/>
          <w:sz w:val="24"/>
          <w:szCs w:val="24"/>
        </w:rPr>
        <w:t>Требования к порядку и формам контроля за осуществлением муниципального лесного контроля.</w:t>
      </w:r>
    </w:p>
    <w:p w:rsidR="00D15148" w:rsidRPr="00D15148" w:rsidRDefault="00D15148" w:rsidP="00D15148">
      <w:pPr>
        <w:pStyle w:val="a4"/>
        <w:framePr w:w="9464" w:h="14537" w:hRule="exact" w:wrap="none" w:vAnchor="page" w:hAnchor="page" w:x="1231" w:y="1151"/>
        <w:spacing w:after="180" w:line="320" w:lineRule="exact"/>
        <w:ind w:left="40" w:right="40" w:firstLine="720"/>
        <w:rPr>
          <w:sz w:val="24"/>
          <w:szCs w:val="24"/>
        </w:rPr>
      </w:pPr>
      <w:r w:rsidRPr="00D15148">
        <w:rPr>
          <w:rStyle w:val="10"/>
          <w:b w:val="0"/>
          <w:color w:val="000000"/>
          <w:sz w:val="24"/>
          <w:szCs w:val="24"/>
        </w:rPr>
        <w:t>Глава поселения, осуществляющий контроль за выполнением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D15148" w:rsidRPr="00D15148" w:rsidRDefault="00D15148" w:rsidP="00D15148">
      <w:pPr>
        <w:pStyle w:val="a4"/>
        <w:framePr w:w="9464" w:h="14537" w:hRule="exact" w:wrap="none" w:vAnchor="page" w:hAnchor="page" w:x="1231" w:y="1151"/>
        <w:spacing w:after="180" w:line="320" w:lineRule="exact"/>
        <w:ind w:left="40" w:right="40"/>
        <w:rPr>
          <w:sz w:val="24"/>
          <w:szCs w:val="24"/>
        </w:rPr>
      </w:pPr>
      <w:r w:rsidRPr="00D15148">
        <w:rPr>
          <w:rStyle w:val="10"/>
          <w:b w:val="0"/>
          <w:color w:val="000000"/>
          <w:sz w:val="24"/>
          <w:szCs w:val="24"/>
        </w:rPr>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D15148" w:rsidRPr="00D15148" w:rsidRDefault="00D15148" w:rsidP="00D15148">
      <w:pPr>
        <w:pStyle w:val="42"/>
        <w:framePr w:w="9464" w:h="14537" w:hRule="exact" w:wrap="none" w:vAnchor="page" w:hAnchor="page" w:x="1231" w:y="1151"/>
        <w:numPr>
          <w:ilvl w:val="0"/>
          <w:numId w:val="15"/>
        </w:numPr>
        <w:shd w:val="clear" w:color="auto" w:fill="auto"/>
        <w:tabs>
          <w:tab w:val="left" w:pos="306"/>
        </w:tabs>
        <w:spacing w:before="0" w:line="320" w:lineRule="exact"/>
        <w:ind w:left="40" w:right="40" w:firstLine="0"/>
        <w:rPr>
          <w:sz w:val="24"/>
          <w:szCs w:val="24"/>
        </w:rPr>
      </w:pPr>
      <w:r w:rsidRPr="00D15148">
        <w:rPr>
          <w:rStyle w:val="41"/>
          <w:color w:val="000000"/>
          <w:sz w:val="24"/>
          <w:szCs w:val="24"/>
        </w:rPr>
        <w:t>Досудебный (внесудебный) порядок обжалования решений и действий (бездействия) администрации, осуществляющей муниципальный контроль, а также его должностных лиц, гражданами</w:t>
      </w:r>
    </w:p>
    <w:p w:rsidR="00D15148" w:rsidRPr="00D15148" w:rsidRDefault="00D15148" w:rsidP="00D15148">
      <w:pPr>
        <w:pStyle w:val="a4"/>
        <w:framePr w:w="9464" w:h="14537" w:hRule="exact" w:wrap="none" w:vAnchor="page" w:hAnchor="page" w:x="1231" w:y="1151"/>
        <w:widowControl w:val="0"/>
        <w:numPr>
          <w:ilvl w:val="1"/>
          <w:numId w:val="15"/>
        </w:numPr>
        <w:tabs>
          <w:tab w:val="left" w:pos="1215"/>
        </w:tabs>
        <w:spacing w:line="320" w:lineRule="exact"/>
        <w:ind w:left="40" w:right="40" w:firstLine="460"/>
        <w:rPr>
          <w:sz w:val="24"/>
          <w:szCs w:val="24"/>
        </w:rPr>
      </w:pPr>
      <w:r w:rsidRPr="00D15148">
        <w:rPr>
          <w:rStyle w:val="10"/>
          <w:b w:val="0"/>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Pr>
        <w:pStyle w:val="a4"/>
        <w:framePr w:w="9468" w:h="14475" w:hRule="exact" w:wrap="none" w:vAnchor="page" w:hAnchor="page" w:x="1229" w:y="1151"/>
        <w:tabs>
          <w:tab w:val="left" w:pos="1215"/>
        </w:tabs>
        <w:spacing w:line="320" w:lineRule="exact"/>
        <w:ind w:left="40" w:right="40"/>
        <w:rPr>
          <w:sz w:val="24"/>
          <w:szCs w:val="24"/>
        </w:rPr>
      </w:pPr>
      <w:r w:rsidRPr="00D15148">
        <w:rPr>
          <w:rStyle w:val="10"/>
          <w:b w:val="0"/>
          <w:color w:val="000000"/>
          <w:sz w:val="24"/>
          <w:szCs w:val="24"/>
        </w:rPr>
        <w:lastRenderedPageBreak/>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D15148" w:rsidRPr="00D15148" w:rsidRDefault="00D15148" w:rsidP="00D15148">
      <w:pPr>
        <w:pStyle w:val="a4"/>
        <w:framePr w:w="9468" w:h="14475" w:hRule="exact" w:wrap="none" w:vAnchor="page" w:hAnchor="page" w:x="1229" w:y="1151"/>
        <w:widowControl w:val="0"/>
        <w:numPr>
          <w:ilvl w:val="1"/>
          <w:numId w:val="15"/>
        </w:numPr>
        <w:tabs>
          <w:tab w:val="left" w:pos="1224"/>
        </w:tabs>
        <w:spacing w:line="320" w:lineRule="exact"/>
        <w:ind w:left="40" w:right="40" w:firstLine="440"/>
        <w:rPr>
          <w:sz w:val="24"/>
          <w:szCs w:val="24"/>
        </w:rPr>
      </w:pPr>
      <w:r w:rsidRPr="00D15148">
        <w:rPr>
          <w:rStyle w:val="10"/>
          <w:b w:val="0"/>
          <w:color w:val="000000"/>
          <w:sz w:val="24"/>
          <w:szCs w:val="24"/>
        </w:rPr>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15148" w:rsidRPr="00D15148" w:rsidRDefault="00D15148" w:rsidP="00D15148">
      <w:pPr>
        <w:pStyle w:val="a4"/>
        <w:framePr w:w="9468" w:h="14475" w:hRule="exact" w:wrap="none" w:vAnchor="page" w:hAnchor="page" w:x="1229" w:y="1151"/>
        <w:widowControl w:val="0"/>
        <w:numPr>
          <w:ilvl w:val="1"/>
          <w:numId w:val="15"/>
        </w:numPr>
        <w:tabs>
          <w:tab w:val="left" w:pos="970"/>
        </w:tabs>
        <w:spacing w:line="320" w:lineRule="exact"/>
        <w:ind w:left="40" w:firstLine="440"/>
        <w:rPr>
          <w:sz w:val="24"/>
          <w:szCs w:val="24"/>
        </w:rPr>
      </w:pPr>
      <w:r w:rsidRPr="00D15148">
        <w:rPr>
          <w:rStyle w:val="10"/>
          <w:b w:val="0"/>
          <w:color w:val="000000"/>
          <w:sz w:val="24"/>
          <w:szCs w:val="24"/>
        </w:rPr>
        <w:t>Досудебное обжалование:</w:t>
      </w:r>
    </w:p>
    <w:p w:rsidR="00D15148" w:rsidRPr="00D15148" w:rsidRDefault="00D15148" w:rsidP="00D15148">
      <w:pPr>
        <w:pStyle w:val="a4"/>
        <w:framePr w:w="9468" w:h="14475" w:hRule="exact" w:wrap="none" w:vAnchor="page" w:hAnchor="page" w:x="1229" w:y="1151"/>
        <w:spacing w:line="320" w:lineRule="exact"/>
        <w:ind w:left="40" w:right="40" w:firstLine="440"/>
        <w:rPr>
          <w:sz w:val="24"/>
          <w:szCs w:val="24"/>
        </w:rPr>
      </w:pPr>
      <w:r w:rsidRPr="00D15148">
        <w:rPr>
          <w:rStyle w:val="10"/>
          <w:b w:val="0"/>
          <w:color w:val="000000"/>
          <w:sz w:val="24"/>
          <w:szCs w:val="24"/>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поселения.</w:t>
      </w:r>
    </w:p>
    <w:p w:rsidR="00D15148" w:rsidRPr="00D15148" w:rsidRDefault="00D15148" w:rsidP="00D15148">
      <w:pPr>
        <w:pStyle w:val="a4"/>
        <w:framePr w:w="9468" w:h="14475" w:hRule="exact" w:wrap="none" w:vAnchor="page" w:hAnchor="page" w:x="1229" w:y="1151"/>
        <w:spacing w:line="320" w:lineRule="exact"/>
        <w:ind w:left="40" w:right="40" w:firstLine="440"/>
        <w:rPr>
          <w:sz w:val="24"/>
          <w:szCs w:val="24"/>
        </w:rPr>
      </w:pPr>
      <w:r w:rsidRPr="00D15148">
        <w:rPr>
          <w:rStyle w:val="10"/>
          <w:b w:val="0"/>
          <w:color w:val="000000"/>
          <w:sz w:val="24"/>
          <w:szCs w:val="24"/>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D15148" w:rsidRPr="00D15148" w:rsidRDefault="00D15148" w:rsidP="00D15148">
      <w:pPr>
        <w:pStyle w:val="a4"/>
        <w:framePr w:w="9468" w:h="14475" w:hRule="exact" w:wrap="none" w:vAnchor="page" w:hAnchor="page" w:x="1229" w:y="1151"/>
        <w:spacing w:line="320" w:lineRule="exact"/>
        <w:ind w:left="40" w:right="40" w:firstLine="440"/>
        <w:rPr>
          <w:sz w:val="24"/>
          <w:szCs w:val="24"/>
        </w:rPr>
      </w:pPr>
      <w:r w:rsidRPr="00D15148">
        <w:rPr>
          <w:rStyle w:val="10"/>
          <w:b w:val="0"/>
          <w:color w:val="000000"/>
          <w:sz w:val="24"/>
          <w:szCs w:val="24"/>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w:t>
      </w:r>
    </w:p>
    <w:p w:rsidR="00D15148" w:rsidRPr="00D15148" w:rsidRDefault="00D15148" w:rsidP="00D15148">
      <w:pPr>
        <w:sectPr w:rsidR="00D15148" w:rsidRPr="00D15148">
          <w:pgSz w:w="11909" w:h="16838"/>
          <w:pgMar w:top="0" w:right="0" w:bottom="0" w:left="0" w:header="0" w:footer="3" w:gutter="0"/>
          <w:cols w:space="720"/>
          <w:noEndnote/>
          <w:docGrid w:linePitch="360"/>
        </w:sectPr>
      </w:pPr>
    </w:p>
    <w:p w:rsidR="00D15148" w:rsidRPr="00D15148" w:rsidRDefault="00D15148" w:rsidP="00D15148"/>
    <w:p w:rsidR="00D15148" w:rsidRPr="00D15148" w:rsidRDefault="00D15148" w:rsidP="00D15148"/>
    <w:p w:rsidR="00D15148" w:rsidRPr="00D15148" w:rsidRDefault="00D15148" w:rsidP="00D15148">
      <w:pPr>
        <w:pStyle w:val="a4"/>
        <w:framePr w:w="9451" w:h="11896" w:hRule="exact" w:wrap="none" w:vAnchor="page" w:hAnchor="page" w:x="1036" w:y="2641"/>
        <w:spacing w:line="320" w:lineRule="exact"/>
        <w:ind w:left="40" w:right="40"/>
        <w:rPr>
          <w:sz w:val="24"/>
          <w:szCs w:val="24"/>
        </w:rPr>
      </w:pPr>
      <w:r w:rsidRPr="00D15148">
        <w:rPr>
          <w:rStyle w:val="10"/>
          <w:b w:val="0"/>
          <w:color w:val="000000"/>
          <w:sz w:val="24"/>
          <w:szCs w:val="24"/>
        </w:rPr>
        <w:t>рассмотрения обращения с указанием причин, почему оно признано необоснованным.</w:t>
      </w:r>
    </w:p>
    <w:p w:rsidR="00D15148" w:rsidRPr="00D15148" w:rsidRDefault="00D15148" w:rsidP="00D15148">
      <w:pPr>
        <w:pStyle w:val="a4"/>
        <w:framePr w:w="9451" w:h="11896" w:hRule="exact" w:wrap="none" w:vAnchor="page" w:hAnchor="page" w:x="1036" w:y="2641"/>
        <w:spacing w:line="320" w:lineRule="exact"/>
        <w:ind w:left="40" w:right="20" w:firstLine="460"/>
        <w:rPr>
          <w:sz w:val="24"/>
          <w:szCs w:val="24"/>
        </w:rPr>
      </w:pPr>
      <w:r w:rsidRPr="00D15148">
        <w:rPr>
          <w:rStyle w:val="10"/>
          <w:b w:val="0"/>
          <w:color w:val="000000"/>
          <w:sz w:val="24"/>
          <w:szCs w:val="24"/>
        </w:rPr>
        <w:t>Муниципальные правовые акты администрации,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15148" w:rsidRPr="00D15148" w:rsidRDefault="00D15148" w:rsidP="00D15148">
      <w:pPr>
        <w:pStyle w:val="a4"/>
        <w:framePr w:w="9451" w:h="11896" w:hRule="exact" w:wrap="none" w:vAnchor="page" w:hAnchor="page" w:x="1036" w:y="2641"/>
        <w:widowControl w:val="0"/>
        <w:numPr>
          <w:ilvl w:val="1"/>
          <w:numId w:val="15"/>
        </w:numPr>
        <w:tabs>
          <w:tab w:val="left" w:pos="1026"/>
        </w:tabs>
        <w:spacing w:line="320" w:lineRule="exact"/>
        <w:ind w:left="40" w:right="20" w:firstLine="460"/>
        <w:rPr>
          <w:sz w:val="24"/>
          <w:szCs w:val="24"/>
        </w:rPr>
      </w:pPr>
      <w:r w:rsidRPr="00D15148">
        <w:rPr>
          <w:rStyle w:val="10"/>
          <w:b w:val="0"/>
          <w:color w:val="000000"/>
          <w:sz w:val="24"/>
          <w:szCs w:val="24"/>
        </w:rPr>
        <w:t>Обжалование действий (бездействий) и решений, принятых в ходе исполнения муниципальной функции в судебном порядке.</w:t>
      </w:r>
    </w:p>
    <w:p w:rsidR="00D15148" w:rsidRPr="00D15148" w:rsidRDefault="00D15148" w:rsidP="00D15148">
      <w:pPr>
        <w:pStyle w:val="a4"/>
        <w:framePr w:w="9451" w:h="11896" w:hRule="exact" w:wrap="none" w:vAnchor="page" w:hAnchor="page" w:x="1036" w:y="2641"/>
        <w:spacing w:line="320" w:lineRule="exact"/>
        <w:ind w:left="40" w:right="20" w:firstLine="460"/>
        <w:rPr>
          <w:sz w:val="24"/>
          <w:szCs w:val="24"/>
        </w:rPr>
      </w:pPr>
      <w:r w:rsidRPr="00D15148">
        <w:rPr>
          <w:rStyle w:val="10"/>
          <w:b w:val="0"/>
          <w:color w:val="000000"/>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D15148" w:rsidRPr="00D15148" w:rsidRDefault="00D15148" w:rsidP="00D15148">
      <w:pPr>
        <w:pStyle w:val="a4"/>
        <w:framePr w:w="9451" w:h="11896" w:hRule="exact" w:wrap="none" w:vAnchor="page" w:hAnchor="page" w:x="1036" w:y="2641"/>
        <w:spacing w:line="320" w:lineRule="exact"/>
        <w:ind w:left="40" w:right="20" w:firstLine="460"/>
        <w:rPr>
          <w:sz w:val="24"/>
          <w:szCs w:val="24"/>
        </w:rPr>
      </w:pPr>
      <w:r w:rsidRPr="00D15148">
        <w:rPr>
          <w:rStyle w:val="10"/>
          <w:b w:val="0"/>
          <w:color w:val="000000"/>
          <w:sz w:val="24"/>
          <w:szCs w:val="24"/>
        </w:rPr>
        <w:t>Объединения юридических лиц, индивидуальных предпринимателей вправе:</w:t>
      </w:r>
    </w:p>
    <w:p w:rsidR="00D15148" w:rsidRPr="00D15148" w:rsidRDefault="00D15148" w:rsidP="00D15148">
      <w:pPr>
        <w:pStyle w:val="a4"/>
        <w:framePr w:w="9451" w:h="11896" w:hRule="exact" w:wrap="none" w:vAnchor="page" w:hAnchor="page" w:x="1036" w:y="2641"/>
        <w:spacing w:line="320" w:lineRule="exact"/>
        <w:ind w:left="40" w:right="20" w:firstLine="460"/>
        <w:rPr>
          <w:sz w:val="24"/>
          <w:szCs w:val="24"/>
        </w:rPr>
      </w:pPr>
      <w:r w:rsidRPr="00D15148">
        <w:rPr>
          <w:rStyle w:val="10"/>
          <w:b w:val="0"/>
          <w:color w:val="000000"/>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15148" w:rsidRPr="00D15148" w:rsidRDefault="00D15148" w:rsidP="00D15148">
      <w:pPr>
        <w:pStyle w:val="a4"/>
        <w:framePr w:w="9451" w:h="11896" w:hRule="exact" w:wrap="none" w:vAnchor="page" w:hAnchor="page" w:x="1036" w:y="2641"/>
        <w:spacing w:line="320" w:lineRule="exact"/>
        <w:ind w:left="40" w:right="20" w:firstLine="460"/>
        <w:rPr>
          <w:sz w:val="24"/>
          <w:szCs w:val="24"/>
        </w:rPr>
      </w:pPr>
      <w:r w:rsidRPr="00D15148">
        <w:rPr>
          <w:rStyle w:val="10"/>
          <w:b w:val="0"/>
          <w:color w:val="000000"/>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D15148" w:rsidRPr="00D15148" w:rsidRDefault="00D15148" w:rsidP="00D15148">
      <w:pPr>
        <w:pStyle w:val="a4"/>
        <w:framePr w:w="9451" w:h="11896" w:hRule="exact" w:wrap="none" w:vAnchor="page" w:hAnchor="page" w:x="1036" w:y="2641"/>
        <w:spacing w:line="320" w:lineRule="exact"/>
        <w:ind w:left="40" w:right="20" w:firstLine="460"/>
        <w:rPr>
          <w:sz w:val="24"/>
          <w:szCs w:val="24"/>
        </w:rPr>
      </w:pPr>
      <w:r w:rsidRPr="00D15148">
        <w:rPr>
          <w:rStyle w:val="10"/>
          <w:b w:val="0"/>
          <w:color w:val="000000"/>
          <w:sz w:val="24"/>
          <w:szCs w:val="24"/>
        </w:rPr>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D15148" w:rsidRPr="00D15148" w:rsidRDefault="00D15148" w:rsidP="00D15148">
      <w:pPr>
        <w:pStyle w:val="a4"/>
        <w:framePr w:w="9451" w:h="11896" w:hRule="exact" w:wrap="none" w:vAnchor="page" w:hAnchor="page" w:x="1036" w:y="2641"/>
        <w:widowControl w:val="0"/>
        <w:numPr>
          <w:ilvl w:val="1"/>
          <w:numId w:val="15"/>
        </w:numPr>
        <w:tabs>
          <w:tab w:val="left" w:pos="1426"/>
        </w:tabs>
        <w:spacing w:line="320" w:lineRule="exact"/>
        <w:ind w:left="40" w:right="20" w:firstLine="700"/>
        <w:rPr>
          <w:sz w:val="24"/>
          <w:szCs w:val="24"/>
        </w:rPr>
      </w:pPr>
      <w:r w:rsidRPr="00D15148">
        <w:rPr>
          <w:rStyle w:val="10"/>
          <w:b w:val="0"/>
          <w:color w:val="000000"/>
          <w:sz w:val="24"/>
          <w:szCs w:val="24"/>
        </w:rPr>
        <w:t>Права заинтересованных лиц на получение информации и документов, необходимых для обоснования и рассмотрения жалобы.</w:t>
      </w:r>
    </w:p>
    <w:p w:rsidR="00D15148" w:rsidRDefault="00D15148" w:rsidP="00D15148">
      <w:pPr>
        <w:pStyle w:val="a4"/>
        <w:framePr w:w="9451" w:h="11896" w:hRule="exact" w:wrap="none" w:vAnchor="page" w:hAnchor="page" w:x="1036" w:y="2641"/>
        <w:spacing w:line="320" w:lineRule="exact"/>
        <w:ind w:left="40" w:right="20" w:firstLine="700"/>
        <w:rPr>
          <w:rStyle w:val="10"/>
          <w:b w:val="0"/>
          <w:color w:val="000000"/>
          <w:sz w:val="24"/>
          <w:szCs w:val="24"/>
        </w:rPr>
      </w:pPr>
      <w:r w:rsidRPr="00D15148">
        <w:rPr>
          <w:rStyle w:val="10"/>
          <w:b w:val="0"/>
          <w:color w:val="000000"/>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D15148" w:rsidRDefault="00D15148" w:rsidP="00D15148">
      <w:pPr>
        <w:pStyle w:val="a4"/>
        <w:framePr w:w="9451" w:h="11896" w:hRule="exact" w:wrap="none" w:vAnchor="page" w:hAnchor="page" w:x="1036" w:y="2641"/>
        <w:spacing w:line="320" w:lineRule="exact"/>
        <w:ind w:left="40" w:right="20" w:firstLine="700"/>
        <w:rPr>
          <w:rStyle w:val="10"/>
          <w:b w:val="0"/>
          <w:color w:val="000000"/>
          <w:sz w:val="24"/>
          <w:szCs w:val="24"/>
        </w:rPr>
      </w:pPr>
    </w:p>
    <w:p w:rsidR="00D15148" w:rsidRDefault="00D15148" w:rsidP="00D15148">
      <w:pPr>
        <w:pStyle w:val="a4"/>
        <w:framePr w:w="9451" w:h="11896" w:hRule="exact" w:wrap="none" w:vAnchor="page" w:hAnchor="page" w:x="1036" w:y="2641"/>
        <w:spacing w:line="320" w:lineRule="exact"/>
        <w:ind w:left="40" w:right="20" w:firstLine="700"/>
        <w:rPr>
          <w:rStyle w:val="10"/>
          <w:b w:val="0"/>
          <w:color w:val="000000"/>
          <w:sz w:val="24"/>
          <w:szCs w:val="24"/>
        </w:rPr>
      </w:pPr>
    </w:p>
    <w:p w:rsidR="00D15148" w:rsidRDefault="00D15148" w:rsidP="00D15148">
      <w:pPr>
        <w:pStyle w:val="a4"/>
        <w:framePr w:w="9451" w:h="11896" w:hRule="exact" w:wrap="none" w:vAnchor="page" w:hAnchor="page" w:x="1036" w:y="2641"/>
        <w:spacing w:line="320" w:lineRule="exact"/>
        <w:ind w:left="40" w:right="20" w:firstLine="700"/>
        <w:rPr>
          <w:rStyle w:val="10"/>
          <w:b w:val="0"/>
          <w:color w:val="000000"/>
          <w:sz w:val="24"/>
          <w:szCs w:val="24"/>
        </w:rPr>
      </w:pPr>
    </w:p>
    <w:p w:rsidR="00D15148" w:rsidRPr="003D4693" w:rsidRDefault="00D15148" w:rsidP="00D15148">
      <w:pPr>
        <w:framePr w:w="9451" w:h="11896" w:hRule="exact" w:wrap="none" w:vAnchor="page" w:hAnchor="page" w:x="1036" w:y="2641"/>
      </w:pPr>
      <w:r w:rsidRPr="003D4693">
        <w:t>Учредитель: Администрация муниципального образования Раздольный сельсовет</w:t>
      </w:r>
    </w:p>
    <w:p w:rsidR="00D15148" w:rsidRPr="003D4693" w:rsidRDefault="00D15148" w:rsidP="00D15148">
      <w:pPr>
        <w:framePr w:w="9451" w:h="11896" w:hRule="exact" w:wrap="none" w:vAnchor="page" w:hAnchor="page" w:x="1036" w:y="2641"/>
        <w:jc w:val="center"/>
      </w:pPr>
      <w:r w:rsidRPr="003D4693">
        <w:t>Адрес: 461347, с. Междуречье Беляевского района Оренбургской области</w:t>
      </w:r>
    </w:p>
    <w:p w:rsidR="00D15148" w:rsidRPr="003D4693" w:rsidRDefault="00D15148" w:rsidP="00D15148">
      <w:pPr>
        <w:framePr w:w="9451" w:h="11896" w:hRule="exact" w:wrap="none" w:vAnchor="page" w:hAnchor="page" w:x="1036" w:y="2641"/>
      </w:pPr>
      <w:r w:rsidRPr="003D4693">
        <w:t>Главный редактор- глава муниципального образования Раздольный сельсовет К.К. Нурмухамбетов, тел.68133</w:t>
      </w:r>
    </w:p>
    <w:p w:rsidR="00D15148" w:rsidRPr="003D4693" w:rsidRDefault="00D15148" w:rsidP="00D15148">
      <w:pPr>
        <w:framePr w:w="9451" w:h="11896" w:hRule="exact" w:wrap="none" w:vAnchor="page" w:hAnchor="page" w:x="1036" w:y="2641"/>
      </w:pPr>
    </w:p>
    <w:p w:rsidR="00D15148" w:rsidRPr="003D4693" w:rsidRDefault="00D15148" w:rsidP="00D15148">
      <w:pPr>
        <w:framePr w:w="9451" w:h="11896" w:hRule="exact" w:wrap="none" w:vAnchor="page" w:hAnchor="page" w:x="1036" w:y="2641"/>
      </w:pPr>
      <w:r w:rsidRPr="003D4693">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D15148" w:rsidRDefault="00D15148" w:rsidP="00D15148">
      <w:pPr>
        <w:pStyle w:val="a4"/>
        <w:framePr w:w="9451" w:h="11896" w:hRule="exact" w:wrap="none" w:vAnchor="page" w:hAnchor="page" w:x="1036" w:y="2641"/>
        <w:spacing w:line="320" w:lineRule="exact"/>
        <w:ind w:left="40" w:right="20" w:firstLine="700"/>
        <w:rPr>
          <w:rStyle w:val="10"/>
          <w:b w:val="0"/>
          <w:color w:val="000000"/>
          <w:sz w:val="24"/>
          <w:szCs w:val="24"/>
        </w:rPr>
      </w:pPr>
      <w:r w:rsidRPr="003D4693">
        <w:rPr>
          <w:b/>
        </w:rPr>
        <w:t>Газета выходит по мере необходимости</w:t>
      </w:r>
    </w:p>
    <w:p w:rsidR="00D15148" w:rsidRDefault="00D15148" w:rsidP="00D15148">
      <w:pPr>
        <w:pStyle w:val="a4"/>
        <w:framePr w:w="9451" w:h="11896" w:hRule="exact" w:wrap="none" w:vAnchor="page" w:hAnchor="page" w:x="1036" w:y="2641"/>
        <w:spacing w:line="320" w:lineRule="exact"/>
        <w:ind w:left="40" w:right="20" w:firstLine="700"/>
        <w:rPr>
          <w:rStyle w:val="10"/>
          <w:b w:val="0"/>
          <w:color w:val="000000"/>
          <w:sz w:val="24"/>
          <w:szCs w:val="24"/>
        </w:rPr>
      </w:pPr>
    </w:p>
    <w:p w:rsidR="00D15148" w:rsidRDefault="00D15148" w:rsidP="00D15148">
      <w:pPr>
        <w:pStyle w:val="a4"/>
        <w:framePr w:w="9451" w:h="11896" w:hRule="exact" w:wrap="none" w:vAnchor="page" w:hAnchor="page" w:x="1036" w:y="2641"/>
        <w:spacing w:line="320" w:lineRule="exact"/>
        <w:ind w:left="40" w:right="20" w:firstLine="700"/>
        <w:rPr>
          <w:rStyle w:val="10"/>
          <w:b w:val="0"/>
          <w:color w:val="000000"/>
          <w:sz w:val="24"/>
          <w:szCs w:val="24"/>
        </w:rPr>
      </w:pPr>
    </w:p>
    <w:p w:rsidR="00D15148" w:rsidRDefault="00D15148" w:rsidP="00D15148">
      <w:pPr>
        <w:pStyle w:val="a4"/>
        <w:framePr w:w="9451" w:h="11896" w:hRule="exact" w:wrap="none" w:vAnchor="page" w:hAnchor="page" w:x="1036" w:y="2641"/>
        <w:spacing w:line="320" w:lineRule="exact"/>
        <w:ind w:left="40" w:right="20" w:firstLine="700"/>
        <w:rPr>
          <w:rStyle w:val="10"/>
          <w:b w:val="0"/>
          <w:color w:val="000000"/>
          <w:sz w:val="24"/>
          <w:szCs w:val="24"/>
        </w:rPr>
      </w:pPr>
    </w:p>
    <w:p w:rsidR="00D15148" w:rsidRDefault="00D15148" w:rsidP="00D15148">
      <w:pPr>
        <w:pStyle w:val="a4"/>
        <w:framePr w:w="9451" w:h="11896" w:hRule="exact" w:wrap="none" w:vAnchor="page" w:hAnchor="page" w:x="1036" w:y="2641"/>
        <w:spacing w:line="320" w:lineRule="exact"/>
        <w:ind w:left="40" w:right="20" w:firstLine="700"/>
        <w:rPr>
          <w:rStyle w:val="10"/>
          <w:b w:val="0"/>
          <w:color w:val="000000"/>
          <w:sz w:val="24"/>
          <w:szCs w:val="24"/>
        </w:rPr>
      </w:pPr>
    </w:p>
    <w:p w:rsidR="00D15148" w:rsidRPr="00D15148" w:rsidRDefault="00D15148" w:rsidP="00D15148">
      <w:pPr>
        <w:pStyle w:val="a4"/>
        <w:framePr w:w="9451" w:h="11896" w:hRule="exact" w:wrap="none" w:vAnchor="page" w:hAnchor="page" w:x="1036" w:y="2641"/>
        <w:spacing w:line="320" w:lineRule="exact"/>
        <w:ind w:left="40" w:right="20" w:firstLine="700"/>
        <w:rPr>
          <w:sz w:val="24"/>
          <w:szCs w:val="24"/>
        </w:rPr>
      </w:pPr>
    </w:p>
    <w:p w:rsidR="00D15148" w:rsidRPr="00D15148" w:rsidRDefault="00D15148" w:rsidP="00D15148"/>
    <w:p w:rsidR="00D15148" w:rsidRPr="00D15148" w:rsidRDefault="00D15148"/>
    <w:sectPr w:rsidR="00D15148" w:rsidRPr="00D15148"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D4" w:rsidRDefault="00D15148">
    <w:pPr>
      <w:pStyle w:val="ab"/>
      <w:jc w:val="center"/>
    </w:pPr>
  </w:p>
  <w:p w:rsidR="00E276D4" w:rsidRDefault="00D15148">
    <w:pPr>
      <w:spacing w:line="14"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D4" w:rsidRDefault="00D15148">
    <w:pPr>
      <w:pStyle w:val="ab"/>
      <w:jc w:val="center"/>
    </w:pPr>
  </w:p>
  <w:p w:rsidR="00E276D4" w:rsidRDefault="00D15148">
    <w:pPr>
      <w:pStyle w:val="ab"/>
      <w:jc w:val="center"/>
    </w:pPr>
  </w:p>
  <w:p w:rsidR="00E276D4" w:rsidRDefault="00D15148">
    <w:pPr>
      <w:pStyle w:val="ab"/>
      <w:jc w:val="center"/>
    </w:pPr>
  </w:p>
  <w:p w:rsidR="00E276D4" w:rsidRDefault="00D15148">
    <w:pPr>
      <w:pStyle w:val="ab"/>
      <w:jc w:val="center"/>
    </w:pPr>
  </w:p>
  <w:p w:rsidR="00E276D4" w:rsidRDefault="00D15148" w:rsidP="00E276D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2"/>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24CA238E"/>
    <w:multiLevelType w:val="hybridMultilevel"/>
    <w:tmpl w:val="8CEE22BC"/>
    <w:lvl w:ilvl="0" w:tplc="D6EA4AF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0">
    <w:nsid w:val="2B7F605C"/>
    <w:multiLevelType w:val="singleLevel"/>
    <w:tmpl w:val="0CF46A1E"/>
    <w:lvl w:ilvl="0">
      <w:start w:val="8"/>
      <w:numFmt w:val="bullet"/>
      <w:lvlText w:val="-"/>
      <w:lvlJc w:val="left"/>
      <w:pPr>
        <w:tabs>
          <w:tab w:val="num" w:pos="1080"/>
        </w:tabs>
        <w:ind w:left="1080" w:hanging="360"/>
      </w:pPr>
      <w:rPr>
        <w:rFonts w:hint="default"/>
      </w:rPr>
    </w:lvl>
  </w:abstractNum>
  <w:abstractNum w:abstractNumId="41">
    <w:nsid w:val="2CC40A5B"/>
    <w:multiLevelType w:val="multilevel"/>
    <w:tmpl w:val="0644AC2C"/>
    <w:lvl w:ilvl="0">
      <w:start w:val="5"/>
      <w:numFmt w:val="decimal"/>
      <w:lvlText w:val="%1."/>
      <w:lvlJc w:val="left"/>
    </w:lvl>
    <w:lvl w:ilvl="1">
      <w:start w:val="13"/>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CB131E"/>
    <w:multiLevelType w:val="multilevel"/>
    <w:tmpl w:val="30906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FE1428"/>
    <w:multiLevelType w:val="multilevel"/>
    <w:tmpl w:val="111CA5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48769A3"/>
    <w:multiLevelType w:val="multilevel"/>
    <w:tmpl w:val="3AAE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275EF7"/>
    <w:multiLevelType w:val="multilevel"/>
    <w:tmpl w:val="E5CC629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2A09D8"/>
    <w:multiLevelType w:val="multilevel"/>
    <w:tmpl w:val="C4E08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C21426"/>
    <w:multiLevelType w:val="singleLevel"/>
    <w:tmpl w:val="300CC826"/>
    <w:lvl w:ilvl="0">
      <w:start w:val="1"/>
      <w:numFmt w:val="decimal"/>
      <w:lvlText w:val="%1."/>
      <w:lvlJc w:val="left"/>
      <w:pPr>
        <w:tabs>
          <w:tab w:val="num" w:pos="1080"/>
        </w:tabs>
        <w:ind w:left="1080" w:hanging="360"/>
      </w:pPr>
      <w:rPr>
        <w:rFonts w:hint="default"/>
      </w:rPr>
    </w:lvl>
  </w:abstractNum>
  <w:abstractNum w:abstractNumId="48">
    <w:nsid w:val="49521A9C"/>
    <w:multiLevelType w:val="multilevel"/>
    <w:tmpl w:val="0C8234DE"/>
    <w:lvl w:ilvl="0">
      <w:start w:val="4"/>
      <w:numFmt w:val="decimal"/>
      <w:lvlText w:val=""/>
      <w:lvlJc w:val="left"/>
      <w:pPr>
        <w:tabs>
          <w:tab w:val="num" w:pos="360"/>
        </w:tabs>
        <w:ind w:left="360" w:hanging="360"/>
      </w:pPr>
      <w:rPr>
        <w:rFonts w:hint="default"/>
      </w:rPr>
    </w:lvl>
    <w:lvl w:ilvl="1">
      <w:start w:val="4"/>
      <w:numFmt w:val="decimal"/>
      <w:isLgl/>
      <w:lvlText w:val="%1.%2."/>
      <w:lvlJc w:val="left"/>
      <w:pPr>
        <w:tabs>
          <w:tab w:val="num" w:pos="1080"/>
        </w:tabs>
        <w:ind w:left="1080" w:hanging="72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9">
    <w:nsid w:val="4A074086"/>
    <w:multiLevelType w:val="multilevel"/>
    <w:tmpl w:val="3F96BA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BFF07EC"/>
    <w:multiLevelType w:val="multilevel"/>
    <w:tmpl w:val="DAD837A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2">
      <w:start w:val="1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B57E59"/>
    <w:multiLevelType w:val="singleLevel"/>
    <w:tmpl w:val="FCA29F68"/>
    <w:lvl w:ilvl="0">
      <w:start w:val="1"/>
      <w:numFmt w:val="decimal"/>
      <w:lvlText w:val="%1."/>
      <w:lvlJc w:val="left"/>
      <w:pPr>
        <w:tabs>
          <w:tab w:val="num" w:pos="1080"/>
        </w:tabs>
        <w:ind w:left="1080" w:hanging="360"/>
      </w:pPr>
      <w:rPr>
        <w:rFonts w:hint="default"/>
      </w:rPr>
    </w:lvl>
  </w:abstractNum>
  <w:abstractNum w:abstractNumId="52">
    <w:nsid w:val="6D093775"/>
    <w:multiLevelType w:val="hybridMultilevel"/>
    <w:tmpl w:val="62829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E126FA"/>
    <w:multiLevelType w:val="multilevel"/>
    <w:tmpl w:val="575A78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40"/>
  </w:num>
  <w:num w:numId="3">
    <w:abstractNumId w:val="47"/>
  </w:num>
  <w:num w:numId="4">
    <w:abstractNumId w:val="51"/>
  </w:num>
  <w:num w:numId="5">
    <w:abstractNumId w:val="39"/>
  </w:num>
  <w:num w:numId="6">
    <w:abstractNumId w:val="44"/>
  </w:num>
  <w:num w:numId="7">
    <w:abstractNumId w:val="42"/>
  </w:num>
  <w:num w:numId="8">
    <w:abstractNumId w:val="46"/>
  </w:num>
  <w:num w:numId="9">
    <w:abstractNumId w:val="53"/>
  </w:num>
  <w:num w:numId="10">
    <w:abstractNumId w:val="50"/>
  </w:num>
  <w:num w:numId="11">
    <w:abstractNumId w:val="41"/>
  </w:num>
  <w:num w:numId="12">
    <w:abstractNumId w:val="45"/>
  </w:num>
  <w:num w:numId="13">
    <w:abstractNumId w:val="49"/>
  </w:num>
  <w:num w:numId="14">
    <w:abstractNumId w:val="4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5"/>
  </w:num>
  <w:num w:numId="41">
    <w:abstractNumId w:val="26"/>
  </w:num>
  <w:num w:numId="42">
    <w:abstractNumId w:val="27"/>
  </w:num>
  <w:num w:numId="43">
    <w:abstractNumId w:val="28"/>
  </w:num>
  <w:num w:numId="44">
    <w:abstractNumId w:val="29"/>
  </w:num>
  <w:num w:numId="45">
    <w:abstractNumId w:val="30"/>
  </w:num>
  <w:num w:numId="46">
    <w:abstractNumId w:val="31"/>
  </w:num>
  <w:num w:numId="47">
    <w:abstractNumId w:val="32"/>
  </w:num>
  <w:num w:numId="48">
    <w:abstractNumId w:val="33"/>
  </w:num>
  <w:num w:numId="49">
    <w:abstractNumId w:val="34"/>
  </w:num>
  <w:num w:numId="50">
    <w:abstractNumId w:val="35"/>
  </w:num>
  <w:num w:numId="51">
    <w:abstractNumId w:val="36"/>
  </w:num>
  <w:num w:numId="52">
    <w:abstractNumId w:val="37"/>
  </w:num>
  <w:num w:numId="53">
    <w:abstractNumId w:val="38"/>
  </w:num>
  <w:num w:numId="54">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D15148"/>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ECF"/>
    <w:rsid w:val="00000F3D"/>
    <w:rsid w:val="000011A3"/>
    <w:rsid w:val="000011AA"/>
    <w:rsid w:val="000011C1"/>
    <w:rsid w:val="00001259"/>
    <w:rsid w:val="000012C0"/>
    <w:rsid w:val="00001446"/>
    <w:rsid w:val="0000145C"/>
    <w:rsid w:val="000014C8"/>
    <w:rsid w:val="000014D7"/>
    <w:rsid w:val="0000163E"/>
    <w:rsid w:val="00001BC7"/>
    <w:rsid w:val="00001BD2"/>
    <w:rsid w:val="00001BDC"/>
    <w:rsid w:val="00001C52"/>
    <w:rsid w:val="00001CD4"/>
    <w:rsid w:val="00001D0E"/>
    <w:rsid w:val="00001EA2"/>
    <w:rsid w:val="00001FFA"/>
    <w:rsid w:val="000020C9"/>
    <w:rsid w:val="00002126"/>
    <w:rsid w:val="00002274"/>
    <w:rsid w:val="000022D4"/>
    <w:rsid w:val="00002348"/>
    <w:rsid w:val="00002648"/>
    <w:rsid w:val="000026C0"/>
    <w:rsid w:val="00002727"/>
    <w:rsid w:val="00002AEF"/>
    <w:rsid w:val="00002BD1"/>
    <w:rsid w:val="00002C1D"/>
    <w:rsid w:val="00002C58"/>
    <w:rsid w:val="00002D23"/>
    <w:rsid w:val="00002DDE"/>
    <w:rsid w:val="00002E55"/>
    <w:rsid w:val="0000314E"/>
    <w:rsid w:val="00003194"/>
    <w:rsid w:val="000031BD"/>
    <w:rsid w:val="000031C8"/>
    <w:rsid w:val="000032BE"/>
    <w:rsid w:val="00003378"/>
    <w:rsid w:val="0000348C"/>
    <w:rsid w:val="000034FD"/>
    <w:rsid w:val="00003516"/>
    <w:rsid w:val="000037DC"/>
    <w:rsid w:val="0000389F"/>
    <w:rsid w:val="000038CC"/>
    <w:rsid w:val="00003957"/>
    <w:rsid w:val="0000399A"/>
    <w:rsid w:val="00003B72"/>
    <w:rsid w:val="00003B7F"/>
    <w:rsid w:val="00003CA0"/>
    <w:rsid w:val="00003CD5"/>
    <w:rsid w:val="00003D0E"/>
    <w:rsid w:val="00003D9D"/>
    <w:rsid w:val="00003E07"/>
    <w:rsid w:val="00003ED6"/>
    <w:rsid w:val="00004066"/>
    <w:rsid w:val="00004087"/>
    <w:rsid w:val="000040B4"/>
    <w:rsid w:val="000042AE"/>
    <w:rsid w:val="00004391"/>
    <w:rsid w:val="00004393"/>
    <w:rsid w:val="000043E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86"/>
    <w:rsid w:val="000051CB"/>
    <w:rsid w:val="00005274"/>
    <w:rsid w:val="0000555A"/>
    <w:rsid w:val="000055FC"/>
    <w:rsid w:val="0000561D"/>
    <w:rsid w:val="00005650"/>
    <w:rsid w:val="0000566A"/>
    <w:rsid w:val="000057A5"/>
    <w:rsid w:val="00005856"/>
    <w:rsid w:val="00005A89"/>
    <w:rsid w:val="00005B41"/>
    <w:rsid w:val="00005B94"/>
    <w:rsid w:val="00005C15"/>
    <w:rsid w:val="00005D7C"/>
    <w:rsid w:val="00005FE5"/>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4B1"/>
    <w:rsid w:val="000075D6"/>
    <w:rsid w:val="00007662"/>
    <w:rsid w:val="0000793E"/>
    <w:rsid w:val="00007A8F"/>
    <w:rsid w:val="00007AA2"/>
    <w:rsid w:val="00007AA9"/>
    <w:rsid w:val="00007C10"/>
    <w:rsid w:val="00007C87"/>
    <w:rsid w:val="00007CD0"/>
    <w:rsid w:val="00007E2C"/>
    <w:rsid w:val="00007E30"/>
    <w:rsid w:val="00007E33"/>
    <w:rsid w:val="00007F14"/>
    <w:rsid w:val="00010098"/>
    <w:rsid w:val="0001011C"/>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DA"/>
    <w:rsid w:val="000108EA"/>
    <w:rsid w:val="0001098D"/>
    <w:rsid w:val="00010B0F"/>
    <w:rsid w:val="00010E90"/>
    <w:rsid w:val="000110EE"/>
    <w:rsid w:val="00011195"/>
    <w:rsid w:val="0001120B"/>
    <w:rsid w:val="0001143C"/>
    <w:rsid w:val="000114B2"/>
    <w:rsid w:val="000115C2"/>
    <w:rsid w:val="00011661"/>
    <w:rsid w:val="00011696"/>
    <w:rsid w:val="000116AA"/>
    <w:rsid w:val="00011740"/>
    <w:rsid w:val="0001183A"/>
    <w:rsid w:val="00011871"/>
    <w:rsid w:val="000118E3"/>
    <w:rsid w:val="00011975"/>
    <w:rsid w:val="000119B1"/>
    <w:rsid w:val="000119CD"/>
    <w:rsid w:val="000119FD"/>
    <w:rsid w:val="00011A5F"/>
    <w:rsid w:val="00011C40"/>
    <w:rsid w:val="00011C57"/>
    <w:rsid w:val="00011CC1"/>
    <w:rsid w:val="00011D05"/>
    <w:rsid w:val="00011E13"/>
    <w:rsid w:val="00011E7C"/>
    <w:rsid w:val="000120F3"/>
    <w:rsid w:val="00012280"/>
    <w:rsid w:val="000122AF"/>
    <w:rsid w:val="00012571"/>
    <w:rsid w:val="0001261F"/>
    <w:rsid w:val="000126A8"/>
    <w:rsid w:val="00012720"/>
    <w:rsid w:val="0001274F"/>
    <w:rsid w:val="00012759"/>
    <w:rsid w:val="00012835"/>
    <w:rsid w:val="00012A73"/>
    <w:rsid w:val="00012AC3"/>
    <w:rsid w:val="00012B13"/>
    <w:rsid w:val="00012B62"/>
    <w:rsid w:val="00012B81"/>
    <w:rsid w:val="00012C7D"/>
    <w:rsid w:val="00012E8A"/>
    <w:rsid w:val="00012EEF"/>
    <w:rsid w:val="00012F0E"/>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25"/>
    <w:rsid w:val="00015333"/>
    <w:rsid w:val="0001537F"/>
    <w:rsid w:val="00015922"/>
    <w:rsid w:val="0001592E"/>
    <w:rsid w:val="00015D36"/>
    <w:rsid w:val="00015D6B"/>
    <w:rsid w:val="00015D89"/>
    <w:rsid w:val="00015DD5"/>
    <w:rsid w:val="00015E68"/>
    <w:rsid w:val="00015E74"/>
    <w:rsid w:val="00015F7A"/>
    <w:rsid w:val="000161A1"/>
    <w:rsid w:val="0001630F"/>
    <w:rsid w:val="0001640A"/>
    <w:rsid w:val="00016443"/>
    <w:rsid w:val="00016711"/>
    <w:rsid w:val="0001687A"/>
    <w:rsid w:val="000169CB"/>
    <w:rsid w:val="00016A76"/>
    <w:rsid w:val="00016EA8"/>
    <w:rsid w:val="00016ECA"/>
    <w:rsid w:val="00016FB0"/>
    <w:rsid w:val="00016FD9"/>
    <w:rsid w:val="00016FFD"/>
    <w:rsid w:val="0001701B"/>
    <w:rsid w:val="000170F9"/>
    <w:rsid w:val="0001717E"/>
    <w:rsid w:val="000171FE"/>
    <w:rsid w:val="000172AF"/>
    <w:rsid w:val="000176BA"/>
    <w:rsid w:val="00017708"/>
    <w:rsid w:val="00017730"/>
    <w:rsid w:val="00017A32"/>
    <w:rsid w:val="00017AD1"/>
    <w:rsid w:val="00017AF7"/>
    <w:rsid w:val="00017BFB"/>
    <w:rsid w:val="00017DB9"/>
    <w:rsid w:val="00017E5A"/>
    <w:rsid w:val="000201A4"/>
    <w:rsid w:val="000202F4"/>
    <w:rsid w:val="00020327"/>
    <w:rsid w:val="00020443"/>
    <w:rsid w:val="00020568"/>
    <w:rsid w:val="00020644"/>
    <w:rsid w:val="00020693"/>
    <w:rsid w:val="0002072C"/>
    <w:rsid w:val="00020792"/>
    <w:rsid w:val="00020794"/>
    <w:rsid w:val="0002084A"/>
    <w:rsid w:val="00020968"/>
    <w:rsid w:val="00020B72"/>
    <w:rsid w:val="00020C75"/>
    <w:rsid w:val="00020D50"/>
    <w:rsid w:val="00020DD4"/>
    <w:rsid w:val="00020DEC"/>
    <w:rsid w:val="00020E67"/>
    <w:rsid w:val="00020FAC"/>
    <w:rsid w:val="00021012"/>
    <w:rsid w:val="000210EF"/>
    <w:rsid w:val="00021190"/>
    <w:rsid w:val="000211B4"/>
    <w:rsid w:val="000211F3"/>
    <w:rsid w:val="00021204"/>
    <w:rsid w:val="00021218"/>
    <w:rsid w:val="00021236"/>
    <w:rsid w:val="000212CC"/>
    <w:rsid w:val="00021405"/>
    <w:rsid w:val="00021457"/>
    <w:rsid w:val="00021481"/>
    <w:rsid w:val="00021D58"/>
    <w:rsid w:val="00021E4F"/>
    <w:rsid w:val="00021EB7"/>
    <w:rsid w:val="00022000"/>
    <w:rsid w:val="00022126"/>
    <w:rsid w:val="00022164"/>
    <w:rsid w:val="000223F9"/>
    <w:rsid w:val="0002244C"/>
    <w:rsid w:val="000224B8"/>
    <w:rsid w:val="00022552"/>
    <w:rsid w:val="0002263D"/>
    <w:rsid w:val="00022674"/>
    <w:rsid w:val="0002281F"/>
    <w:rsid w:val="00022962"/>
    <w:rsid w:val="00022997"/>
    <w:rsid w:val="00022DA3"/>
    <w:rsid w:val="00022DF3"/>
    <w:rsid w:val="00022EFA"/>
    <w:rsid w:val="00023185"/>
    <w:rsid w:val="000233D8"/>
    <w:rsid w:val="000234B0"/>
    <w:rsid w:val="000234C1"/>
    <w:rsid w:val="00023513"/>
    <w:rsid w:val="0002359F"/>
    <w:rsid w:val="00023764"/>
    <w:rsid w:val="00023818"/>
    <w:rsid w:val="00023BB9"/>
    <w:rsid w:val="00023C49"/>
    <w:rsid w:val="00023CE0"/>
    <w:rsid w:val="00023D99"/>
    <w:rsid w:val="00023E72"/>
    <w:rsid w:val="00024049"/>
    <w:rsid w:val="00024184"/>
    <w:rsid w:val="000242AC"/>
    <w:rsid w:val="00024445"/>
    <w:rsid w:val="00024470"/>
    <w:rsid w:val="00024606"/>
    <w:rsid w:val="00024660"/>
    <w:rsid w:val="0002485E"/>
    <w:rsid w:val="00024911"/>
    <w:rsid w:val="00024A1B"/>
    <w:rsid w:val="00024BE2"/>
    <w:rsid w:val="00024EED"/>
    <w:rsid w:val="00025116"/>
    <w:rsid w:val="000251E9"/>
    <w:rsid w:val="000251F5"/>
    <w:rsid w:val="00025258"/>
    <w:rsid w:val="000252D4"/>
    <w:rsid w:val="00025489"/>
    <w:rsid w:val="00025569"/>
    <w:rsid w:val="000255A9"/>
    <w:rsid w:val="000256C0"/>
    <w:rsid w:val="00025777"/>
    <w:rsid w:val="00025860"/>
    <w:rsid w:val="00025914"/>
    <w:rsid w:val="00025939"/>
    <w:rsid w:val="00025A05"/>
    <w:rsid w:val="00025A3A"/>
    <w:rsid w:val="00025B4A"/>
    <w:rsid w:val="00025B89"/>
    <w:rsid w:val="00025BD7"/>
    <w:rsid w:val="00025C79"/>
    <w:rsid w:val="000262B3"/>
    <w:rsid w:val="00026508"/>
    <w:rsid w:val="00026589"/>
    <w:rsid w:val="00026843"/>
    <w:rsid w:val="0002690A"/>
    <w:rsid w:val="00026954"/>
    <w:rsid w:val="00026AFB"/>
    <w:rsid w:val="00026CD6"/>
    <w:rsid w:val="00026E75"/>
    <w:rsid w:val="00026F3E"/>
    <w:rsid w:val="00026F6A"/>
    <w:rsid w:val="000270D2"/>
    <w:rsid w:val="000271C6"/>
    <w:rsid w:val="00027240"/>
    <w:rsid w:val="0002726C"/>
    <w:rsid w:val="000272FA"/>
    <w:rsid w:val="000275AF"/>
    <w:rsid w:val="000275DD"/>
    <w:rsid w:val="00027674"/>
    <w:rsid w:val="000277C1"/>
    <w:rsid w:val="0002787B"/>
    <w:rsid w:val="000279CA"/>
    <w:rsid w:val="00027AB3"/>
    <w:rsid w:val="00027B7B"/>
    <w:rsid w:val="00027C6A"/>
    <w:rsid w:val="00027D7F"/>
    <w:rsid w:val="00027E8E"/>
    <w:rsid w:val="00027F72"/>
    <w:rsid w:val="00030023"/>
    <w:rsid w:val="00030275"/>
    <w:rsid w:val="000305E8"/>
    <w:rsid w:val="000306EB"/>
    <w:rsid w:val="00030781"/>
    <w:rsid w:val="00030945"/>
    <w:rsid w:val="00030A68"/>
    <w:rsid w:val="00030C02"/>
    <w:rsid w:val="00030D41"/>
    <w:rsid w:val="00030E07"/>
    <w:rsid w:val="00030E69"/>
    <w:rsid w:val="00030F16"/>
    <w:rsid w:val="0003100D"/>
    <w:rsid w:val="000312FE"/>
    <w:rsid w:val="00031301"/>
    <w:rsid w:val="000313BA"/>
    <w:rsid w:val="000315D7"/>
    <w:rsid w:val="000316C4"/>
    <w:rsid w:val="000316FA"/>
    <w:rsid w:val="0003179C"/>
    <w:rsid w:val="00031808"/>
    <w:rsid w:val="0003184B"/>
    <w:rsid w:val="00031946"/>
    <w:rsid w:val="00031A36"/>
    <w:rsid w:val="00031A4F"/>
    <w:rsid w:val="00031A58"/>
    <w:rsid w:val="00031B7F"/>
    <w:rsid w:val="00031BA1"/>
    <w:rsid w:val="00031BD9"/>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24"/>
    <w:rsid w:val="000331AB"/>
    <w:rsid w:val="00033207"/>
    <w:rsid w:val="00033337"/>
    <w:rsid w:val="0003334D"/>
    <w:rsid w:val="0003337D"/>
    <w:rsid w:val="0003355A"/>
    <w:rsid w:val="000335B8"/>
    <w:rsid w:val="00033862"/>
    <w:rsid w:val="0003389C"/>
    <w:rsid w:val="00033962"/>
    <w:rsid w:val="00033A4E"/>
    <w:rsid w:val="00033AB5"/>
    <w:rsid w:val="00033E2D"/>
    <w:rsid w:val="00033E43"/>
    <w:rsid w:val="00033E83"/>
    <w:rsid w:val="00033F94"/>
    <w:rsid w:val="00034174"/>
    <w:rsid w:val="00034241"/>
    <w:rsid w:val="000342A4"/>
    <w:rsid w:val="000345BB"/>
    <w:rsid w:val="000345DC"/>
    <w:rsid w:val="0003461A"/>
    <w:rsid w:val="00034680"/>
    <w:rsid w:val="000348B5"/>
    <w:rsid w:val="000349D8"/>
    <w:rsid w:val="00034A09"/>
    <w:rsid w:val="00034ABC"/>
    <w:rsid w:val="00034C75"/>
    <w:rsid w:val="00034EDE"/>
    <w:rsid w:val="00034F18"/>
    <w:rsid w:val="00034F3F"/>
    <w:rsid w:val="00034F61"/>
    <w:rsid w:val="00034FCB"/>
    <w:rsid w:val="000350D3"/>
    <w:rsid w:val="00035126"/>
    <w:rsid w:val="000353C3"/>
    <w:rsid w:val="0003545F"/>
    <w:rsid w:val="000354A0"/>
    <w:rsid w:val="00035612"/>
    <w:rsid w:val="0003562B"/>
    <w:rsid w:val="0003574E"/>
    <w:rsid w:val="0003578B"/>
    <w:rsid w:val="000357FA"/>
    <w:rsid w:val="00035B59"/>
    <w:rsid w:val="00035CAE"/>
    <w:rsid w:val="00035D11"/>
    <w:rsid w:val="00035D34"/>
    <w:rsid w:val="00035E16"/>
    <w:rsid w:val="00035F8D"/>
    <w:rsid w:val="00035FB1"/>
    <w:rsid w:val="00036091"/>
    <w:rsid w:val="000361FD"/>
    <w:rsid w:val="00036200"/>
    <w:rsid w:val="00036297"/>
    <w:rsid w:val="000362FD"/>
    <w:rsid w:val="0003634C"/>
    <w:rsid w:val="00036453"/>
    <w:rsid w:val="00036704"/>
    <w:rsid w:val="0003674E"/>
    <w:rsid w:val="00036770"/>
    <w:rsid w:val="000367E9"/>
    <w:rsid w:val="0003686B"/>
    <w:rsid w:val="000368EC"/>
    <w:rsid w:val="00036922"/>
    <w:rsid w:val="000369B8"/>
    <w:rsid w:val="00036C68"/>
    <w:rsid w:val="00036C94"/>
    <w:rsid w:val="00036E94"/>
    <w:rsid w:val="00036ED6"/>
    <w:rsid w:val="000371CA"/>
    <w:rsid w:val="0003721B"/>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447"/>
    <w:rsid w:val="00040540"/>
    <w:rsid w:val="00040560"/>
    <w:rsid w:val="000405B5"/>
    <w:rsid w:val="00040671"/>
    <w:rsid w:val="00040848"/>
    <w:rsid w:val="0004085C"/>
    <w:rsid w:val="000408E8"/>
    <w:rsid w:val="00040903"/>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93"/>
    <w:rsid w:val="000414DF"/>
    <w:rsid w:val="000415B2"/>
    <w:rsid w:val="000415C2"/>
    <w:rsid w:val="00041635"/>
    <w:rsid w:val="00041681"/>
    <w:rsid w:val="0004187B"/>
    <w:rsid w:val="00041882"/>
    <w:rsid w:val="000418B5"/>
    <w:rsid w:val="000419CB"/>
    <w:rsid w:val="00041A54"/>
    <w:rsid w:val="00041B0F"/>
    <w:rsid w:val="00041C6A"/>
    <w:rsid w:val="00041D00"/>
    <w:rsid w:val="00042060"/>
    <w:rsid w:val="000421FF"/>
    <w:rsid w:val="000422B9"/>
    <w:rsid w:val="0004231F"/>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2EB6"/>
    <w:rsid w:val="00043006"/>
    <w:rsid w:val="000432D7"/>
    <w:rsid w:val="000433BC"/>
    <w:rsid w:val="0004354C"/>
    <w:rsid w:val="000435E0"/>
    <w:rsid w:val="00043629"/>
    <w:rsid w:val="00043664"/>
    <w:rsid w:val="00043704"/>
    <w:rsid w:val="0004375E"/>
    <w:rsid w:val="000437B3"/>
    <w:rsid w:val="00043919"/>
    <w:rsid w:val="0004397C"/>
    <w:rsid w:val="00043AA3"/>
    <w:rsid w:val="00043D39"/>
    <w:rsid w:val="00043E87"/>
    <w:rsid w:val="000440DC"/>
    <w:rsid w:val="00044184"/>
    <w:rsid w:val="000441AD"/>
    <w:rsid w:val="0004426F"/>
    <w:rsid w:val="00044362"/>
    <w:rsid w:val="000443DF"/>
    <w:rsid w:val="00044505"/>
    <w:rsid w:val="00044527"/>
    <w:rsid w:val="000446A7"/>
    <w:rsid w:val="00044813"/>
    <w:rsid w:val="00044928"/>
    <w:rsid w:val="00044932"/>
    <w:rsid w:val="000449C7"/>
    <w:rsid w:val="00044A0C"/>
    <w:rsid w:val="00044B3A"/>
    <w:rsid w:val="00044B9F"/>
    <w:rsid w:val="00044BA6"/>
    <w:rsid w:val="00044CEF"/>
    <w:rsid w:val="00044D0F"/>
    <w:rsid w:val="00044D67"/>
    <w:rsid w:val="00044D80"/>
    <w:rsid w:val="00044DCF"/>
    <w:rsid w:val="00044E39"/>
    <w:rsid w:val="00044EE8"/>
    <w:rsid w:val="00044F73"/>
    <w:rsid w:val="00045354"/>
    <w:rsid w:val="00045492"/>
    <w:rsid w:val="00045680"/>
    <w:rsid w:val="00045694"/>
    <w:rsid w:val="000456AA"/>
    <w:rsid w:val="000456FE"/>
    <w:rsid w:val="0004577A"/>
    <w:rsid w:val="000457F7"/>
    <w:rsid w:val="000458AE"/>
    <w:rsid w:val="000458B0"/>
    <w:rsid w:val="000459E0"/>
    <w:rsid w:val="00045A0C"/>
    <w:rsid w:val="00045A42"/>
    <w:rsid w:val="00045A65"/>
    <w:rsid w:val="00045B17"/>
    <w:rsid w:val="00045B30"/>
    <w:rsid w:val="00045B92"/>
    <w:rsid w:val="00045BB7"/>
    <w:rsid w:val="00045C85"/>
    <w:rsid w:val="00045ED9"/>
    <w:rsid w:val="00046029"/>
    <w:rsid w:val="00046032"/>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D3F"/>
    <w:rsid w:val="00046F4B"/>
    <w:rsid w:val="00047010"/>
    <w:rsid w:val="00047185"/>
    <w:rsid w:val="00047210"/>
    <w:rsid w:val="000472C8"/>
    <w:rsid w:val="000472DA"/>
    <w:rsid w:val="00047523"/>
    <w:rsid w:val="00047542"/>
    <w:rsid w:val="00047586"/>
    <w:rsid w:val="00047809"/>
    <w:rsid w:val="00047850"/>
    <w:rsid w:val="00047894"/>
    <w:rsid w:val="00047A10"/>
    <w:rsid w:val="00047A6F"/>
    <w:rsid w:val="00047AD6"/>
    <w:rsid w:val="00047BCF"/>
    <w:rsid w:val="00047CD0"/>
    <w:rsid w:val="00047CF2"/>
    <w:rsid w:val="00047D36"/>
    <w:rsid w:val="00047D4F"/>
    <w:rsid w:val="00047D63"/>
    <w:rsid w:val="00047D67"/>
    <w:rsid w:val="00047E2D"/>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1B"/>
    <w:rsid w:val="00050BB8"/>
    <w:rsid w:val="00050BCB"/>
    <w:rsid w:val="00050C0B"/>
    <w:rsid w:val="00050C2C"/>
    <w:rsid w:val="00050C94"/>
    <w:rsid w:val="00050D22"/>
    <w:rsid w:val="00050D58"/>
    <w:rsid w:val="00050EA5"/>
    <w:rsid w:val="00050ED0"/>
    <w:rsid w:val="00051025"/>
    <w:rsid w:val="00051158"/>
    <w:rsid w:val="0005134E"/>
    <w:rsid w:val="00051572"/>
    <w:rsid w:val="000515EE"/>
    <w:rsid w:val="000518D7"/>
    <w:rsid w:val="00051955"/>
    <w:rsid w:val="0005197B"/>
    <w:rsid w:val="00051AB7"/>
    <w:rsid w:val="00051B18"/>
    <w:rsid w:val="00051BA3"/>
    <w:rsid w:val="00051DF4"/>
    <w:rsid w:val="00051E29"/>
    <w:rsid w:val="00051EB1"/>
    <w:rsid w:val="00051F85"/>
    <w:rsid w:val="000520A5"/>
    <w:rsid w:val="0005218D"/>
    <w:rsid w:val="000521B9"/>
    <w:rsid w:val="00052210"/>
    <w:rsid w:val="000523DB"/>
    <w:rsid w:val="00052450"/>
    <w:rsid w:val="0005247E"/>
    <w:rsid w:val="000524E0"/>
    <w:rsid w:val="0005257B"/>
    <w:rsid w:val="000525B3"/>
    <w:rsid w:val="000525D2"/>
    <w:rsid w:val="00052628"/>
    <w:rsid w:val="0005263B"/>
    <w:rsid w:val="000529C9"/>
    <w:rsid w:val="000529F5"/>
    <w:rsid w:val="00052B03"/>
    <w:rsid w:val="00052B15"/>
    <w:rsid w:val="00052B1F"/>
    <w:rsid w:val="00052BDC"/>
    <w:rsid w:val="00052C07"/>
    <w:rsid w:val="00052C51"/>
    <w:rsid w:val="00052C75"/>
    <w:rsid w:val="00052CC4"/>
    <w:rsid w:val="00052D23"/>
    <w:rsid w:val="00052D57"/>
    <w:rsid w:val="00052F55"/>
    <w:rsid w:val="0005330E"/>
    <w:rsid w:val="00053411"/>
    <w:rsid w:val="0005347F"/>
    <w:rsid w:val="000536CC"/>
    <w:rsid w:val="00053716"/>
    <w:rsid w:val="000539BA"/>
    <w:rsid w:val="00053A37"/>
    <w:rsid w:val="00053A8C"/>
    <w:rsid w:val="00053AD2"/>
    <w:rsid w:val="00053AD8"/>
    <w:rsid w:val="00053AEB"/>
    <w:rsid w:val="00053B98"/>
    <w:rsid w:val="00053C07"/>
    <w:rsid w:val="00053C97"/>
    <w:rsid w:val="00053CDB"/>
    <w:rsid w:val="00053D33"/>
    <w:rsid w:val="00053DA3"/>
    <w:rsid w:val="00053EB2"/>
    <w:rsid w:val="00053EBE"/>
    <w:rsid w:val="00054187"/>
    <w:rsid w:val="000541BD"/>
    <w:rsid w:val="000544C3"/>
    <w:rsid w:val="000544CA"/>
    <w:rsid w:val="00054789"/>
    <w:rsid w:val="00054AE4"/>
    <w:rsid w:val="00054B1B"/>
    <w:rsid w:val="00054B71"/>
    <w:rsid w:val="00054CA6"/>
    <w:rsid w:val="00054D13"/>
    <w:rsid w:val="00054E56"/>
    <w:rsid w:val="00054EEA"/>
    <w:rsid w:val="0005500A"/>
    <w:rsid w:val="00055031"/>
    <w:rsid w:val="000550BC"/>
    <w:rsid w:val="00055123"/>
    <w:rsid w:val="000551E3"/>
    <w:rsid w:val="00055311"/>
    <w:rsid w:val="00055387"/>
    <w:rsid w:val="0005552A"/>
    <w:rsid w:val="00055AA7"/>
    <w:rsid w:val="00055B20"/>
    <w:rsid w:val="00055D55"/>
    <w:rsid w:val="00055F05"/>
    <w:rsid w:val="00055F20"/>
    <w:rsid w:val="0005602B"/>
    <w:rsid w:val="00056088"/>
    <w:rsid w:val="0005608D"/>
    <w:rsid w:val="00056330"/>
    <w:rsid w:val="000563AF"/>
    <w:rsid w:val="000563C9"/>
    <w:rsid w:val="0005662B"/>
    <w:rsid w:val="000567C1"/>
    <w:rsid w:val="000569CA"/>
    <w:rsid w:val="00056D61"/>
    <w:rsid w:val="00056E6D"/>
    <w:rsid w:val="0005700E"/>
    <w:rsid w:val="00057028"/>
    <w:rsid w:val="00057301"/>
    <w:rsid w:val="000573AC"/>
    <w:rsid w:val="000573CC"/>
    <w:rsid w:val="00057490"/>
    <w:rsid w:val="00057598"/>
    <w:rsid w:val="00057607"/>
    <w:rsid w:val="000576B0"/>
    <w:rsid w:val="000576BE"/>
    <w:rsid w:val="000576EE"/>
    <w:rsid w:val="000577C5"/>
    <w:rsid w:val="0005782A"/>
    <w:rsid w:val="00057896"/>
    <w:rsid w:val="000578C2"/>
    <w:rsid w:val="00057C93"/>
    <w:rsid w:val="00057D01"/>
    <w:rsid w:val="00057DA7"/>
    <w:rsid w:val="00057E27"/>
    <w:rsid w:val="00057E46"/>
    <w:rsid w:val="00057F14"/>
    <w:rsid w:val="0006000B"/>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40"/>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13"/>
    <w:rsid w:val="000636D3"/>
    <w:rsid w:val="00063740"/>
    <w:rsid w:val="00063762"/>
    <w:rsid w:val="00063889"/>
    <w:rsid w:val="000639E1"/>
    <w:rsid w:val="00063C97"/>
    <w:rsid w:val="00063CC4"/>
    <w:rsid w:val="00063D0F"/>
    <w:rsid w:val="00063D65"/>
    <w:rsid w:val="00063DDD"/>
    <w:rsid w:val="00063EA3"/>
    <w:rsid w:val="00063F40"/>
    <w:rsid w:val="00063F46"/>
    <w:rsid w:val="00063F78"/>
    <w:rsid w:val="00063FEB"/>
    <w:rsid w:val="000640CD"/>
    <w:rsid w:val="0006418D"/>
    <w:rsid w:val="00064271"/>
    <w:rsid w:val="0006427A"/>
    <w:rsid w:val="00064305"/>
    <w:rsid w:val="000643DE"/>
    <w:rsid w:val="000643E1"/>
    <w:rsid w:val="000645E6"/>
    <w:rsid w:val="000645FD"/>
    <w:rsid w:val="00064681"/>
    <w:rsid w:val="000646B2"/>
    <w:rsid w:val="00064AB1"/>
    <w:rsid w:val="00064ACD"/>
    <w:rsid w:val="00064C6D"/>
    <w:rsid w:val="00064D64"/>
    <w:rsid w:val="00064DA2"/>
    <w:rsid w:val="00064E7A"/>
    <w:rsid w:val="00064F1D"/>
    <w:rsid w:val="00064F8E"/>
    <w:rsid w:val="00064F90"/>
    <w:rsid w:val="0006507C"/>
    <w:rsid w:val="00065137"/>
    <w:rsid w:val="000653B7"/>
    <w:rsid w:val="000653C1"/>
    <w:rsid w:val="00065688"/>
    <w:rsid w:val="000656F3"/>
    <w:rsid w:val="0006574C"/>
    <w:rsid w:val="0006578C"/>
    <w:rsid w:val="000657DA"/>
    <w:rsid w:val="00065813"/>
    <w:rsid w:val="00065B39"/>
    <w:rsid w:val="00065B46"/>
    <w:rsid w:val="00065C42"/>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786"/>
    <w:rsid w:val="000668E7"/>
    <w:rsid w:val="00066A22"/>
    <w:rsid w:val="00066C9A"/>
    <w:rsid w:val="00066CBF"/>
    <w:rsid w:val="00066D3C"/>
    <w:rsid w:val="00066DF8"/>
    <w:rsid w:val="00066E22"/>
    <w:rsid w:val="00066EAE"/>
    <w:rsid w:val="00066F25"/>
    <w:rsid w:val="00066F6D"/>
    <w:rsid w:val="00066FFE"/>
    <w:rsid w:val="0006705D"/>
    <w:rsid w:val="000670EE"/>
    <w:rsid w:val="00067109"/>
    <w:rsid w:val="0006747F"/>
    <w:rsid w:val="000674AA"/>
    <w:rsid w:val="000675B9"/>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7"/>
    <w:rsid w:val="000706F8"/>
    <w:rsid w:val="000707BB"/>
    <w:rsid w:val="00070813"/>
    <w:rsid w:val="0007097E"/>
    <w:rsid w:val="000709EC"/>
    <w:rsid w:val="00070A3F"/>
    <w:rsid w:val="00070AB6"/>
    <w:rsid w:val="00070BF5"/>
    <w:rsid w:val="00070C8D"/>
    <w:rsid w:val="00070E08"/>
    <w:rsid w:val="00070E6C"/>
    <w:rsid w:val="00071026"/>
    <w:rsid w:val="00071053"/>
    <w:rsid w:val="0007113B"/>
    <w:rsid w:val="00071411"/>
    <w:rsid w:val="000714BD"/>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58F"/>
    <w:rsid w:val="0007260C"/>
    <w:rsid w:val="000727C3"/>
    <w:rsid w:val="000729D2"/>
    <w:rsid w:val="00072A0F"/>
    <w:rsid w:val="00072A89"/>
    <w:rsid w:val="00072B36"/>
    <w:rsid w:val="00072B8F"/>
    <w:rsid w:val="00072B9C"/>
    <w:rsid w:val="00072C09"/>
    <w:rsid w:val="00072C2E"/>
    <w:rsid w:val="00072C4E"/>
    <w:rsid w:val="00072D14"/>
    <w:rsid w:val="00072D74"/>
    <w:rsid w:val="00072F03"/>
    <w:rsid w:val="00073053"/>
    <w:rsid w:val="000730EE"/>
    <w:rsid w:val="0007318E"/>
    <w:rsid w:val="000731EF"/>
    <w:rsid w:val="0007331A"/>
    <w:rsid w:val="00073349"/>
    <w:rsid w:val="000733FF"/>
    <w:rsid w:val="00073412"/>
    <w:rsid w:val="0007366A"/>
    <w:rsid w:val="00073777"/>
    <w:rsid w:val="00073839"/>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7C6"/>
    <w:rsid w:val="000748A2"/>
    <w:rsid w:val="000748FF"/>
    <w:rsid w:val="00074AA8"/>
    <w:rsid w:val="00074D1A"/>
    <w:rsid w:val="00074D76"/>
    <w:rsid w:val="00074E2C"/>
    <w:rsid w:val="00074F12"/>
    <w:rsid w:val="000750E8"/>
    <w:rsid w:val="0007519C"/>
    <w:rsid w:val="00075345"/>
    <w:rsid w:val="0007545A"/>
    <w:rsid w:val="00075543"/>
    <w:rsid w:val="0007559F"/>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8B"/>
    <w:rsid w:val="00077398"/>
    <w:rsid w:val="000774B5"/>
    <w:rsid w:val="000774D4"/>
    <w:rsid w:val="0007750E"/>
    <w:rsid w:val="0007792B"/>
    <w:rsid w:val="0007799C"/>
    <w:rsid w:val="00077AA2"/>
    <w:rsid w:val="00077BDC"/>
    <w:rsid w:val="00077BE8"/>
    <w:rsid w:val="00077BE9"/>
    <w:rsid w:val="00077C4C"/>
    <w:rsid w:val="00077DE1"/>
    <w:rsid w:val="00077FD1"/>
    <w:rsid w:val="000800EE"/>
    <w:rsid w:val="000802E4"/>
    <w:rsid w:val="000803DC"/>
    <w:rsid w:val="000804AF"/>
    <w:rsid w:val="000807C5"/>
    <w:rsid w:val="0008087A"/>
    <w:rsid w:val="0008093E"/>
    <w:rsid w:val="00080B6E"/>
    <w:rsid w:val="00080C85"/>
    <w:rsid w:val="00080DA9"/>
    <w:rsid w:val="00080DFC"/>
    <w:rsid w:val="00080F9C"/>
    <w:rsid w:val="00081013"/>
    <w:rsid w:val="00081160"/>
    <w:rsid w:val="00081191"/>
    <w:rsid w:val="000811D0"/>
    <w:rsid w:val="00081230"/>
    <w:rsid w:val="0008128F"/>
    <w:rsid w:val="000813EC"/>
    <w:rsid w:val="00081636"/>
    <w:rsid w:val="0008167D"/>
    <w:rsid w:val="000818AE"/>
    <w:rsid w:val="00081939"/>
    <w:rsid w:val="000819E6"/>
    <w:rsid w:val="00081A93"/>
    <w:rsid w:val="00081B0A"/>
    <w:rsid w:val="00081BD7"/>
    <w:rsid w:val="00081C24"/>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86"/>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4E"/>
    <w:rsid w:val="00084391"/>
    <w:rsid w:val="000843C1"/>
    <w:rsid w:val="000845D8"/>
    <w:rsid w:val="00084AA1"/>
    <w:rsid w:val="00084AAD"/>
    <w:rsid w:val="00084AD1"/>
    <w:rsid w:val="00084B10"/>
    <w:rsid w:val="00084B2C"/>
    <w:rsid w:val="00084BD7"/>
    <w:rsid w:val="00084C07"/>
    <w:rsid w:val="00084E87"/>
    <w:rsid w:val="00084F68"/>
    <w:rsid w:val="00084FA2"/>
    <w:rsid w:val="00085199"/>
    <w:rsid w:val="0008539F"/>
    <w:rsid w:val="0008541B"/>
    <w:rsid w:val="0008545B"/>
    <w:rsid w:val="0008545F"/>
    <w:rsid w:val="0008547A"/>
    <w:rsid w:val="000855E2"/>
    <w:rsid w:val="0008563F"/>
    <w:rsid w:val="000856E1"/>
    <w:rsid w:val="000856FE"/>
    <w:rsid w:val="00085756"/>
    <w:rsid w:val="000857E7"/>
    <w:rsid w:val="00085814"/>
    <w:rsid w:val="00085969"/>
    <w:rsid w:val="00085A09"/>
    <w:rsid w:val="00085A5E"/>
    <w:rsid w:val="00085B6C"/>
    <w:rsid w:val="00085CC3"/>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B61"/>
    <w:rsid w:val="00086CFF"/>
    <w:rsid w:val="00086DD6"/>
    <w:rsid w:val="00086DF9"/>
    <w:rsid w:val="00086E0A"/>
    <w:rsid w:val="00086E67"/>
    <w:rsid w:val="00086E88"/>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87FD4"/>
    <w:rsid w:val="000901CB"/>
    <w:rsid w:val="000901FE"/>
    <w:rsid w:val="000902CD"/>
    <w:rsid w:val="000903E7"/>
    <w:rsid w:val="000904BA"/>
    <w:rsid w:val="00090530"/>
    <w:rsid w:val="00090575"/>
    <w:rsid w:val="000905BD"/>
    <w:rsid w:val="000905D9"/>
    <w:rsid w:val="00090645"/>
    <w:rsid w:val="0009068C"/>
    <w:rsid w:val="00090753"/>
    <w:rsid w:val="000907B8"/>
    <w:rsid w:val="0009097B"/>
    <w:rsid w:val="00090A5C"/>
    <w:rsid w:val="00090AE0"/>
    <w:rsid w:val="00090B42"/>
    <w:rsid w:val="00090B79"/>
    <w:rsid w:val="00090CA0"/>
    <w:rsid w:val="00090D22"/>
    <w:rsid w:val="00090D7C"/>
    <w:rsid w:val="00090DF8"/>
    <w:rsid w:val="00090EED"/>
    <w:rsid w:val="00090FE6"/>
    <w:rsid w:val="0009106A"/>
    <w:rsid w:val="00091322"/>
    <w:rsid w:val="00091349"/>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B5"/>
    <w:rsid w:val="00091FF3"/>
    <w:rsid w:val="00091FF6"/>
    <w:rsid w:val="000920E4"/>
    <w:rsid w:val="000921AA"/>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EF8"/>
    <w:rsid w:val="00092F8F"/>
    <w:rsid w:val="000930C3"/>
    <w:rsid w:val="000934CA"/>
    <w:rsid w:val="000934CE"/>
    <w:rsid w:val="000934D1"/>
    <w:rsid w:val="000934D4"/>
    <w:rsid w:val="000935BA"/>
    <w:rsid w:val="0009362E"/>
    <w:rsid w:val="00093665"/>
    <w:rsid w:val="000936DC"/>
    <w:rsid w:val="00093752"/>
    <w:rsid w:val="00093A3F"/>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4B"/>
    <w:rsid w:val="00094A8D"/>
    <w:rsid w:val="00094BEF"/>
    <w:rsid w:val="00094C6D"/>
    <w:rsid w:val="00094E2B"/>
    <w:rsid w:val="00094E93"/>
    <w:rsid w:val="00094EA0"/>
    <w:rsid w:val="00094FD6"/>
    <w:rsid w:val="00094FDA"/>
    <w:rsid w:val="000951BB"/>
    <w:rsid w:val="00095273"/>
    <w:rsid w:val="0009550E"/>
    <w:rsid w:val="000955C2"/>
    <w:rsid w:val="000955F0"/>
    <w:rsid w:val="00095721"/>
    <w:rsid w:val="0009579C"/>
    <w:rsid w:val="0009590A"/>
    <w:rsid w:val="0009593E"/>
    <w:rsid w:val="000959A8"/>
    <w:rsid w:val="00095AC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D9C"/>
    <w:rsid w:val="00096E23"/>
    <w:rsid w:val="00096E7F"/>
    <w:rsid w:val="00097013"/>
    <w:rsid w:val="00097128"/>
    <w:rsid w:val="0009728F"/>
    <w:rsid w:val="000973EF"/>
    <w:rsid w:val="00097712"/>
    <w:rsid w:val="000977F4"/>
    <w:rsid w:val="0009789C"/>
    <w:rsid w:val="00097933"/>
    <w:rsid w:val="000979CC"/>
    <w:rsid w:val="00097A25"/>
    <w:rsid w:val="00097ACA"/>
    <w:rsid w:val="00097BF5"/>
    <w:rsid w:val="00097C0B"/>
    <w:rsid w:val="00097DB2"/>
    <w:rsid w:val="00097F24"/>
    <w:rsid w:val="000A0139"/>
    <w:rsid w:val="000A015F"/>
    <w:rsid w:val="000A0508"/>
    <w:rsid w:val="000A0666"/>
    <w:rsid w:val="000A06B1"/>
    <w:rsid w:val="000A0811"/>
    <w:rsid w:val="000A0886"/>
    <w:rsid w:val="000A0A1D"/>
    <w:rsid w:val="000A0A3F"/>
    <w:rsid w:val="000A0AB8"/>
    <w:rsid w:val="000A0AF4"/>
    <w:rsid w:val="000A0B1A"/>
    <w:rsid w:val="000A0CDC"/>
    <w:rsid w:val="000A0DBE"/>
    <w:rsid w:val="000A0DC3"/>
    <w:rsid w:val="000A0F42"/>
    <w:rsid w:val="000A0F7F"/>
    <w:rsid w:val="000A104E"/>
    <w:rsid w:val="000A1191"/>
    <w:rsid w:val="000A12E3"/>
    <w:rsid w:val="000A1379"/>
    <w:rsid w:val="000A142C"/>
    <w:rsid w:val="000A145F"/>
    <w:rsid w:val="000A1591"/>
    <w:rsid w:val="000A15AE"/>
    <w:rsid w:val="000A1778"/>
    <w:rsid w:val="000A1888"/>
    <w:rsid w:val="000A1934"/>
    <w:rsid w:val="000A19B6"/>
    <w:rsid w:val="000A19E5"/>
    <w:rsid w:val="000A1AAC"/>
    <w:rsid w:val="000A1AE5"/>
    <w:rsid w:val="000A1AF4"/>
    <w:rsid w:val="000A1CB8"/>
    <w:rsid w:val="000A1D75"/>
    <w:rsid w:val="000A1E37"/>
    <w:rsid w:val="000A1F4E"/>
    <w:rsid w:val="000A20E0"/>
    <w:rsid w:val="000A219C"/>
    <w:rsid w:val="000A2224"/>
    <w:rsid w:val="000A2244"/>
    <w:rsid w:val="000A2332"/>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59"/>
    <w:rsid w:val="000A2F66"/>
    <w:rsid w:val="000A302B"/>
    <w:rsid w:val="000A306B"/>
    <w:rsid w:val="000A3084"/>
    <w:rsid w:val="000A30C5"/>
    <w:rsid w:val="000A31CA"/>
    <w:rsid w:val="000A3200"/>
    <w:rsid w:val="000A3395"/>
    <w:rsid w:val="000A33D8"/>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3FE7"/>
    <w:rsid w:val="000A3FFE"/>
    <w:rsid w:val="000A40DE"/>
    <w:rsid w:val="000A41A1"/>
    <w:rsid w:val="000A421A"/>
    <w:rsid w:val="000A4232"/>
    <w:rsid w:val="000A431F"/>
    <w:rsid w:val="000A436E"/>
    <w:rsid w:val="000A4958"/>
    <w:rsid w:val="000A4AB7"/>
    <w:rsid w:val="000A4DA8"/>
    <w:rsid w:val="000A4E95"/>
    <w:rsid w:val="000A4EDB"/>
    <w:rsid w:val="000A4F1E"/>
    <w:rsid w:val="000A501A"/>
    <w:rsid w:val="000A5082"/>
    <w:rsid w:val="000A530D"/>
    <w:rsid w:val="000A54AA"/>
    <w:rsid w:val="000A55CA"/>
    <w:rsid w:val="000A5603"/>
    <w:rsid w:val="000A5638"/>
    <w:rsid w:val="000A579C"/>
    <w:rsid w:val="000A57DA"/>
    <w:rsid w:val="000A5822"/>
    <w:rsid w:val="000A58A7"/>
    <w:rsid w:val="000A5974"/>
    <w:rsid w:val="000A5ABA"/>
    <w:rsid w:val="000A60A5"/>
    <w:rsid w:val="000A60DE"/>
    <w:rsid w:val="000A60EB"/>
    <w:rsid w:val="000A611F"/>
    <w:rsid w:val="000A6140"/>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6D"/>
    <w:rsid w:val="000A6CC5"/>
    <w:rsid w:val="000A6D0E"/>
    <w:rsid w:val="000A6E6B"/>
    <w:rsid w:val="000A6FCD"/>
    <w:rsid w:val="000A7094"/>
    <w:rsid w:val="000A71A6"/>
    <w:rsid w:val="000A72C1"/>
    <w:rsid w:val="000A7345"/>
    <w:rsid w:val="000A73DC"/>
    <w:rsid w:val="000A7527"/>
    <w:rsid w:val="000A7612"/>
    <w:rsid w:val="000A7854"/>
    <w:rsid w:val="000A7868"/>
    <w:rsid w:val="000A7934"/>
    <w:rsid w:val="000A7960"/>
    <w:rsid w:val="000A7E94"/>
    <w:rsid w:val="000A7F33"/>
    <w:rsid w:val="000B0093"/>
    <w:rsid w:val="000B00E6"/>
    <w:rsid w:val="000B0120"/>
    <w:rsid w:val="000B02AA"/>
    <w:rsid w:val="000B0335"/>
    <w:rsid w:val="000B06A5"/>
    <w:rsid w:val="000B0702"/>
    <w:rsid w:val="000B0737"/>
    <w:rsid w:val="000B07C3"/>
    <w:rsid w:val="000B07F2"/>
    <w:rsid w:val="000B0936"/>
    <w:rsid w:val="000B0A1B"/>
    <w:rsid w:val="000B0B77"/>
    <w:rsid w:val="000B0B95"/>
    <w:rsid w:val="000B0C22"/>
    <w:rsid w:val="000B0CEB"/>
    <w:rsid w:val="000B0DB3"/>
    <w:rsid w:val="000B0E8E"/>
    <w:rsid w:val="000B0FDD"/>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58"/>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0BC"/>
    <w:rsid w:val="000B316E"/>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4E"/>
    <w:rsid w:val="000B42AC"/>
    <w:rsid w:val="000B42FE"/>
    <w:rsid w:val="000B435B"/>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95"/>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6B"/>
    <w:rsid w:val="000B6DC3"/>
    <w:rsid w:val="000B6F9E"/>
    <w:rsid w:val="000B72B2"/>
    <w:rsid w:val="000B7341"/>
    <w:rsid w:val="000B756A"/>
    <w:rsid w:val="000B758B"/>
    <w:rsid w:val="000B7659"/>
    <w:rsid w:val="000B78C8"/>
    <w:rsid w:val="000B7A5B"/>
    <w:rsid w:val="000B7CF8"/>
    <w:rsid w:val="000B7D3A"/>
    <w:rsid w:val="000B7DDC"/>
    <w:rsid w:val="000B7FC7"/>
    <w:rsid w:val="000B7FE0"/>
    <w:rsid w:val="000C00EE"/>
    <w:rsid w:val="000C0114"/>
    <w:rsid w:val="000C018A"/>
    <w:rsid w:val="000C01D5"/>
    <w:rsid w:val="000C0312"/>
    <w:rsid w:val="000C03A4"/>
    <w:rsid w:val="000C03E7"/>
    <w:rsid w:val="000C04CA"/>
    <w:rsid w:val="000C0590"/>
    <w:rsid w:val="000C0599"/>
    <w:rsid w:val="000C05DA"/>
    <w:rsid w:val="000C0629"/>
    <w:rsid w:val="000C065A"/>
    <w:rsid w:val="000C068E"/>
    <w:rsid w:val="000C06E3"/>
    <w:rsid w:val="000C07E6"/>
    <w:rsid w:val="000C07FC"/>
    <w:rsid w:val="000C087E"/>
    <w:rsid w:val="000C093A"/>
    <w:rsid w:val="000C093C"/>
    <w:rsid w:val="000C0B4A"/>
    <w:rsid w:val="000C0BC6"/>
    <w:rsid w:val="000C0DF4"/>
    <w:rsid w:val="000C0E5F"/>
    <w:rsid w:val="000C0F56"/>
    <w:rsid w:val="000C0FD6"/>
    <w:rsid w:val="000C103E"/>
    <w:rsid w:val="000C1479"/>
    <w:rsid w:val="000C149D"/>
    <w:rsid w:val="000C154A"/>
    <w:rsid w:val="000C157D"/>
    <w:rsid w:val="000C1620"/>
    <w:rsid w:val="000C163A"/>
    <w:rsid w:val="000C16C2"/>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0"/>
    <w:rsid w:val="000C2D6B"/>
    <w:rsid w:val="000C2E38"/>
    <w:rsid w:val="000C2EFE"/>
    <w:rsid w:val="000C2F35"/>
    <w:rsid w:val="000C300A"/>
    <w:rsid w:val="000C3103"/>
    <w:rsid w:val="000C3127"/>
    <w:rsid w:val="000C316A"/>
    <w:rsid w:val="000C3290"/>
    <w:rsid w:val="000C32D3"/>
    <w:rsid w:val="000C33DE"/>
    <w:rsid w:val="000C3539"/>
    <w:rsid w:val="000C36FC"/>
    <w:rsid w:val="000C37FC"/>
    <w:rsid w:val="000C3915"/>
    <w:rsid w:val="000C3929"/>
    <w:rsid w:val="000C3A0A"/>
    <w:rsid w:val="000C3A2B"/>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4AF"/>
    <w:rsid w:val="000C5534"/>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750"/>
    <w:rsid w:val="000C6908"/>
    <w:rsid w:val="000C6A13"/>
    <w:rsid w:val="000C6A2B"/>
    <w:rsid w:val="000C6B5D"/>
    <w:rsid w:val="000C6BC6"/>
    <w:rsid w:val="000C6CF0"/>
    <w:rsid w:val="000C6F98"/>
    <w:rsid w:val="000C715E"/>
    <w:rsid w:val="000C7170"/>
    <w:rsid w:val="000C7232"/>
    <w:rsid w:val="000C72E8"/>
    <w:rsid w:val="000C73C9"/>
    <w:rsid w:val="000C754D"/>
    <w:rsid w:val="000C788A"/>
    <w:rsid w:val="000C7B1C"/>
    <w:rsid w:val="000C7C9B"/>
    <w:rsid w:val="000C7C9C"/>
    <w:rsid w:val="000C7CDB"/>
    <w:rsid w:val="000C7D4A"/>
    <w:rsid w:val="000C7D4B"/>
    <w:rsid w:val="000C7F70"/>
    <w:rsid w:val="000D0011"/>
    <w:rsid w:val="000D00A7"/>
    <w:rsid w:val="000D020F"/>
    <w:rsid w:val="000D0423"/>
    <w:rsid w:val="000D04A6"/>
    <w:rsid w:val="000D04B9"/>
    <w:rsid w:val="000D05C5"/>
    <w:rsid w:val="000D06B2"/>
    <w:rsid w:val="000D06BB"/>
    <w:rsid w:val="000D06CE"/>
    <w:rsid w:val="000D075E"/>
    <w:rsid w:val="000D077E"/>
    <w:rsid w:val="000D07E8"/>
    <w:rsid w:val="000D087E"/>
    <w:rsid w:val="000D098F"/>
    <w:rsid w:val="000D0C2A"/>
    <w:rsid w:val="000D0C2D"/>
    <w:rsid w:val="000D0C57"/>
    <w:rsid w:val="000D0CC8"/>
    <w:rsid w:val="000D0D14"/>
    <w:rsid w:val="000D0DA0"/>
    <w:rsid w:val="000D0E6B"/>
    <w:rsid w:val="000D0F67"/>
    <w:rsid w:val="000D0F7D"/>
    <w:rsid w:val="000D10ED"/>
    <w:rsid w:val="000D1257"/>
    <w:rsid w:val="000D1290"/>
    <w:rsid w:val="000D12F9"/>
    <w:rsid w:val="000D1339"/>
    <w:rsid w:val="000D13F1"/>
    <w:rsid w:val="000D14CB"/>
    <w:rsid w:val="000D1556"/>
    <w:rsid w:val="000D15F8"/>
    <w:rsid w:val="000D1632"/>
    <w:rsid w:val="000D17BA"/>
    <w:rsid w:val="000D1946"/>
    <w:rsid w:val="000D1958"/>
    <w:rsid w:val="000D19AA"/>
    <w:rsid w:val="000D19FC"/>
    <w:rsid w:val="000D1B6A"/>
    <w:rsid w:val="000D1BB3"/>
    <w:rsid w:val="000D1BCE"/>
    <w:rsid w:val="000D1CB5"/>
    <w:rsid w:val="000D1D41"/>
    <w:rsid w:val="000D1E18"/>
    <w:rsid w:val="000D1E39"/>
    <w:rsid w:val="000D1E87"/>
    <w:rsid w:val="000D1EBB"/>
    <w:rsid w:val="000D1EEB"/>
    <w:rsid w:val="000D1F28"/>
    <w:rsid w:val="000D1F79"/>
    <w:rsid w:val="000D2142"/>
    <w:rsid w:val="000D2175"/>
    <w:rsid w:val="000D2286"/>
    <w:rsid w:val="000D22C0"/>
    <w:rsid w:val="000D22D4"/>
    <w:rsid w:val="000D238F"/>
    <w:rsid w:val="000D2544"/>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34C"/>
    <w:rsid w:val="000D34AE"/>
    <w:rsid w:val="000D34BD"/>
    <w:rsid w:val="000D3506"/>
    <w:rsid w:val="000D3544"/>
    <w:rsid w:val="000D3585"/>
    <w:rsid w:val="000D3701"/>
    <w:rsid w:val="000D38B9"/>
    <w:rsid w:val="000D3957"/>
    <w:rsid w:val="000D3A03"/>
    <w:rsid w:val="000D3B99"/>
    <w:rsid w:val="000D3BA2"/>
    <w:rsid w:val="000D3EAC"/>
    <w:rsid w:val="000D3EF1"/>
    <w:rsid w:val="000D410C"/>
    <w:rsid w:val="000D4161"/>
    <w:rsid w:val="000D41F7"/>
    <w:rsid w:val="000D42AE"/>
    <w:rsid w:val="000D42B0"/>
    <w:rsid w:val="000D43E7"/>
    <w:rsid w:val="000D44D2"/>
    <w:rsid w:val="000D4590"/>
    <w:rsid w:val="000D47C9"/>
    <w:rsid w:val="000D4800"/>
    <w:rsid w:val="000D48E7"/>
    <w:rsid w:val="000D49A1"/>
    <w:rsid w:val="000D4A83"/>
    <w:rsid w:val="000D4AE6"/>
    <w:rsid w:val="000D4BAE"/>
    <w:rsid w:val="000D506F"/>
    <w:rsid w:val="000D51E6"/>
    <w:rsid w:val="000D5215"/>
    <w:rsid w:val="000D52D5"/>
    <w:rsid w:val="000D530E"/>
    <w:rsid w:val="000D5360"/>
    <w:rsid w:val="000D5373"/>
    <w:rsid w:val="000D5480"/>
    <w:rsid w:val="000D548F"/>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3F5"/>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76C"/>
    <w:rsid w:val="000E081F"/>
    <w:rsid w:val="000E0856"/>
    <w:rsid w:val="000E09E1"/>
    <w:rsid w:val="000E0AB0"/>
    <w:rsid w:val="000E0B4D"/>
    <w:rsid w:val="000E0CBF"/>
    <w:rsid w:val="000E0CE0"/>
    <w:rsid w:val="000E0CFA"/>
    <w:rsid w:val="000E0D9C"/>
    <w:rsid w:val="000E0DAE"/>
    <w:rsid w:val="000E0F79"/>
    <w:rsid w:val="000E0FAA"/>
    <w:rsid w:val="000E1027"/>
    <w:rsid w:val="000E108A"/>
    <w:rsid w:val="000E1122"/>
    <w:rsid w:val="000E11AC"/>
    <w:rsid w:val="000E12D4"/>
    <w:rsid w:val="000E13E7"/>
    <w:rsid w:val="000E148B"/>
    <w:rsid w:val="000E15CC"/>
    <w:rsid w:val="000E1728"/>
    <w:rsid w:val="000E18D6"/>
    <w:rsid w:val="000E1B31"/>
    <w:rsid w:val="000E1C28"/>
    <w:rsid w:val="000E1C61"/>
    <w:rsid w:val="000E1CF6"/>
    <w:rsid w:val="000E1DAC"/>
    <w:rsid w:val="000E1E18"/>
    <w:rsid w:val="000E1F5E"/>
    <w:rsid w:val="000E1FF6"/>
    <w:rsid w:val="000E209B"/>
    <w:rsid w:val="000E2109"/>
    <w:rsid w:val="000E2156"/>
    <w:rsid w:val="000E229B"/>
    <w:rsid w:val="000E23AA"/>
    <w:rsid w:val="000E23CE"/>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89"/>
    <w:rsid w:val="000E39B8"/>
    <w:rsid w:val="000E3A92"/>
    <w:rsid w:val="000E3D1F"/>
    <w:rsid w:val="000E3D91"/>
    <w:rsid w:val="000E3E6B"/>
    <w:rsid w:val="000E407F"/>
    <w:rsid w:val="000E40DA"/>
    <w:rsid w:val="000E4243"/>
    <w:rsid w:val="000E4514"/>
    <w:rsid w:val="000E45FE"/>
    <w:rsid w:val="000E4642"/>
    <w:rsid w:val="000E4653"/>
    <w:rsid w:val="000E46CF"/>
    <w:rsid w:val="000E46EB"/>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580"/>
    <w:rsid w:val="000E5651"/>
    <w:rsid w:val="000E56A9"/>
    <w:rsid w:val="000E56C5"/>
    <w:rsid w:val="000E56DF"/>
    <w:rsid w:val="000E58DD"/>
    <w:rsid w:val="000E5A0E"/>
    <w:rsid w:val="000E5A48"/>
    <w:rsid w:val="000E5A6D"/>
    <w:rsid w:val="000E5C23"/>
    <w:rsid w:val="000E5C33"/>
    <w:rsid w:val="000E5D51"/>
    <w:rsid w:val="000E5DC0"/>
    <w:rsid w:val="000E6166"/>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E7FB2"/>
    <w:rsid w:val="000F0050"/>
    <w:rsid w:val="000F011B"/>
    <w:rsid w:val="000F018E"/>
    <w:rsid w:val="000F033B"/>
    <w:rsid w:val="000F04D9"/>
    <w:rsid w:val="000F052F"/>
    <w:rsid w:val="000F0734"/>
    <w:rsid w:val="000F0980"/>
    <w:rsid w:val="000F0A54"/>
    <w:rsid w:val="000F0AAD"/>
    <w:rsid w:val="000F0ADD"/>
    <w:rsid w:val="000F0B24"/>
    <w:rsid w:val="000F0DE8"/>
    <w:rsid w:val="000F0E01"/>
    <w:rsid w:val="000F0E03"/>
    <w:rsid w:val="000F0E41"/>
    <w:rsid w:val="000F0FC6"/>
    <w:rsid w:val="000F1007"/>
    <w:rsid w:val="000F1107"/>
    <w:rsid w:val="000F1115"/>
    <w:rsid w:val="000F1127"/>
    <w:rsid w:val="000F143F"/>
    <w:rsid w:val="000F147D"/>
    <w:rsid w:val="000F1606"/>
    <w:rsid w:val="000F1662"/>
    <w:rsid w:val="000F17B2"/>
    <w:rsid w:val="000F17BE"/>
    <w:rsid w:val="000F1849"/>
    <w:rsid w:val="000F1911"/>
    <w:rsid w:val="000F1A76"/>
    <w:rsid w:val="000F1B78"/>
    <w:rsid w:val="000F1D7A"/>
    <w:rsid w:val="000F1DFB"/>
    <w:rsid w:val="000F1EC7"/>
    <w:rsid w:val="000F1F16"/>
    <w:rsid w:val="000F2023"/>
    <w:rsid w:val="000F2106"/>
    <w:rsid w:val="000F246A"/>
    <w:rsid w:val="000F24AA"/>
    <w:rsid w:val="000F2C28"/>
    <w:rsid w:val="000F2C4F"/>
    <w:rsid w:val="000F2C5D"/>
    <w:rsid w:val="000F2E48"/>
    <w:rsid w:val="000F2E86"/>
    <w:rsid w:val="000F314A"/>
    <w:rsid w:val="000F3182"/>
    <w:rsid w:val="000F31AD"/>
    <w:rsid w:val="000F330B"/>
    <w:rsid w:val="000F3388"/>
    <w:rsid w:val="000F3640"/>
    <w:rsid w:val="000F3674"/>
    <w:rsid w:val="000F378A"/>
    <w:rsid w:val="000F388B"/>
    <w:rsid w:val="000F3903"/>
    <w:rsid w:val="000F39CB"/>
    <w:rsid w:val="000F3C11"/>
    <w:rsid w:val="000F3C26"/>
    <w:rsid w:val="000F3CAA"/>
    <w:rsid w:val="000F3CFB"/>
    <w:rsid w:val="000F3E3A"/>
    <w:rsid w:val="000F3F89"/>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A9A"/>
    <w:rsid w:val="000F4B05"/>
    <w:rsid w:val="000F4C61"/>
    <w:rsid w:val="000F4C90"/>
    <w:rsid w:val="000F4CB2"/>
    <w:rsid w:val="000F4CB8"/>
    <w:rsid w:val="000F5131"/>
    <w:rsid w:val="000F5569"/>
    <w:rsid w:val="000F55DC"/>
    <w:rsid w:val="000F587A"/>
    <w:rsid w:val="000F587F"/>
    <w:rsid w:val="000F5888"/>
    <w:rsid w:val="000F58FA"/>
    <w:rsid w:val="000F5918"/>
    <w:rsid w:val="000F5A09"/>
    <w:rsid w:val="000F5C2F"/>
    <w:rsid w:val="000F5CB8"/>
    <w:rsid w:val="000F5CCB"/>
    <w:rsid w:val="000F5D55"/>
    <w:rsid w:val="000F5D96"/>
    <w:rsid w:val="000F5E9E"/>
    <w:rsid w:val="000F5EE7"/>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2A2"/>
    <w:rsid w:val="000F730B"/>
    <w:rsid w:val="000F73C5"/>
    <w:rsid w:val="000F7499"/>
    <w:rsid w:val="000F74CE"/>
    <w:rsid w:val="000F74EF"/>
    <w:rsid w:val="000F75C5"/>
    <w:rsid w:val="000F772B"/>
    <w:rsid w:val="000F772E"/>
    <w:rsid w:val="000F78BE"/>
    <w:rsid w:val="000F79A8"/>
    <w:rsid w:val="000F7FDC"/>
    <w:rsid w:val="000F7FE3"/>
    <w:rsid w:val="001000A4"/>
    <w:rsid w:val="00100112"/>
    <w:rsid w:val="00100119"/>
    <w:rsid w:val="00100130"/>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174"/>
    <w:rsid w:val="00101298"/>
    <w:rsid w:val="001012A4"/>
    <w:rsid w:val="0010133F"/>
    <w:rsid w:val="001014B6"/>
    <w:rsid w:val="00101714"/>
    <w:rsid w:val="00101765"/>
    <w:rsid w:val="0010187B"/>
    <w:rsid w:val="001018AB"/>
    <w:rsid w:val="00101943"/>
    <w:rsid w:val="00101954"/>
    <w:rsid w:val="00101AEB"/>
    <w:rsid w:val="00101B83"/>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885"/>
    <w:rsid w:val="00103992"/>
    <w:rsid w:val="00103B42"/>
    <w:rsid w:val="00103CA8"/>
    <w:rsid w:val="00103FC9"/>
    <w:rsid w:val="00104019"/>
    <w:rsid w:val="00104038"/>
    <w:rsid w:val="00104295"/>
    <w:rsid w:val="001042D6"/>
    <w:rsid w:val="001043A7"/>
    <w:rsid w:val="00104570"/>
    <w:rsid w:val="00104630"/>
    <w:rsid w:val="00104652"/>
    <w:rsid w:val="001047FB"/>
    <w:rsid w:val="0010492E"/>
    <w:rsid w:val="00104980"/>
    <w:rsid w:val="00104B7A"/>
    <w:rsid w:val="00104CC1"/>
    <w:rsid w:val="00104E0D"/>
    <w:rsid w:val="00104FB0"/>
    <w:rsid w:val="00104FC0"/>
    <w:rsid w:val="0010507C"/>
    <w:rsid w:val="001050B0"/>
    <w:rsid w:val="0010521C"/>
    <w:rsid w:val="00105252"/>
    <w:rsid w:val="0010530D"/>
    <w:rsid w:val="001053B3"/>
    <w:rsid w:val="001053DC"/>
    <w:rsid w:val="001053E6"/>
    <w:rsid w:val="00105520"/>
    <w:rsid w:val="001058C7"/>
    <w:rsid w:val="0010592E"/>
    <w:rsid w:val="001059E0"/>
    <w:rsid w:val="001059FB"/>
    <w:rsid w:val="00105A8B"/>
    <w:rsid w:val="00105CC7"/>
    <w:rsid w:val="00105CD5"/>
    <w:rsid w:val="00105CF4"/>
    <w:rsid w:val="00105D1D"/>
    <w:rsid w:val="00105EF9"/>
    <w:rsid w:val="00105FD1"/>
    <w:rsid w:val="00106108"/>
    <w:rsid w:val="00106170"/>
    <w:rsid w:val="001066E7"/>
    <w:rsid w:val="0010676F"/>
    <w:rsid w:val="001067FE"/>
    <w:rsid w:val="001068D6"/>
    <w:rsid w:val="00106999"/>
    <w:rsid w:val="001069A4"/>
    <w:rsid w:val="00106A69"/>
    <w:rsid w:val="00106AB8"/>
    <w:rsid w:val="00106AF1"/>
    <w:rsid w:val="00106C00"/>
    <w:rsid w:val="00106C86"/>
    <w:rsid w:val="00106DF2"/>
    <w:rsid w:val="00106E8F"/>
    <w:rsid w:val="00106EE2"/>
    <w:rsid w:val="00106FBF"/>
    <w:rsid w:val="00107069"/>
    <w:rsid w:val="0010747C"/>
    <w:rsid w:val="001074A2"/>
    <w:rsid w:val="001076D2"/>
    <w:rsid w:val="001079F1"/>
    <w:rsid w:val="00107A60"/>
    <w:rsid w:val="00107AAE"/>
    <w:rsid w:val="00107BCB"/>
    <w:rsid w:val="00107BDF"/>
    <w:rsid w:val="00107BF7"/>
    <w:rsid w:val="00107CE9"/>
    <w:rsid w:val="00107DCA"/>
    <w:rsid w:val="00107DFD"/>
    <w:rsid w:val="00107E46"/>
    <w:rsid w:val="00107F5D"/>
    <w:rsid w:val="00107FB6"/>
    <w:rsid w:val="001101A0"/>
    <w:rsid w:val="001101D2"/>
    <w:rsid w:val="00110297"/>
    <w:rsid w:val="00110436"/>
    <w:rsid w:val="00110465"/>
    <w:rsid w:val="0011061A"/>
    <w:rsid w:val="001106FD"/>
    <w:rsid w:val="00110921"/>
    <w:rsid w:val="001109B5"/>
    <w:rsid w:val="00110A7F"/>
    <w:rsid w:val="00110B8B"/>
    <w:rsid w:val="00110C73"/>
    <w:rsid w:val="00110CF4"/>
    <w:rsid w:val="00110D08"/>
    <w:rsid w:val="00110D31"/>
    <w:rsid w:val="00110F31"/>
    <w:rsid w:val="00111017"/>
    <w:rsid w:val="00111153"/>
    <w:rsid w:val="00111243"/>
    <w:rsid w:val="00111351"/>
    <w:rsid w:val="0011158B"/>
    <w:rsid w:val="001115AD"/>
    <w:rsid w:val="001116B5"/>
    <w:rsid w:val="00111728"/>
    <w:rsid w:val="0011176D"/>
    <w:rsid w:val="001119C4"/>
    <w:rsid w:val="00111A99"/>
    <w:rsid w:val="00111AC6"/>
    <w:rsid w:val="00111C34"/>
    <w:rsid w:val="00111CC3"/>
    <w:rsid w:val="00111CEC"/>
    <w:rsid w:val="00111E68"/>
    <w:rsid w:val="00111F94"/>
    <w:rsid w:val="00112057"/>
    <w:rsid w:val="00112102"/>
    <w:rsid w:val="0011228C"/>
    <w:rsid w:val="00112367"/>
    <w:rsid w:val="001123A8"/>
    <w:rsid w:val="001123FF"/>
    <w:rsid w:val="00112416"/>
    <w:rsid w:val="001124E8"/>
    <w:rsid w:val="001126B5"/>
    <w:rsid w:val="001126DA"/>
    <w:rsid w:val="00112759"/>
    <w:rsid w:val="00112765"/>
    <w:rsid w:val="00112819"/>
    <w:rsid w:val="00112876"/>
    <w:rsid w:val="00112947"/>
    <w:rsid w:val="00112A01"/>
    <w:rsid w:val="00112AB0"/>
    <w:rsid w:val="00112AD0"/>
    <w:rsid w:val="00112B11"/>
    <w:rsid w:val="00112F2E"/>
    <w:rsid w:val="00112FE0"/>
    <w:rsid w:val="001130F1"/>
    <w:rsid w:val="00113143"/>
    <w:rsid w:val="00113290"/>
    <w:rsid w:val="0011338E"/>
    <w:rsid w:val="0011357B"/>
    <w:rsid w:val="00113742"/>
    <w:rsid w:val="001138A6"/>
    <w:rsid w:val="00113969"/>
    <w:rsid w:val="00113D01"/>
    <w:rsid w:val="00113D0C"/>
    <w:rsid w:val="00113D2A"/>
    <w:rsid w:val="00113D39"/>
    <w:rsid w:val="00113EBA"/>
    <w:rsid w:val="00114010"/>
    <w:rsid w:val="0011416D"/>
    <w:rsid w:val="00114225"/>
    <w:rsid w:val="00114248"/>
    <w:rsid w:val="001142AD"/>
    <w:rsid w:val="001142EA"/>
    <w:rsid w:val="00114409"/>
    <w:rsid w:val="001144EF"/>
    <w:rsid w:val="001144F3"/>
    <w:rsid w:val="00114601"/>
    <w:rsid w:val="00114701"/>
    <w:rsid w:val="00114730"/>
    <w:rsid w:val="0011486E"/>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6D9"/>
    <w:rsid w:val="00117724"/>
    <w:rsid w:val="00117A09"/>
    <w:rsid w:val="00117B31"/>
    <w:rsid w:val="00117BD5"/>
    <w:rsid w:val="00117C79"/>
    <w:rsid w:val="00117CEB"/>
    <w:rsid w:val="00117CFE"/>
    <w:rsid w:val="00117D6A"/>
    <w:rsid w:val="00117F5B"/>
    <w:rsid w:val="00120179"/>
    <w:rsid w:val="001201C6"/>
    <w:rsid w:val="001201F3"/>
    <w:rsid w:val="0012023E"/>
    <w:rsid w:val="001203EC"/>
    <w:rsid w:val="001204AD"/>
    <w:rsid w:val="00120505"/>
    <w:rsid w:val="0012064A"/>
    <w:rsid w:val="0012083A"/>
    <w:rsid w:val="0012083C"/>
    <w:rsid w:val="00120964"/>
    <w:rsid w:val="00120988"/>
    <w:rsid w:val="001209C4"/>
    <w:rsid w:val="00120A11"/>
    <w:rsid w:val="00120AE4"/>
    <w:rsid w:val="00120D4D"/>
    <w:rsid w:val="00120F6F"/>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BD9"/>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3E6"/>
    <w:rsid w:val="001246CF"/>
    <w:rsid w:val="00124749"/>
    <w:rsid w:val="00124808"/>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589"/>
    <w:rsid w:val="001255D1"/>
    <w:rsid w:val="00125698"/>
    <w:rsid w:val="001257D5"/>
    <w:rsid w:val="00125886"/>
    <w:rsid w:val="00125A54"/>
    <w:rsid w:val="00125A66"/>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C06"/>
    <w:rsid w:val="00126D7C"/>
    <w:rsid w:val="00126D8E"/>
    <w:rsid w:val="00127234"/>
    <w:rsid w:val="001272FA"/>
    <w:rsid w:val="001273B8"/>
    <w:rsid w:val="001276B2"/>
    <w:rsid w:val="00127946"/>
    <w:rsid w:val="00127B16"/>
    <w:rsid w:val="00127B36"/>
    <w:rsid w:val="00127BEB"/>
    <w:rsid w:val="00127C33"/>
    <w:rsid w:val="00127CD0"/>
    <w:rsid w:val="00127D7F"/>
    <w:rsid w:val="00127E18"/>
    <w:rsid w:val="00127E3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896"/>
    <w:rsid w:val="00130AA0"/>
    <w:rsid w:val="00130B5E"/>
    <w:rsid w:val="00130D0D"/>
    <w:rsid w:val="00130DC6"/>
    <w:rsid w:val="00130E78"/>
    <w:rsid w:val="00130F7C"/>
    <w:rsid w:val="00131166"/>
    <w:rsid w:val="0013117E"/>
    <w:rsid w:val="001312FB"/>
    <w:rsid w:val="00131385"/>
    <w:rsid w:val="00131606"/>
    <w:rsid w:val="001316FA"/>
    <w:rsid w:val="00131710"/>
    <w:rsid w:val="0013176E"/>
    <w:rsid w:val="00131849"/>
    <w:rsid w:val="00131B83"/>
    <w:rsid w:val="00131BB6"/>
    <w:rsid w:val="00131C90"/>
    <w:rsid w:val="00131D3F"/>
    <w:rsid w:val="00131D71"/>
    <w:rsid w:val="00131EAF"/>
    <w:rsid w:val="00131EFF"/>
    <w:rsid w:val="00131F21"/>
    <w:rsid w:val="00131F5D"/>
    <w:rsid w:val="00131FC9"/>
    <w:rsid w:val="00132027"/>
    <w:rsid w:val="0013203A"/>
    <w:rsid w:val="001320DB"/>
    <w:rsid w:val="001320ED"/>
    <w:rsid w:val="0013226E"/>
    <w:rsid w:val="001322B1"/>
    <w:rsid w:val="001323BA"/>
    <w:rsid w:val="00132742"/>
    <w:rsid w:val="001327D0"/>
    <w:rsid w:val="001328A3"/>
    <w:rsid w:val="001328AB"/>
    <w:rsid w:val="00132936"/>
    <w:rsid w:val="00132ACC"/>
    <w:rsid w:val="00132B49"/>
    <w:rsid w:val="00132BCF"/>
    <w:rsid w:val="00132D06"/>
    <w:rsid w:val="00132D58"/>
    <w:rsid w:val="00132DEF"/>
    <w:rsid w:val="00132E56"/>
    <w:rsid w:val="00132EA3"/>
    <w:rsid w:val="00132EAF"/>
    <w:rsid w:val="001330E1"/>
    <w:rsid w:val="001331A4"/>
    <w:rsid w:val="001331D4"/>
    <w:rsid w:val="0013333B"/>
    <w:rsid w:val="001334F1"/>
    <w:rsid w:val="001337E3"/>
    <w:rsid w:val="001338E3"/>
    <w:rsid w:val="00133906"/>
    <w:rsid w:val="00133908"/>
    <w:rsid w:val="00133A67"/>
    <w:rsid w:val="00133C74"/>
    <w:rsid w:val="00133D1B"/>
    <w:rsid w:val="00133E86"/>
    <w:rsid w:val="00133E9F"/>
    <w:rsid w:val="00133F43"/>
    <w:rsid w:val="00133F53"/>
    <w:rsid w:val="00133F5C"/>
    <w:rsid w:val="00133FD3"/>
    <w:rsid w:val="001340C1"/>
    <w:rsid w:val="0013416E"/>
    <w:rsid w:val="001341EE"/>
    <w:rsid w:val="0013434F"/>
    <w:rsid w:val="001343CA"/>
    <w:rsid w:val="001344CF"/>
    <w:rsid w:val="0013467F"/>
    <w:rsid w:val="0013473D"/>
    <w:rsid w:val="00134768"/>
    <w:rsid w:val="001348B0"/>
    <w:rsid w:val="001348F2"/>
    <w:rsid w:val="001349F6"/>
    <w:rsid w:val="00134BBA"/>
    <w:rsid w:val="00134BBE"/>
    <w:rsid w:val="00134C83"/>
    <w:rsid w:val="00134CAC"/>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1D"/>
    <w:rsid w:val="00135E6F"/>
    <w:rsid w:val="00135F03"/>
    <w:rsid w:val="00135FB4"/>
    <w:rsid w:val="00135FBC"/>
    <w:rsid w:val="00136106"/>
    <w:rsid w:val="0013611E"/>
    <w:rsid w:val="0013625E"/>
    <w:rsid w:val="00136475"/>
    <w:rsid w:val="00136699"/>
    <w:rsid w:val="001367DA"/>
    <w:rsid w:val="00136905"/>
    <w:rsid w:val="001369BF"/>
    <w:rsid w:val="00136B73"/>
    <w:rsid w:val="00136B86"/>
    <w:rsid w:val="00136BFE"/>
    <w:rsid w:val="00136DA0"/>
    <w:rsid w:val="00136E1E"/>
    <w:rsid w:val="00136F4E"/>
    <w:rsid w:val="0013729A"/>
    <w:rsid w:val="001373C9"/>
    <w:rsid w:val="00137471"/>
    <w:rsid w:val="001375B3"/>
    <w:rsid w:val="001378E0"/>
    <w:rsid w:val="00137A79"/>
    <w:rsid w:val="00137AE8"/>
    <w:rsid w:val="00137D4A"/>
    <w:rsid w:val="00137D6A"/>
    <w:rsid w:val="00137E32"/>
    <w:rsid w:val="00137E54"/>
    <w:rsid w:val="00137FBD"/>
    <w:rsid w:val="001400B5"/>
    <w:rsid w:val="00140141"/>
    <w:rsid w:val="001401CE"/>
    <w:rsid w:val="001402F5"/>
    <w:rsid w:val="0014030F"/>
    <w:rsid w:val="00140320"/>
    <w:rsid w:val="001403EE"/>
    <w:rsid w:val="00140492"/>
    <w:rsid w:val="001406B9"/>
    <w:rsid w:val="00140710"/>
    <w:rsid w:val="0014071E"/>
    <w:rsid w:val="00140789"/>
    <w:rsid w:val="001407F6"/>
    <w:rsid w:val="00140836"/>
    <w:rsid w:val="00140911"/>
    <w:rsid w:val="0014091F"/>
    <w:rsid w:val="0014098D"/>
    <w:rsid w:val="00140AB9"/>
    <w:rsid w:val="00140BF7"/>
    <w:rsid w:val="00140E23"/>
    <w:rsid w:val="00140EF4"/>
    <w:rsid w:val="00140EFB"/>
    <w:rsid w:val="00140FD8"/>
    <w:rsid w:val="001411A4"/>
    <w:rsid w:val="00141425"/>
    <w:rsid w:val="00141510"/>
    <w:rsid w:val="0014156B"/>
    <w:rsid w:val="0014159F"/>
    <w:rsid w:val="00141704"/>
    <w:rsid w:val="00141767"/>
    <w:rsid w:val="00141910"/>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64B"/>
    <w:rsid w:val="00142737"/>
    <w:rsid w:val="00142778"/>
    <w:rsid w:val="00142808"/>
    <w:rsid w:val="0014280F"/>
    <w:rsid w:val="0014289D"/>
    <w:rsid w:val="001429C9"/>
    <w:rsid w:val="001429ED"/>
    <w:rsid w:val="00142A8C"/>
    <w:rsid w:val="00142AEF"/>
    <w:rsid w:val="00142B38"/>
    <w:rsid w:val="00142FC4"/>
    <w:rsid w:val="00142FF3"/>
    <w:rsid w:val="00143018"/>
    <w:rsid w:val="0014307A"/>
    <w:rsid w:val="0014315A"/>
    <w:rsid w:val="001431E5"/>
    <w:rsid w:val="00143318"/>
    <w:rsid w:val="0014332B"/>
    <w:rsid w:val="0014335A"/>
    <w:rsid w:val="00143389"/>
    <w:rsid w:val="0014364F"/>
    <w:rsid w:val="001436A7"/>
    <w:rsid w:val="00143781"/>
    <w:rsid w:val="001438A2"/>
    <w:rsid w:val="00143A0B"/>
    <w:rsid w:val="00143B5C"/>
    <w:rsid w:val="00143BDC"/>
    <w:rsid w:val="00143C29"/>
    <w:rsid w:val="00143C5E"/>
    <w:rsid w:val="00143E53"/>
    <w:rsid w:val="00143E8D"/>
    <w:rsid w:val="00143EC8"/>
    <w:rsid w:val="00143F97"/>
    <w:rsid w:val="00144054"/>
    <w:rsid w:val="0014417D"/>
    <w:rsid w:val="00144195"/>
    <w:rsid w:val="001441AA"/>
    <w:rsid w:val="0014421D"/>
    <w:rsid w:val="001442CE"/>
    <w:rsid w:val="00144341"/>
    <w:rsid w:val="00144351"/>
    <w:rsid w:val="00144648"/>
    <w:rsid w:val="0014467C"/>
    <w:rsid w:val="0014476A"/>
    <w:rsid w:val="00144802"/>
    <w:rsid w:val="00144987"/>
    <w:rsid w:val="00144C43"/>
    <w:rsid w:val="00144D52"/>
    <w:rsid w:val="00144DAE"/>
    <w:rsid w:val="00144E17"/>
    <w:rsid w:val="00144E28"/>
    <w:rsid w:val="00144EE3"/>
    <w:rsid w:val="00145035"/>
    <w:rsid w:val="0014508E"/>
    <w:rsid w:val="00145139"/>
    <w:rsid w:val="00145266"/>
    <w:rsid w:val="0014531D"/>
    <w:rsid w:val="0014551F"/>
    <w:rsid w:val="0014552B"/>
    <w:rsid w:val="00145615"/>
    <w:rsid w:val="001456EE"/>
    <w:rsid w:val="00145753"/>
    <w:rsid w:val="00145758"/>
    <w:rsid w:val="00145858"/>
    <w:rsid w:val="00145910"/>
    <w:rsid w:val="001459AB"/>
    <w:rsid w:val="00145A19"/>
    <w:rsid w:val="00145A6B"/>
    <w:rsid w:val="00145C9B"/>
    <w:rsid w:val="00145CB2"/>
    <w:rsid w:val="00145DAB"/>
    <w:rsid w:val="00145EEA"/>
    <w:rsid w:val="00146261"/>
    <w:rsid w:val="0014630F"/>
    <w:rsid w:val="0014635B"/>
    <w:rsid w:val="0014641E"/>
    <w:rsid w:val="001464B6"/>
    <w:rsid w:val="001464C8"/>
    <w:rsid w:val="00146539"/>
    <w:rsid w:val="0014678A"/>
    <w:rsid w:val="00146841"/>
    <w:rsid w:val="00146998"/>
    <w:rsid w:val="00146AC2"/>
    <w:rsid w:val="00146C89"/>
    <w:rsid w:val="00146D0F"/>
    <w:rsid w:val="00146D1E"/>
    <w:rsid w:val="00146DF5"/>
    <w:rsid w:val="00146E5A"/>
    <w:rsid w:val="00146E75"/>
    <w:rsid w:val="00146EE7"/>
    <w:rsid w:val="00146F74"/>
    <w:rsid w:val="00146F92"/>
    <w:rsid w:val="00147142"/>
    <w:rsid w:val="00147173"/>
    <w:rsid w:val="00147324"/>
    <w:rsid w:val="001473D5"/>
    <w:rsid w:val="001475D4"/>
    <w:rsid w:val="001475FC"/>
    <w:rsid w:val="0014770D"/>
    <w:rsid w:val="0014771E"/>
    <w:rsid w:val="001477C9"/>
    <w:rsid w:val="00147804"/>
    <w:rsid w:val="00147832"/>
    <w:rsid w:val="001479F6"/>
    <w:rsid w:val="00147BAE"/>
    <w:rsid w:val="00147CBC"/>
    <w:rsid w:val="00147CCA"/>
    <w:rsid w:val="00147D34"/>
    <w:rsid w:val="00147D4E"/>
    <w:rsid w:val="00147E9B"/>
    <w:rsid w:val="0015023B"/>
    <w:rsid w:val="001503A3"/>
    <w:rsid w:val="00150584"/>
    <w:rsid w:val="001505BD"/>
    <w:rsid w:val="00150662"/>
    <w:rsid w:val="0015066C"/>
    <w:rsid w:val="001507A5"/>
    <w:rsid w:val="00150823"/>
    <w:rsid w:val="00150920"/>
    <w:rsid w:val="001509B2"/>
    <w:rsid w:val="00150A9A"/>
    <w:rsid w:val="00150B8D"/>
    <w:rsid w:val="00150C84"/>
    <w:rsid w:val="00150D1F"/>
    <w:rsid w:val="00150D64"/>
    <w:rsid w:val="00150F9A"/>
    <w:rsid w:val="0015114F"/>
    <w:rsid w:val="00151152"/>
    <w:rsid w:val="0015130D"/>
    <w:rsid w:val="0015148B"/>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A01"/>
    <w:rsid w:val="00152B0F"/>
    <w:rsid w:val="00152B4E"/>
    <w:rsid w:val="00152CE0"/>
    <w:rsid w:val="00152D0C"/>
    <w:rsid w:val="00152DCC"/>
    <w:rsid w:val="00152E0F"/>
    <w:rsid w:val="00152E45"/>
    <w:rsid w:val="00152F61"/>
    <w:rsid w:val="001532CB"/>
    <w:rsid w:val="00153458"/>
    <w:rsid w:val="00153460"/>
    <w:rsid w:val="001534D6"/>
    <w:rsid w:val="001537FE"/>
    <w:rsid w:val="0015384D"/>
    <w:rsid w:val="001538B8"/>
    <w:rsid w:val="001538ED"/>
    <w:rsid w:val="00153946"/>
    <w:rsid w:val="00153BAE"/>
    <w:rsid w:val="00153CD3"/>
    <w:rsid w:val="00153D2B"/>
    <w:rsid w:val="00153EDB"/>
    <w:rsid w:val="00153FD2"/>
    <w:rsid w:val="001541C0"/>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60"/>
    <w:rsid w:val="0015518A"/>
    <w:rsid w:val="00155447"/>
    <w:rsid w:val="0015548D"/>
    <w:rsid w:val="001554D9"/>
    <w:rsid w:val="0015553C"/>
    <w:rsid w:val="001555F3"/>
    <w:rsid w:val="001556AB"/>
    <w:rsid w:val="001556B1"/>
    <w:rsid w:val="001557EA"/>
    <w:rsid w:val="001557F5"/>
    <w:rsid w:val="00155827"/>
    <w:rsid w:val="001559F0"/>
    <w:rsid w:val="00155A51"/>
    <w:rsid w:val="00155BCA"/>
    <w:rsid w:val="00155BDD"/>
    <w:rsid w:val="00155C0A"/>
    <w:rsid w:val="00155C41"/>
    <w:rsid w:val="00155DA5"/>
    <w:rsid w:val="00155FAE"/>
    <w:rsid w:val="00156045"/>
    <w:rsid w:val="0015619D"/>
    <w:rsid w:val="00156226"/>
    <w:rsid w:val="001562CC"/>
    <w:rsid w:val="00156355"/>
    <w:rsid w:val="00156537"/>
    <w:rsid w:val="00156938"/>
    <w:rsid w:val="00156C4A"/>
    <w:rsid w:val="00156D90"/>
    <w:rsid w:val="00156E2C"/>
    <w:rsid w:val="00156EF6"/>
    <w:rsid w:val="00156F64"/>
    <w:rsid w:val="00156FC9"/>
    <w:rsid w:val="00157034"/>
    <w:rsid w:val="0015708A"/>
    <w:rsid w:val="001570DB"/>
    <w:rsid w:val="001573B5"/>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01C"/>
    <w:rsid w:val="0016015D"/>
    <w:rsid w:val="0016016C"/>
    <w:rsid w:val="00160238"/>
    <w:rsid w:val="001603DD"/>
    <w:rsid w:val="001603DF"/>
    <w:rsid w:val="00160432"/>
    <w:rsid w:val="001604B1"/>
    <w:rsid w:val="001606C2"/>
    <w:rsid w:val="001606E6"/>
    <w:rsid w:val="00160701"/>
    <w:rsid w:val="0016095F"/>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C6"/>
    <w:rsid w:val="001615F7"/>
    <w:rsid w:val="001615FB"/>
    <w:rsid w:val="0016163D"/>
    <w:rsid w:val="00161693"/>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33"/>
    <w:rsid w:val="00162C63"/>
    <w:rsid w:val="00162CC0"/>
    <w:rsid w:val="00162F66"/>
    <w:rsid w:val="00162F68"/>
    <w:rsid w:val="00162FCD"/>
    <w:rsid w:val="00163066"/>
    <w:rsid w:val="001630D8"/>
    <w:rsid w:val="001631E5"/>
    <w:rsid w:val="00163245"/>
    <w:rsid w:val="001633BA"/>
    <w:rsid w:val="0016345A"/>
    <w:rsid w:val="00163479"/>
    <w:rsid w:val="001635B7"/>
    <w:rsid w:val="00163632"/>
    <w:rsid w:val="001638B6"/>
    <w:rsid w:val="001638BB"/>
    <w:rsid w:val="001639AE"/>
    <w:rsid w:val="001639D1"/>
    <w:rsid w:val="00163B3E"/>
    <w:rsid w:val="00163CD7"/>
    <w:rsid w:val="00163D8C"/>
    <w:rsid w:val="00163DBA"/>
    <w:rsid w:val="00163E2C"/>
    <w:rsid w:val="00163EC8"/>
    <w:rsid w:val="00163F2A"/>
    <w:rsid w:val="00163FBC"/>
    <w:rsid w:val="001641AE"/>
    <w:rsid w:val="0016420F"/>
    <w:rsid w:val="00164224"/>
    <w:rsid w:val="0016449A"/>
    <w:rsid w:val="0016456F"/>
    <w:rsid w:val="001645D6"/>
    <w:rsid w:val="00164626"/>
    <w:rsid w:val="0016465A"/>
    <w:rsid w:val="001646C7"/>
    <w:rsid w:val="001646F2"/>
    <w:rsid w:val="00164733"/>
    <w:rsid w:val="001648C7"/>
    <w:rsid w:val="00164980"/>
    <w:rsid w:val="001649D5"/>
    <w:rsid w:val="001649EA"/>
    <w:rsid w:val="00164CEB"/>
    <w:rsid w:val="00164CF4"/>
    <w:rsid w:val="00164D01"/>
    <w:rsid w:val="00164DA1"/>
    <w:rsid w:val="00164EA2"/>
    <w:rsid w:val="00164F08"/>
    <w:rsid w:val="00164F62"/>
    <w:rsid w:val="00165075"/>
    <w:rsid w:val="001651BF"/>
    <w:rsid w:val="0016521F"/>
    <w:rsid w:val="0016551D"/>
    <w:rsid w:val="0016553C"/>
    <w:rsid w:val="001655BB"/>
    <w:rsid w:val="001655BE"/>
    <w:rsid w:val="001657CD"/>
    <w:rsid w:val="00165818"/>
    <w:rsid w:val="001658F4"/>
    <w:rsid w:val="001659BC"/>
    <w:rsid w:val="00165C6C"/>
    <w:rsid w:val="00165C82"/>
    <w:rsid w:val="00165DB5"/>
    <w:rsid w:val="00165DB7"/>
    <w:rsid w:val="001660E9"/>
    <w:rsid w:val="001661B1"/>
    <w:rsid w:val="0016624C"/>
    <w:rsid w:val="0016642F"/>
    <w:rsid w:val="00166433"/>
    <w:rsid w:val="001664CA"/>
    <w:rsid w:val="00166637"/>
    <w:rsid w:val="00166703"/>
    <w:rsid w:val="00166751"/>
    <w:rsid w:val="00166919"/>
    <w:rsid w:val="0016691E"/>
    <w:rsid w:val="00166B7A"/>
    <w:rsid w:val="00166BDB"/>
    <w:rsid w:val="00166D1C"/>
    <w:rsid w:val="00166D9D"/>
    <w:rsid w:val="00166E44"/>
    <w:rsid w:val="00166E49"/>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6A"/>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00"/>
    <w:rsid w:val="00171CBB"/>
    <w:rsid w:val="00171E8D"/>
    <w:rsid w:val="001721E2"/>
    <w:rsid w:val="001723C4"/>
    <w:rsid w:val="00172414"/>
    <w:rsid w:val="0017281E"/>
    <w:rsid w:val="00172903"/>
    <w:rsid w:val="00172A88"/>
    <w:rsid w:val="00172D92"/>
    <w:rsid w:val="00172E00"/>
    <w:rsid w:val="00172EC6"/>
    <w:rsid w:val="00172F6F"/>
    <w:rsid w:val="00172FB3"/>
    <w:rsid w:val="00173052"/>
    <w:rsid w:val="00173090"/>
    <w:rsid w:val="001730C3"/>
    <w:rsid w:val="00173187"/>
    <w:rsid w:val="0017319A"/>
    <w:rsid w:val="001731C8"/>
    <w:rsid w:val="0017343C"/>
    <w:rsid w:val="001734BC"/>
    <w:rsid w:val="00173644"/>
    <w:rsid w:val="00173671"/>
    <w:rsid w:val="001736A3"/>
    <w:rsid w:val="001737C0"/>
    <w:rsid w:val="0017382A"/>
    <w:rsid w:val="00173832"/>
    <w:rsid w:val="00173978"/>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7BF"/>
    <w:rsid w:val="001748FF"/>
    <w:rsid w:val="001749FB"/>
    <w:rsid w:val="00174AC3"/>
    <w:rsid w:val="00174B2E"/>
    <w:rsid w:val="00174BBE"/>
    <w:rsid w:val="00174C3D"/>
    <w:rsid w:val="00174D12"/>
    <w:rsid w:val="00174D29"/>
    <w:rsid w:val="00174DAB"/>
    <w:rsid w:val="00174F9C"/>
    <w:rsid w:val="001750C1"/>
    <w:rsid w:val="00175128"/>
    <w:rsid w:val="00175358"/>
    <w:rsid w:val="00175362"/>
    <w:rsid w:val="001753DF"/>
    <w:rsid w:val="001754B6"/>
    <w:rsid w:val="001754EB"/>
    <w:rsid w:val="00175648"/>
    <w:rsid w:val="0017568E"/>
    <w:rsid w:val="001756E9"/>
    <w:rsid w:val="00175748"/>
    <w:rsid w:val="0017575C"/>
    <w:rsid w:val="001757B2"/>
    <w:rsid w:val="001757D0"/>
    <w:rsid w:val="00175882"/>
    <w:rsid w:val="001758C9"/>
    <w:rsid w:val="001758EB"/>
    <w:rsid w:val="00175909"/>
    <w:rsid w:val="00175AEA"/>
    <w:rsid w:val="00175B97"/>
    <w:rsid w:val="00175BE5"/>
    <w:rsid w:val="00175C77"/>
    <w:rsid w:val="00175E52"/>
    <w:rsid w:val="00175FBD"/>
    <w:rsid w:val="00176098"/>
    <w:rsid w:val="00176179"/>
    <w:rsid w:val="00176196"/>
    <w:rsid w:val="001762A5"/>
    <w:rsid w:val="0017647F"/>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6DA"/>
    <w:rsid w:val="00177845"/>
    <w:rsid w:val="0017786E"/>
    <w:rsid w:val="001778B1"/>
    <w:rsid w:val="001778EB"/>
    <w:rsid w:val="00177950"/>
    <w:rsid w:val="0017798C"/>
    <w:rsid w:val="00177A5A"/>
    <w:rsid w:val="00177AD4"/>
    <w:rsid w:val="00177AE1"/>
    <w:rsid w:val="00177B63"/>
    <w:rsid w:val="00177C92"/>
    <w:rsid w:val="00180020"/>
    <w:rsid w:val="001800FB"/>
    <w:rsid w:val="0018010C"/>
    <w:rsid w:val="001801C0"/>
    <w:rsid w:val="00180216"/>
    <w:rsid w:val="0018038F"/>
    <w:rsid w:val="001803F0"/>
    <w:rsid w:val="00180435"/>
    <w:rsid w:val="0018048E"/>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83"/>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432"/>
    <w:rsid w:val="00182520"/>
    <w:rsid w:val="00182528"/>
    <w:rsid w:val="0018254F"/>
    <w:rsid w:val="001825A2"/>
    <w:rsid w:val="00182604"/>
    <w:rsid w:val="0018265F"/>
    <w:rsid w:val="001826EF"/>
    <w:rsid w:val="0018272C"/>
    <w:rsid w:val="001827C3"/>
    <w:rsid w:val="001827F9"/>
    <w:rsid w:val="00182800"/>
    <w:rsid w:val="001828E3"/>
    <w:rsid w:val="0018292B"/>
    <w:rsid w:val="0018297A"/>
    <w:rsid w:val="00182A10"/>
    <w:rsid w:val="00182A96"/>
    <w:rsid w:val="00182AE7"/>
    <w:rsid w:val="00182C16"/>
    <w:rsid w:val="00182DF7"/>
    <w:rsid w:val="00182EC4"/>
    <w:rsid w:val="00182ED1"/>
    <w:rsid w:val="00182FDC"/>
    <w:rsid w:val="00183099"/>
    <w:rsid w:val="001831BB"/>
    <w:rsid w:val="00183311"/>
    <w:rsid w:val="00183367"/>
    <w:rsid w:val="00183398"/>
    <w:rsid w:val="001833BF"/>
    <w:rsid w:val="00183417"/>
    <w:rsid w:val="00183570"/>
    <w:rsid w:val="001837E1"/>
    <w:rsid w:val="00183859"/>
    <w:rsid w:val="00183956"/>
    <w:rsid w:val="00183A44"/>
    <w:rsid w:val="00183A9F"/>
    <w:rsid w:val="00183B76"/>
    <w:rsid w:val="00183C1D"/>
    <w:rsid w:val="00183E5B"/>
    <w:rsid w:val="00183F19"/>
    <w:rsid w:val="001840CA"/>
    <w:rsid w:val="001840D4"/>
    <w:rsid w:val="00184101"/>
    <w:rsid w:val="001842BA"/>
    <w:rsid w:val="0018448D"/>
    <w:rsid w:val="0018455F"/>
    <w:rsid w:val="0018456C"/>
    <w:rsid w:val="00184725"/>
    <w:rsid w:val="00184739"/>
    <w:rsid w:val="00184857"/>
    <w:rsid w:val="00184A52"/>
    <w:rsid w:val="00184A60"/>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46C"/>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0B1"/>
    <w:rsid w:val="0018714A"/>
    <w:rsid w:val="001874A3"/>
    <w:rsid w:val="00187658"/>
    <w:rsid w:val="00187A31"/>
    <w:rsid w:val="00187A88"/>
    <w:rsid w:val="00187AA0"/>
    <w:rsid w:val="00187C58"/>
    <w:rsid w:val="00187CD4"/>
    <w:rsid w:val="00187CE4"/>
    <w:rsid w:val="00190192"/>
    <w:rsid w:val="00190224"/>
    <w:rsid w:val="0019025D"/>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3D8"/>
    <w:rsid w:val="0019247C"/>
    <w:rsid w:val="00192606"/>
    <w:rsid w:val="001926D4"/>
    <w:rsid w:val="00192809"/>
    <w:rsid w:val="00192B24"/>
    <w:rsid w:val="00192E4D"/>
    <w:rsid w:val="00192F8C"/>
    <w:rsid w:val="00192FF6"/>
    <w:rsid w:val="001930B2"/>
    <w:rsid w:val="001931D7"/>
    <w:rsid w:val="001931EE"/>
    <w:rsid w:val="001932D4"/>
    <w:rsid w:val="001932E0"/>
    <w:rsid w:val="0019337C"/>
    <w:rsid w:val="0019340F"/>
    <w:rsid w:val="00193561"/>
    <w:rsid w:val="0019358C"/>
    <w:rsid w:val="00193623"/>
    <w:rsid w:val="0019364A"/>
    <w:rsid w:val="0019381B"/>
    <w:rsid w:val="00193881"/>
    <w:rsid w:val="001939C5"/>
    <w:rsid w:val="001939CB"/>
    <w:rsid w:val="00193A1B"/>
    <w:rsid w:val="00193A79"/>
    <w:rsid w:val="00193B1D"/>
    <w:rsid w:val="00193C00"/>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2E"/>
    <w:rsid w:val="001953EF"/>
    <w:rsid w:val="00195441"/>
    <w:rsid w:val="0019567B"/>
    <w:rsid w:val="001956C3"/>
    <w:rsid w:val="00195745"/>
    <w:rsid w:val="0019577B"/>
    <w:rsid w:val="001958D5"/>
    <w:rsid w:val="00195A4A"/>
    <w:rsid w:val="00195B40"/>
    <w:rsid w:val="00195BB9"/>
    <w:rsid w:val="00195CCF"/>
    <w:rsid w:val="00195D5D"/>
    <w:rsid w:val="00195F1C"/>
    <w:rsid w:val="00195F89"/>
    <w:rsid w:val="0019621D"/>
    <w:rsid w:val="001963F8"/>
    <w:rsid w:val="00196693"/>
    <w:rsid w:val="001966CE"/>
    <w:rsid w:val="00196828"/>
    <w:rsid w:val="00196911"/>
    <w:rsid w:val="001969E9"/>
    <w:rsid w:val="00196D41"/>
    <w:rsid w:val="00196F3F"/>
    <w:rsid w:val="00197020"/>
    <w:rsid w:val="00197086"/>
    <w:rsid w:val="0019711D"/>
    <w:rsid w:val="0019718C"/>
    <w:rsid w:val="001973C7"/>
    <w:rsid w:val="001975E6"/>
    <w:rsid w:val="001977B2"/>
    <w:rsid w:val="001977CF"/>
    <w:rsid w:val="00197A12"/>
    <w:rsid w:val="00197B0A"/>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84B"/>
    <w:rsid w:val="001A0A26"/>
    <w:rsid w:val="001A0C5C"/>
    <w:rsid w:val="001A0D7E"/>
    <w:rsid w:val="001A0E08"/>
    <w:rsid w:val="001A0E62"/>
    <w:rsid w:val="001A0EF7"/>
    <w:rsid w:val="001A0F18"/>
    <w:rsid w:val="001A0F29"/>
    <w:rsid w:val="001A0F63"/>
    <w:rsid w:val="001A0FA4"/>
    <w:rsid w:val="001A1002"/>
    <w:rsid w:val="001A1026"/>
    <w:rsid w:val="001A104E"/>
    <w:rsid w:val="001A1099"/>
    <w:rsid w:val="001A1202"/>
    <w:rsid w:val="001A1246"/>
    <w:rsid w:val="001A14D6"/>
    <w:rsid w:val="001A1597"/>
    <w:rsid w:val="001A1677"/>
    <w:rsid w:val="001A1708"/>
    <w:rsid w:val="001A1751"/>
    <w:rsid w:val="001A1760"/>
    <w:rsid w:val="001A1787"/>
    <w:rsid w:val="001A194A"/>
    <w:rsid w:val="001A195C"/>
    <w:rsid w:val="001A1B32"/>
    <w:rsid w:val="001A1C32"/>
    <w:rsid w:val="001A1D4B"/>
    <w:rsid w:val="001A1D6E"/>
    <w:rsid w:val="001A1ED3"/>
    <w:rsid w:val="001A1F3F"/>
    <w:rsid w:val="001A206E"/>
    <w:rsid w:val="001A20A6"/>
    <w:rsid w:val="001A2109"/>
    <w:rsid w:val="001A2263"/>
    <w:rsid w:val="001A2291"/>
    <w:rsid w:val="001A22E4"/>
    <w:rsid w:val="001A22F4"/>
    <w:rsid w:val="001A24D7"/>
    <w:rsid w:val="001A256E"/>
    <w:rsid w:val="001A25EF"/>
    <w:rsid w:val="001A25F4"/>
    <w:rsid w:val="001A26D7"/>
    <w:rsid w:val="001A2731"/>
    <w:rsid w:val="001A291D"/>
    <w:rsid w:val="001A2A7A"/>
    <w:rsid w:val="001A2C31"/>
    <w:rsid w:val="001A2C58"/>
    <w:rsid w:val="001A2C9C"/>
    <w:rsid w:val="001A2D09"/>
    <w:rsid w:val="001A2E2C"/>
    <w:rsid w:val="001A2E39"/>
    <w:rsid w:val="001A2E5A"/>
    <w:rsid w:val="001A2F01"/>
    <w:rsid w:val="001A2F6A"/>
    <w:rsid w:val="001A3115"/>
    <w:rsid w:val="001A3120"/>
    <w:rsid w:val="001A3243"/>
    <w:rsid w:val="001A3363"/>
    <w:rsid w:val="001A3383"/>
    <w:rsid w:val="001A3407"/>
    <w:rsid w:val="001A38AD"/>
    <w:rsid w:val="001A38F9"/>
    <w:rsid w:val="001A38FD"/>
    <w:rsid w:val="001A39AC"/>
    <w:rsid w:val="001A3AFA"/>
    <w:rsid w:val="001A3B5F"/>
    <w:rsid w:val="001A3C1E"/>
    <w:rsid w:val="001A3E92"/>
    <w:rsid w:val="001A3ED9"/>
    <w:rsid w:val="001A3EE7"/>
    <w:rsid w:val="001A3FBE"/>
    <w:rsid w:val="001A4065"/>
    <w:rsid w:val="001A40F8"/>
    <w:rsid w:val="001A41E1"/>
    <w:rsid w:val="001A4205"/>
    <w:rsid w:val="001A4219"/>
    <w:rsid w:val="001A424E"/>
    <w:rsid w:val="001A4378"/>
    <w:rsid w:val="001A44B2"/>
    <w:rsid w:val="001A44CA"/>
    <w:rsid w:val="001A464C"/>
    <w:rsid w:val="001A471D"/>
    <w:rsid w:val="001A476C"/>
    <w:rsid w:val="001A494D"/>
    <w:rsid w:val="001A4C8F"/>
    <w:rsid w:val="001A4E24"/>
    <w:rsid w:val="001A4F36"/>
    <w:rsid w:val="001A4FF0"/>
    <w:rsid w:val="001A51CE"/>
    <w:rsid w:val="001A5383"/>
    <w:rsid w:val="001A538F"/>
    <w:rsid w:val="001A560A"/>
    <w:rsid w:val="001A5614"/>
    <w:rsid w:val="001A57FC"/>
    <w:rsid w:val="001A5958"/>
    <w:rsid w:val="001A5971"/>
    <w:rsid w:val="001A598C"/>
    <w:rsid w:val="001A59E1"/>
    <w:rsid w:val="001A59E9"/>
    <w:rsid w:val="001A5F18"/>
    <w:rsid w:val="001A5F6A"/>
    <w:rsid w:val="001A60D9"/>
    <w:rsid w:val="001A620B"/>
    <w:rsid w:val="001A624A"/>
    <w:rsid w:val="001A63CA"/>
    <w:rsid w:val="001A6435"/>
    <w:rsid w:val="001A69E4"/>
    <w:rsid w:val="001A6AAA"/>
    <w:rsid w:val="001A6B98"/>
    <w:rsid w:val="001A6CA5"/>
    <w:rsid w:val="001A6CF4"/>
    <w:rsid w:val="001A6D6B"/>
    <w:rsid w:val="001A6E0B"/>
    <w:rsid w:val="001A6EEE"/>
    <w:rsid w:val="001A6F0E"/>
    <w:rsid w:val="001A70F2"/>
    <w:rsid w:val="001A7109"/>
    <w:rsid w:val="001A7224"/>
    <w:rsid w:val="001A734C"/>
    <w:rsid w:val="001A7392"/>
    <w:rsid w:val="001A73A5"/>
    <w:rsid w:val="001A73B9"/>
    <w:rsid w:val="001A73D2"/>
    <w:rsid w:val="001A7403"/>
    <w:rsid w:val="001A7658"/>
    <w:rsid w:val="001A76B1"/>
    <w:rsid w:val="001A76E4"/>
    <w:rsid w:val="001A78C5"/>
    <w:rsid w:val="001A7B37"/>
    <w:rsid w:val="001A7BC1"/>
    <w:rsid w:val="001A7C3F"/>
    <w:rsid w:val="001A7C6D"/>
    <w:rsid w:val="001A7D70"/>
    <w:rsid w:val="001A7E0D"/>
    <w:rsid w:val="001A7FC4"/>
    <w:rsid w:val="001B0099"/>
    <w:rsid w:val="001B00CA"/>
    <w:rsid w:val="001B02EB"/>
    <w:rsid w:val="001B0377"/>
    <w:rsid w:val="001B0379"/>
    <w:rsid w:val="001B039D"/>
    <w:rsid w:val="001B042B"/>
    <w:rsid w:val="001B052D"/>
    <w:rsid w:val="001B0589"/>
    <w:rsid w:val="001B06D9"/>
    <w:rsid w:val="001B075B"/>
    <w:rsid w:val="001B0868"/>
    <w:rsid w:val="001B08F9"/>
    <w:rsid w:val="001B0ACE"/>
    <w:rsid w:val="001B0B1D"/>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073"/>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324"/>
    <w:rsid w:val="001B3607"/>
    <w:rsid w:val="001B36EF"/>
    <w:rsid w:val="001B385E"/>
    <w:rsid w:val="001B3895"/>
    <w:rsid w:val="001B3A43"/>
    <w:rsid w:val="001B3CCF"/>
    <w:rsid w:val="001B3EBA"/>
    <w:rsid w:val="001B3ECB"/>
    <w:rsid w:val="001B3F77"/>
    <w:rsid w:val="001B4027"/>
    <w:rsid w:val="001B40E8"/>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81A"/>
    <w:rsid w:val="001B5978"/>
    <w:rsid w:val="001B59B3"/>
    <w:rsid w:val="001B59E8"/>
    <w:rsid w:val="001B5C41"/>
    <w:rsid w:val="001B5C53"/>
    <w:rsid w:val="001B5C73"/>
    <w:rsid w:val="001B5E2A"/>
    <w:rsid w:val="001B5F57"/>
    <w:rsid w:val="001B5FE0"/>
    <w:rsid w:val="001B6039"/>
    <w:rsid w:val="001B60BE"/>
    <w:rsid w:val="001B612C"/>
    <w:rsid w:val="001B6394"/>
    <w:rsid w:val="001B63A1"/>
    <w:rsid w:val="001B6406"/>
    <w:rsid w:val="001B642F"/>
    <w:rsid w:val="001B6533"/>
    <w:rsid w:val="001B65FC"/>
    <w:rsid w:val="001B6680"/>
    <w:rsid w:val="001B6696"/>
    <w:rsid w:val="001B6697"/>
    <w:rsid w:val="001B674C"/>
    <w:rsid w:val="001B67A3"/>
    <w:rsid w:val="001B681D"/>
    <w:rsid w:val="001B6826"/>
    <w:rsid w:val="001B6899"/>
    <w:rsid w:val="001B697D"/>
    <w:rsid w:val="001B698E"/>
    <w:rsid w:val="001B6A0A"/>
    <w:rsid w:val="001B6A4D"/>
    <w:rsid w:val="001B6A62"/>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5E"/>
    <w:rsid w:val="001B76DB"/>
    <w:rsid w:val="001B7769"/>
    <w:rsid w:val="001B77B3"/>
    <w:rsid w:val="001B78C4"/>
    <w:rsid w:val="001B78EE"/>
    <w:rsid w:val="001B7A21"/>
    <w:rsid w:val="001B7A3E"/>
    <w:rsid w:val="001B7A56"/>
    <w:rsid w:val="001B7CF5"/>
    <w:rsid w:val="001B7E35"/>
    <w:rsid w:val="001C0144"/>
    <w:rsid w:val="001C01E4"/>
    <w:rsid w:val="001C02EC"/>
    <w:rsid w:val="001C0376"/>
    <w:rsid w:val="001C0382"/>
    <w:rsid w:val="001C03FD"/>
    <w:rsid w:val="001C04B8"/>
    <w:rsid w:val="001C04FC"/>
    <w:rsid w:val="001C05D6"/>
    <w:rsid w:val="001C06A1"/>
    <w:rsid w:val="001C0705"/>
    <w:rsid w:val="001C08D8"/>
    <w:rsid w:val="001C091E"/>
    <w:rsid w:val="001C0A8E"/>
    <w:rsid w:val="001C0ABA"/>
    <w:rsid w:val="001C0BC2"/>
    <w:rsid w:val="001C0C41"/>
    <w:rsid w:val="001C0CEF"/>
    <w:rsid w:val="001C0E88"/>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8B4"/>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C1F"/>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90B"/>
    <w:rsid w:val="001C4B59"/>
    <w:rsid w:val="001C4CDA"/>
    <w:rsid w:val="001C4D48"/>
    <w:rsid w:val="001C4D6E"/>
    <w:rsid w:val="001C4E8C"/>
    <w:rsid w:val="001C4EF4"/>
    <w:rsid w:val="001C50B2"/>
    <w:rsid w:val="001C50F3"/>
    <w:rsid w:val="001C52EF"/>
    <w:rsid w:val="001C5305"/>
    <w:rsid w:val="001C557F"/>
    <w:rsid w:val="001C5596"/>
    <w:rsid w:val="001C572C"/>
    <w:rsid w:val="001C5951"/>
    <w:rsid w:val="001C59F6"/>
    <w:rsid w:val="001C5B6D"/>
    <w:rsid w:val="001C5C1A"/>
    <w:rsid w:val="001C5CFA"/>
    <w:rsid w:val="001C5E59"/>
    <w:rsid w:val="001C5E8D"/>
    <w:rsid w:val="001C5EC9"/>
    <w:rsid w:val="001C5EE7"/>
    <w:rsid w:val="001C602B"/>
    <w:rsid w:val="001C6043"/>
    <w:rsid w:val="001C61C1"/>
    <w:rsid w:val="001C621C"/>
    <w:rsid w:val="001C638F"/>
    <w:rsid w:val="001C64D8"/>
    <w:rsid w:val="001C64F1"/>
    <w:rsid w:val="001C656A"/>
    <w:rsid w:val="001C65DD"/>
    <w:rsid w:val="001C6641"/>
    <w:rsid w:val="001C6654"/>
    <w:rsid w:val="001C6A24"/>
    <w:rsid w:val="001C6BDA"/>
    <w:rsid w:val="001C6D0B"/>
    <w:rsid w:val="001C6D78"/>
    <w:rsid w:val="001C6EDD"/>
    <w:rsid w:val="001C6FBC"/>
    <w:rsid w:val="001C70F6"/>
    <w:rsid w:val="001C71D6"/>
    <w:rsid w:val="001C73A0"/>
    <w:rsid w:val="001C755F"/>
    <w:rsid w:val="001C7560"/>
    <w:rsid w:val="001C7655"/>
    <w:rsid w:val="001C768F"/>
    <w:rsid w:val="001C780E"/>
    <w:rsid w:val="001C784D"/>
    <w:rsid w:val="001C78AF"/>
    <w:rsid w:val="001C792E"/>
    <w:rsid w:val="001C7A33"/>
    <w:rsid w:val="001C7B34"/>
    <w:rsid w:val="001C7C07"/>
    <w:rsid w:val="001C7C33"/>
    <w:rsid w:val="001C7C3D"/>
    <w:rsid w:val="001C7C51"/>
    <w:rsid w:val="001C7D69"/>
    <w:rsid w:val="001C7E5B"/>
    <w:rsid w:val="001C7E63"/>
    <w:rsid w:val="001D006F"/>
    <w:rsid w:val="001D00BD"/>
    <w:rsid w:val="001D010C"/>
    <w:rsid w:val="001D0120"/>
    <w:rsid w:val="001D01B5"/>
    <w:rsid w:val="001D0361"/>
    <w:rsid w:val="001D0426"/>
    <w:rsid w:val="001D049B"/>
    <w:rsid w:val="001D05FE"/>
    <w:rsid w:val="001D0751"/>
    <w:rsid w:val="001D0A1B"/>
    <w:rsid w:val="001D0B72"/>
    <w:rsid w:val="001D0B95"/>
    <w:rsid w:val="001D0BAC"/>
    <w:rsid w:val="001D0BE1"/>
    <w:rsid w:val="001D0CCD"/>
    <w:rsid w:val="001D0D9D"/>
    <w:rsid w:val="001D0EA9"/>
    <w:rsid w:val="001D0FF6"/>
    <w:rsid w:val="001D1151"/>
    <w:rsid w:val="001D11EA"/>
    <w:rsid w:val="001D1218"/>
    <w:rsid w:val="001D13D4"/>
    <w:rsid w:val="001D159A"/>
    <w:rsid w:val="001D1777"/>
    <w:rsid w:val="001D177D"/>
    <w:rsid w:val="001D1780"/>
    <w:rsid w:val="001D197C"/>
    <w:rsid w:val="001D1985"/>
    <w:rsid w:val="001D1AB2"/>
    <w:rsid w:val="001D1AB3"/>
    <w:rsid w:val="001D1ACD"/>
    <w:rsid w:val="001D1B2D"/>
    <w:rsid w:val="001D1DFD"/>
    <w:rsid w:val="001D1E93"/>
    <w:rsid w:val="001D1E9D"/>
    <w:rsid w:val="001D206A"/>
    <w:rsid w:val="001D208C"/>
    <w:rsid w:val="001D215C"/>
    <w:rsid w:val="001D2175"/>
    <w:rsid w:val="001D218B"/>
    <w:rsid w:val="001D2257"/>
    <w:rsid w:val="001D2338"/>
    <w:rsid w:val="001D2430"/>
    <w:rsid w:val="001D258A"/>
    <w:rsid w:val="001D25A6"/>
    <w:rsid w:val="001D26CA"/>
    <w:rsid w:val="001D2743"/>
    <w:rsid w:val="001D275B"/>
    <w:rsid w:val="001D277D"/>
    <w:rsid w:val="001D2861"/>
    <w:rsid w:val="001D294C"/>
    <w:rsid w:val="001D2971"/>
    <w:rsid w:val="001D2A49"/>
    <w:rsid w:val="001D2AA2"/>
    <w:rsid w:val="001D2D6B"/>
    <w:rsid w:val="001D2D75"/>
    <w:rsid w:val="001D2EB4"/>
    <w:rsid w:val="001D3084"/>
    <w:rsid w:val="001D3121"/>
    <w:rsid w:val="001D3142"/>
    <w:rsid w:val="001D32B8"/>
    <w:rsid w:val="001D32B9"/>
    <w:rsid w:val="001D33BE"/>
    <w:rsid w:val="001D3627"/>
    <w:rsid w:val="001D37B7"/>
    <w:rsid w:val="001D3867"/>
    <w:rsid w:val="001D3A7A"/>
    <w:rsid w:val="001D3D52"/>
    <w:rsid w:val="001D3DF1"/>
    <w:rsid w:val="001D3E94"/>
    <w:rsid w:val="001D3F34"/>
    <w:rsid w:val="001D3F97"/>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2B"/>
    <w:rsid w:val="001D4A67"/>
    <w:rsid w:val="001D4ABD"/>
    <w:rsid w:val="001D4AF7"/>
    <w:rsid w:val="001D4B9C"/>
    <w:rsid w:val="001D4D2E"/>
    <w:rsid w:val="001D4E2F"/>
    <w:rsid w:val="001D4E74"/>
    <w:rsid w:val="001D515B"/>
    <w:rsid w:val="001D51AE"/>
    <w:rsid w:val="001D52AC"/>
    <w:rsid w:val="001D537E"/>
    <w:rsid w:val="001D5397"/>
    <w:rsid w:val="001D5445"/>
    <w:rsid w:val="001D5579"/>
    <w:rsid w:val="001D569B"/>
    <w:rsid w:val="001D572E"/>
    <w:rsid w:val="001D5794"/>
    <w:rsid w:val="001D596F"/>
    <w:rsid w:val="001D59F4"/>
    <w:rsid w:val="001D5A31"/>
    <w:rsid w:val="001D5BC2"/>
    <w:rsid w:val="001D5C1E"/>
    <w:rsid w:val="001D5DA3"/>
    <w:rsid w:val="001D5E4C"/>
    <w:rsid w:val="001D5E81"/>
    <w:rsid w:val="001D5E90"/>
    <w:rsid w:val="001D5ECA"/>
    <w:rsid w:val="001D5F1C"/>
    <w:rsid w:val="001D6004"/>
    <w:rsid w:val="001D600B"/>
    <w:rsid w:val="001D6142"/>
    <w:rsid w:val="001D6158"/>
    <w:rsid w:val="001D61AE"/>
    <w:rsid w:val="001D62A6"/>
    <w:rsid w:val="001D62AB"/>
    <w:rsid w:val="001D6315"/>
    <w:rsid w:val="001D6429"/>
    <w:rsid w:val="001D646F"/>
    <w:rsid w:val="001D649B"/>
    <w:rsid w:val="001D650F"/>
    <w:rsid w:val="001D6836"/>
    <w:rsid w:val="001D69AD"/>
    <w:rsid w:val="001D6A1C"/>
    <w:rsid w:val="001D6A5E"/>
    <w:rsid w:val="001D6B01"/>
    <w:rsid w:val="001D6B6C"/>
    <w:rsid w:val="001D6C34"/>
    <w:rsid w:val="001D6D7F"/>
    <w:rsid w:val="001D6DA1"/>
    <w:rsid w:val="001D6EE7"/>
    <w:rsid w:val="001D6FAF"/>
    <w:rsid w:val="001D6FDF"/>
    <w:rsid w:val="001D7137"/>
    <w:rsid w:val="001D71A2"/>
    <w:rsid w:val="001D71F0"/>
    <w:rsid w:val="001D7271"/>
    <w:rsid w:val="001D7494"/>
    <w:rsid w:val="001D74F0"/>
    <w:rsid w:val="001D7578"/>
    <w:rsid w:val="001D7616"/>
    <w:rsid w:val="001D76B4"/>
    <w:rsid w:val="001D77C9"/>
    <w:rsid w:val="001D785B"/>
    <w:rsid w:val="001D7861"/>
    <w:rsid w:val="001D787F"/>
    <w:rsid w:val="001D78C4"/>
    <w:rsid w:val="001D798D"/>
    <w:rsid w:val="001D7AF9"/>
    <w:rsid w:val="001D7B72"/>
    <w:rsid w:val="001D7BA7"/>
    <w:rsid w:val="001D7C54"/>
    <w:rsid w:val="001D7DEE"/>
    <w:rsid w:val="001D7E34"/>
    <w:rsid w:val="001E00FC"/>
    <w:rsid w:val="001E012B"/>
    <w:rsid w:val="001E029B"/>
    <w:rsid w:val="001E02F3"/>
    <w:rsid w:val="001E0393"/>
    <w:rsid w:val="001E04D9"/>
    <w:rsid w:val="001E088A"/>
    <w:rsid w:val="001E09BF"/>
    <w:rsid w:val="001E09DE"/>
    <w:rsid w:val="001E09FF"/>
    <w:rsid w:val="001E0AC1"/>
    <w:rsid w:val="001E0B2B"/>
    <w:rsid w:val="001E0BF9"/>
    <w:rsid w:val="001E1079"/>
    <w:rsid w:val="001E11A2"/>
    <w:rsid w:val="001E11BD"/>
    <w:rsid w:val="001E1306"/>
    <w:rsid w:val="001E133A"/>
    <w:rsid w:val="001E13DB"/>
    <w:rsid w:val="001E14A8"/>
    <w:rsid w:val="001E14EC"/>
    <w:rsid w:val="001E154D"/>
    <w:rsid w:val="001E1599"/>
    <w:rsid w:val="001E16D1"/>
    <w:rsid w:val="001E1748"/>
    <w:rsid w:val="001E1775"/>
    <w:rsid w:val="001E17AA"/>
    <w:rsid w:val="001E17C6"/>
    <w:rsid w:val="001E1874"/>
    <w:rsid w:val="001E19C9"/>
    <w:rsid w:val="001E19D3"/>
    <w:rsid w:val="001E1A91"/>
    <w:rsid w:val="001E1C35"/>
    <w:rsid w:val="001E1D9B"/>
    <w:rsid w:val="001E1F30"/>
    <w:rsid w:val="001E20AB"/>
    <w:rsid w:val="001E21D6"/>
    <w:rsid w:val="001E224C"/>
    <w:rsid w:val="001E2327"/>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D1A"/>
    <w:rsid w:val="001E4E08"/>
    <w:rsid w:val="001E4E35"/>
    <w:rsid w:val="001E4EB4"/>
    <w:rsid w:val="001E4FEC"/>
    <w:rsid w:val="001E5073"/>
    <w:rsid w:val="001E5085"/>
    <w:rsid w:val="001E5158"/>
    <w:rsid w:val="001E53A0"/>
    <w:rsid w:val="001E53DE"/>
    <w:rsid w:val="001E53FE"/>
    <w:rsid w:val="001E548B"/>
    <w:rsid w:val="001E576C"/>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A8A"/>
    <w:rsid w:val="001E6CBE"/>
    <w:rsid w:val="001E6EB9"/>
    <w:rsid w:val="001E6EFD"/>
    <w:rsid w:val="001E6F28"/>
    <w:rsid w:val="001E70ED"/>
    <w:rsid w:val="001E729C"/>
    <w:rsid w:val="001E7336"/>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CB2"/>
    <w:rsid w:val="001F0D15"/>
    <w:rsid w:val="001F0DD9"/>
    <w:rsid w:val="001F0E6E"/>
    <w:rsid w:val="001F0E9A"/>
    <w:rsid w:val="001F0EA4"/>
    <w:rsid w:val="001F1113"/>
    <w:rsid w:val="001F1183"/>
    <w:rsid w:val="001F1490"/>
    <w:rsid w:val="001F151E"/>
    <w:rsid w:val="001F161C"/>
    <w:rsid w:val="001F18D2"/>
    <w:rsid w:val="001F192F"/>
    <w:rsid w:val="001F19A5"/>
    <w:rsid w:val="001F19C7"/>
    <w:rsid w:val="001F19DA"/>
    <w:rsid w:val="001F1AAA"/>
    <w:rsid w:val="001F1ACF"/>
    <w:rsid w:val="001F1EE2"/>
    <w:rsid w:val="001F1F34"/>
    <w:rsid w:val="001F1F90"/>
    <w:rsid w:val="001F2102"/>
    <w:rsid w:val="001F2269"/>
    <w:rsid w:val="001F22F1"/>
    <w:rsid w:val="001F2407"/>
    <w:rsid w:val="001F24A0"/>
    <w:rsid w:val="001F2565"/>
    <w:rsid w:val="001F2686"/>
    <w:rsid w:val="001F27AA"/>
    <w:rsid w:val="001F27B9"/>
    <w:rsid w:val="001F28DE"/>
    <w:rsid w:val="001F2BAC"/>
    <w:rsid w:val="001F2CEA"/>
    <w:rsid w:val="001F2D74"/>
    <w:rsid w:val="001F2DE1"/>
    <w:rsid w:val="001F2ED2"/>
    <w:rsid w:val="001F2FF5"/>
    <w:rsid w:val="001F3373"/>
    <w:rsid w:val="001F36B8"/>
    <w:rsid w:val="001F3781"/>
    <w:rsid w:val="001F3993"/>
    <w:rsid w:val="001F3AF4"/>
    <w:rsid w:val="001F3AFC"/>
    <w:rsid w:val="001F3B95"/>
    <w:rsid w:val="001F3C49"/>
    <w:rsid w:val="001F3CC1"/>
    <w:rsid w:val="001F3E38"/>
    <w:rsid w:val="001F3E45"/>
    <w:rsid w:val="001F3E90"/>
    <w:rsid w:val="001F3F4F"/>
    <w:rsid w:val="001F3FE2"/>
    <w:rsid w:val="001F40AF"/>
    <w:rsid w:val="001F414D"/>
    <w:rsid w:val="001F42A5"/>
    <w:rsid w:val="001F4361"/>
    <w:rsid w:val="001F43F2"/>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4C5"/>
    <w:rsid w:val="001F556B"/>
    <w:rsid w:val="001F56F9"/>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6EEA"/>
    <w:rsid w:val="001F7047"/>
    <w:rsid w:val="001F70D8"/>
    <w:rsid w:val="001F70ED"/>
    <w:rsid w:val="001F7206"/>
    <w:rsid w:val="001F737E"/>
    <w:rsid w:val="001F73D4"/>
    <w:rsid w:val="001F7574"/>
    <w:rsid w:val="001F75C5"/>
    <w:rsid w:val="001F7622"/>
    <w:rsid w:val="001F775F"/>
    <w:rsid w:val="001F7891"/>
    <w:rsid w:val="001F7904"/>
    <w:rsid w:val="001F7A17"/>
    <w:rsid w:val="001F7B59"/>
    <w:rsid w:val="001F7BD7"/>
    <w:rsid w:val="001F7BED"/>
    <w:rsid w:val="001F7C50"/>
    <w:rsid w:val="001F7C6E"/>
    <w:rsid w:val="001F7C79"/>
    <w:rsid w:val="001F7D02"/>
    <w:rsid w:val="001F7D28"/>
    <w:rsid w:val="001F7D3A"/>
    <w:rsid w:val="001F7F48"/>
    <w:rsid w:val="001F7F4C"/>
    <w:rsid w:val="00200031"/>
    <w:rsid w:val="002001C0"/>
    <w:rsid w:val="002002A2"/>
    <w:rsid w:val="002002B1"/>
    <w:rsid w:val="00200367"/>
    <w:rsid w:val="0020044A"/>
    <w:rsid w:val="002004FD"/>
    <w:rsid w:val="002007C5"/>
    <w:rsid w:val="00200802"/>
    <w:rsid w:val="002008D4"/>
    <w:rsid w:val="00200987"/>
    <w:rsid w:val="002009AA"/>
    <w:rsid w:val="00200AEA"/>
    <w:rsid w:val="00200B24"/>
    <w:rsid w:val="00200B71"/>
    <w:rsid w:val="00200CC1"/>
    <w:rsid w:val="00200D00"/>
    <w:rsid w:val="00200DE1"/>
    <w:rsid w:val="00200E1F"/>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B5D"/>
    <w:rsid w:val="00201DCE"/>
    <w:rsid w:val="00201DDF"/>
    <w:rsid w:val="0020204B"/>
    <w:rsid w:val="00202086"/>
    <w:rsid w:val="002021D2"/>
    <w:rsid w:val="00202251"/>
    <w:rsid w:val="0020225E"/>
    <w:rsid w:val="0020233C"/>
    <w:rsid w:val="0020234A"/>
    <w:rsid w:val="002024FA"/>
    <w:rsid w:val="00202575"/>
    <w:rsid w:val="002025DE"/>
    <w:rsid w:val="00202867"/>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686"/>
    <w:rsid w:val="00203B71"/>
    <w:rsid w:val="00203BBF"/>
    <w:rsid w:val="00203C0F"/>
    <w:rsid w:val="00203C1F"/>
    <w:rsid w:val="00203CFD"/>
    <w:rsid w:val="00203D23"/>
    <w:rsid w:val="0020407B"/>
    <w:rsid w:val="00204132"/>
    <w:rsid w:val="0020426A"/>
    <w:rsid w:val="002042D6"/>
    <w:rsid w:val="002042E9"/>
    <w:rsid w:val="002042F6"/>
    <w:rsid w:val="00204564"/>
    <w:rsid w:val="00204743"/>
    <w:rsid w:val="0020490B"/>
    <w:rsid w:val="0020494F"/>
    <w:rsid w:val="00204A6E"/>
    <w:rsid w:val="00204A80"/>
    <w:rsid w:val="00204A8B"/>
    <w:rsid w:val="00204AB8"/>
    <w:rsid w:val="00204BCB"/>
    <w:rsid w:val="00204BDE"/>
    <w:rsid w:val="00204D16"/>
    <w:rsid w:val="00204EA6"/>
    <w:rsid w:val="00204EBD"/>
    <w:rsid w:val="00205059"/>
    <w:rsid w:val="0020513C"/>
    <w:rsid w:val="00205287"/>
    <w:rsid w:val="002052DE"/>
    <w:rsid w:val="0020537C"/>
    <w:rsid w:val="00205386"/>
    <w:rsid w:val="002053EF"/>
    <w:rsid w:val="00205439"/>
    <w:rsid w:val="00205459"/>
    <w:rsid w:val="0020547C"/>
    <w:rsid w:val="002054C1"/>
    <w:rsid w:val="002055C4"/>
    <w:rsid w:val="00205706"/>
    <w:rsid w:val="00205821"/>
    <w:rsid w:val="00205A98"/>
    <w:rsid w:val="00205DAB"/>
    <w:rsid w:val="00205DCD"/>
    <w:rsid w:val="00205E37"/>
    <w:rsid w:val="00205E61"/>
    <w:rsid w:val="00205EAE"/>
    <w:rsid w:val="00205F72"/>
    <w:rsid w:val="00205FED"/>
    <w:rsid w:val="002060BC"/>
    <w:rsid w:val="00206172"/>
    <w:rsid w:val="00206280"/>
    <w:rsid w:val="00206313"/>
    <w:rsid w:val="0020658F"/>
    <w:rsid w:val="002065B0"/>
    <w:rsid w:val="0020698E"/>
    <w:rsid w:val="002069FE"/>
    <w:rsid w:val="00206A2D"/>
    <w:rsid w:val="00206A4D"/>
    <w:rsid w:val="00206BB7"/>
    <w:rsid w:val="00206CA6"/>
    <w:rsid w:val="00206DB9"/>
    <w:rsid w:val="00206E55"/>
    <w:rsid w:val="00207180"/>
    <w:rsid w:val="002071AD"/>
    <w:rsid w:val="0020725D"/>
    <w:rsid w:val="00207317"/>
    <w:rsid w:val="00207496"/>
    <w:rsid w:val="00207595"/>
    <w:rsid w:val="0020771C"/>
    <w:rsid w:val="00207777"/>
    <w:rsid w:val="0020783D"/>
    <w:rsid w:val="0020793E"/>
    <w:rsid w:val="00207AEC"/>
    <w:rsid w:val="00207B57"/>
    <w:rsid w:val="00207BF6"/>
    <w:rsid w:val="00207C8B"/>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4E"/>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6F1"/>
    <w:rsid w:val="002128C8"/>
    <w:rsid w:val="002128F1"/>
    <w:rsid w:val="00212969"/>
    <w:rsid w:val="002129AD"/>
    <w:rsid w:val="00212A6D"/>
    <w:rsid w:val="00212D07"/>
    <w:rsid w:val="00212E22"/>
    <w:rsid w:val="00212E9D"/>
    <w:rsid w:val="00212FDD"/>
    <w:rsid w:val="00212FE2"/>
    <w:rsid w:val="0021308B"/>
    <w:rsid w:val="0021311B"/>
    <w:rsid w:val="00213131"/>
    <w:rsid w:val="002131FC"/>
    <w:rsid w:val="002132B8"/>
    <w:rsid w:val="002133F6"/>
    <w:rsid w:val="00213469"/>
    <w:rsid w:val="0021356D"/>
    <w:rsid w:val="002135AC"/>
    <w:rsid w:val="0021362D"/>
    <w:rsid w:val="002138A2"/>
    <w:rsid w:val="00213925"/>
    <w:rsid w:val="00213A02"/>
    <w:rsid w:val="00213AC1"/>
    <w:rsid w:val="00213C72"/>
    <w:rsid w:val="00213CDB"/>
    <w:rsid w:val="00213D3D"/>
    <w:rsid w:val="00213E12"/>
    <w:rsid w:val="00214240"/>
    <w:rsid w:val="0021424B"/>
    <w:rsid w:val="002143A9"/>
    <w:rsid w:val="002145B3"/>
    <w:rsid w:val="0021472B"/>
    <w:rsid w:val="00214748"/>
    <w:rsid w:val="00214A14"/>
    <w:rsid w:val="00214B23"/>
    <w:rsid w:val="00214C04"/>
    <w:rsid w:val="00214D70"/>
    <w:rsid w:val="00214D84"/>
    <w:rsid w:val="00214D87"/>
    <w:rsid w:val="00214DCF"/>
    <w:rsid w:val="00214E8C"/>
    <w:rsid w:val="00214F60"/>
    <w:rsid w:val="00214FE0"/>
    <w:rsid w:val="00215039"/>
    <w:rsid w:val="00215063"/>
    <w:rsid w:val="002150E8"/>
    <w:rsid w:val="00215144"/>
    <w:rsid w:val="00215197"/>
    <w:rsid w:val="00215282"/>
    <w:rsid w:val="002152AA"/>
    <w:rsid w:val="00215372"/>
    <w:rsid w:val="002157CB"/>
    <w:rsid w:val="002157FB"/>
    <w:rsid w:val="00215868"/>
    <w:rsid w:val="002158DF"/>
    <w:rsid w:val="00215C14"/>
    <w:rsid w:val="00215C88"/>
    <w:rsid w:val="00215CB4"/>
    <w:rsid w:val="00215EEA"/>
    <w:rsid w:val="00215F3A"/>
    <w:rsid w:val="00215FCD"/>
    <w:rsid w:val="002160F6"/>
    <w:rsid w:val="0021624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0F2"/>
    <w:rsid w:val="00217109"/>
    <w:rsid w:val="00217220"/>
    <w:rsid w:val="0021728D"/>
    <w:rsid w:val="00217368"/>
    <w:rsid w:val="002174CC"/>
    <w:rsid w:val="00217809"/>
    <w:rsid w:val="00217825"/>
    <w:rsid w:val="00217873"/>
    <w:rsid w:val="0021791F"/>
    <w:rsid w:val="00217951"/>
    <w:rsid w:val="00217974"/>
    <w:rsid w:val="00217A6B"/>
    <w:rsid w:val="00217B0E"/>
    <w:rsid w:val="00217BE3"/>
    <w:rsid w:val="00217D43"/>
    <w:rsid w:val="00217D9D"/>
    <w:rsid w:val="00217ECC"/>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72"/>
    <w:rsid w:val="002211BF"/>
    <w:rsid w:val="0022122F"/>
    <w:rsid w:val="002213C7"/>
    <w:rsid w:val="0022157D"/>
    <w:rsid w:val="00221922"/>
    <w:rsid w:val="00221A2B"/>
    <w:rsid w:val="00221A47"/>
    <w:rsid w:val="00221BA6"/>
    <w:rsid w:val="00221C53"/>
    <w:rsid w:val="00221CCA"/>
    <w:rsid w:val="00221D1F"/>
    <w:rsid w:val="00221E91"/>
    <w:rsid w:val="00221E94"/>
    <w:rsid w:val="00221EB9"/>
    <w:rsid w:val="00221F68"/>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9F1"/>
    <w:rsid w:val="00222BFC"/>
    <w:rsid w:val="00222C12"/>
    <w:rsid w:val="00222C8D"/>
    <w:rsid w:val="00222F12"/>
    <w:rsid w:val="00222F20"/>
    <w:rsid w:val="00222FC3"/>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7F3"/>
    <w:rsid w:val="002248C7"/>
    <w:rsid w:val="002248CE"/>
    <w:rsid w:val="00224CF8"/>
    <w:rsid w:val="00224D58"/>
    <w:rsid w:val="00224D94"/>
    <w:rsid w:val="00224EF5"/>
    <w:rsid w:val="00224FE5"/>
    <w:rsid w:val="00225008"/>
    <w:rsid w:val="0022502C"/>
    <w:rsid w:val="00225231"/>
    <w:rsid w:val="00225413"/>
    <w:rsid w:val="0022546E"/>
    <w:rsid w:val="002254F6"/>
    <w:rsid w:val="00225573"/>
    <w:rsid w:val="0022557A"/>
    <w:rsid w:val="00225607"/>
    <w:rsid w:val="00225682"/>
    <w:rsid w:val="0022568E"/>
    <w:rsid w:val="00225739"/>
    <w:rsid w:val="002257F4"/>
    <w:rsid w:val="00225813"/>
    <w:rsid w:val="00225835"/>
    <w:rsid w:val="0022585E"/>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B6F"/>
    <w:rsid w:val="00226C2B"/>
    <w:rsid w:val="00226E5A"/>
    <w:rsid w:val="0022702F"/>
    <w:rsid w:val="0022705A"/>
    <w:rsid w:val="0022705D"/>
    <w:rsid w:val="0022716D"/>
    <w:rsid w:val="00227179"/>
    <w:rsid w:val="002271C3"/>
    <w:rsid w:val="002271F0"/>
    <w:rsid w:val="00227238"/>
    <w:rsid w:val="00227454"/>
    <w:rsid w:val="002276A3"/>
    <w:rsid w:val="0022795C"/>
    <w:rsid w:val="00227975"/>
    <w:rsid w:val="00227A8C"/>
    <w:rsid w:val="00227B69"/>
    <w:rsid w:val="00227BF1"/>
    <w:rsid w:val="00227BF7"/>
    <w:rsid w:val="00227C0D"/>
    <w:rsid w:val="00227D72"/>
    <w:rsid w:val="00227DED"/>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0B"/>
    <w:rsid w:val="00230D14"/>
    <w:rsid w:val="00230D86"/>
    <w:rsid w:val="00230EED"/>
    <w:rsid w:val="00231082"/>
    <w:rsid w:val="002310B9"/>
    <w:rsid w:val="00231185"/>
    <w:rsid w:val="002311CE"/>
    <w:rsid w:val="002312D0"/>
    <w:rsid w:val="00231423"/>
    <w:rsid w:val="002314C6"/>
    <w:rsid w:val="00231533"/>
    <w:rsid w:val="00231541"/>
    <w:rsid w:val="002315D1"/>
    <w:rsid w:val="002316F8"/>
    <w:rsid w:val="00231857"/>
    <w:rsid w:val="002318A4"/>
    <w:rsid w:val="0023199B"/>
    <w:rsid w:val="00231A20"/>
    <w:rsid w:val="00231AE5"/>
    <w:rsid w:val="00231C01"/>
    <w:rsid w:val="00231C35"/>
    <w:rsid w:val="00231D03"/>
    <w:rsid w:val="00231D97"/>
    <w:rsid w:val="00231DC0"/>
    <w:rsid w:val="00231E42"/>
    <w:rsid w:val="0023207D"/>
    <w:rsid w:val="00232247"/>
    <w:rsid w:val="00232417"/>
    <w:rsid w:val="00232818"/>
    <w:rsid w:val="00232977"/>
    <w:rsid w:val="00232994"/>
    <w:rsid w:val="00232AD4"/>
    <w:rsid w:val="00232BA7"/>
    <w:rsid w:val="00232D8F"/>
    <w:rsid w:val="00232E2B"/>
    <w:rsid w:val="00232E66"/>
    <w:rsid w:val="00232E6C"/>
    <w:rsid w:val="00232ECC"/>
    <w:rsid w:val="00232F00"/>
    <w:rsid w:val="00233040"/>
    <w:rsid w:val="00233134"/>
    <w:rsid w:val="00233169"/>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DC0"/>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29"/>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6B"/>
    <w:rsid w:val="00236277"/>
    <w:rsid w:val="002363EF"/>
    <w:rsid w:val="00236424"/>
    <w:rsid w:val="0023649E"/>
    <w:rsid w:val="00236624"/>
    <w:rsid w:val="002366CE"/>
    <w:rsid w:val="0023675C"/>
    <w:rsid w:val="00236899"/>
    <w:rsid w:val="002368AF"/>
    <w:rsid w:val="002368DD"/>
    <w:rsid w:val="002368ED"/>
    <w:rsid w:val="00236940"/>
    <w:rsid w:val="00236BB5"/>
    <w:rsid w:val="00236BBD"/>
    <w:rsid w:val="00236C0D"/>
    <w:rsid w:val="00236C7A"/>
    <w:rsid w:val="00236CD5"/>
    <w:rsid w:val="00236D3D"/>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98"/>
    <w:rsid w:val="002378A2"/>
    <w:rsid w:val="00237901"/>
    <w:rsid w:val="00237A46"/>
    <w:rsid w:val="00237C0E"/>
    <w:rsid w:val="00237CE3"/>
    <w:rsid w:val="00237F56"/>
    <w:rsid w:val="00237FA9"/>
    <w:rsid w:val="0024004C"/>
    <w:rsid w:val="002402D1"/>
    <w:rsid w:val="002402D9"/>
    <w:rsid w:val="00240359"/>
    <w:rsid w:val="002403F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A"/>
    <w:rsid w:val="0024151D"/>
    <w:rsid w:val="00241734"/>
    <w:rsid w:val="00241746"/>
    <w:rsid w:val="0024180B"/>
    <w:rsid w:val="00241876"/>
    <w:rsid w:val="00241926"/>
    <w:rsid w:val="00241A7A"/>
    <w:rsid w:val="00241CD0"/>
    <w:rsid w:val="00241D89"/>
    <w:rsid w:val="00241E43"/>
    <w:rsid w:val="00241E58"/>
    <w:rsid w:val="00241E5F"/>
    <w:rsid w:val="00242242"/>
    <w:rsid w:val="00242350"/>
    <w:rsid w:val="002423FE"/>
    <w:rsid w:val="00242548"/>
    <w:rsid w:val="00242A1E"/>
    <w:rsid w:val="00242B04"/>
    <w:rsid w:val="00242B51"/>
    <w:rsid w:val="00242B69"/>
    <w:rsid w:val="00242C94"/>
    <w:rsid w:val="00242C99"/>
    <w:rsid w:val="00242CBF"/>
    <w:rsid w:val="00242E18"/>
    <w:rsid w:val="00242F3C"/>
    <w:rsid w:val="00242FB2"/>
    <w:rsid w:val="00242FBC"/>
    <w:rsid w:val="0024300C"/>
    <w:rsid w:val="002430DA"/>
    <w:rsid w:val="002431A8"/>
    <w:rsid w:val="00243386"/>
    <w:rsid w:val="002433EA"/>
    <w:rsid w:val="00243570"/>
    <w:rsid w:val="002435EC"/>
    <w:rsid w:val="00243616"/>
    <w:rsid w:val="002436F0"/>
    <w:rsid w:val="00243A53"/>
    <w:rsid w:val="00243A8F"/>
    <w:rsid w:val="00243BC6"/>
    <w:rsid w:val="00243D8D"/>
    <w:rsid w:val="00243EBE"/>
    <w:rsid w:val="00243FD3"/>
    <w:rsid w:val="00243FF9"/>
    <w:rsid w:val="0024417D"/>
    <w:rsid w:val="00244248"/>
    <w:rsid w:val="00244362"/>
    <w:rsid w:val="0024454F"/>
    <w:rsid w:val="00244605"/>
    <w:rsid w:val="002448F3"/>
    <w:rsid w:val="0024490D"/>
    <w:rsid w:val="0024492A"/>
    <w:rsid w:val="0024496D"/>
    <w:rsid w:val="0024497B"/>
    <w:rsid w:val="00244C25"/>
    <w:rsid w:val="00244C36"/>
    <w:rsid w:val="00244C56"/>
    <w:rsid w:val="00244C74"/>
    <w:rsid w:val="00244E26"/>
    <w:rsid w:val="00244E97"/>
    <w:rsid w:val="00245058"/>
    <w:rsid w:val="002450A0"/>
    <w:rsid w:val="00245321"/>
    <w:rsid w:val="00245459"/>
    <w:rsid w:val="00245484"/>
    <w:rsid w:val="00245756"/>
    <w:rsid w:val="00245845"/>
    <w:rsid w:val="00245994"/>
    <w:rsid w:val="00245A1A"/>
    <w:rsid w:val="00245CD0"/>
    <w:rsid w:val="00245CEE"/>
    <w:rsid w:val="00245D0A"/>
    <w:rsid w:val="0024620F"/>
    <w:rsid w:val="0024621A"/>
    <w:rsid w:val="00246259"/>
    <w:rsid w:val="0024626D"/>
    <w:rsid w:val="00246324"/>
    <w:rsid w:val="00246329"/>
    <w:rsid w:val="00246391"/>
    <w:rsid w:val="0024646F"/>
    <w:rsid w:val="00246501"/>
    <w:rsid w:val="00246525"/>
    <w:rsid w:val="002465C4"/>
    <w:rsid w:val="0024667B"/>
    <w:rsid w:val="002466E4"/>
    <w:rsid w:val="0024685E"/>
    <w:rsid w:val="00246915"/>
    <w:rsid w:val="00246A2B"/>
    <w:rsid w:val="00246BAC"/>
    <w:rsid w:val="00246C5A"/>
    <w:rsid w:val="00246CF6"/>
    <w:rsid w:val="00246D2E"/>
    <w:rsid w:val="00246D63"/>
    <w:rsid w:val="00246DB6"/>
    <w:rsid w:val="00246DBC"/>
    <w:rsid w:val="00246E2E"/>
    <w:rsid w:val="00246F40"/>
    <w:rsid w:val="0024701C"/>
    <w:rsid w:val="00247242"/>
    <w:rsid w:val="002473AC"/>
    <w:rsid w:val="0024745B"/>
    <w:rsid w:val="002475D9"/>
    <w:rsid w:val="002477BE"/>
    <w:rsid w:val="002477CD"/>
    <w:rsid w:val="00247906"/>
    <w:rsid w:val="0024798A"/>
    <w:rsid w:val="002479B5"/>
    <w:rsid w:val="00247B66"/>
    <w:rsid w:val="00247B84"/>
    <w:rsid w:val="00247CD2"/>
    <w:rsid w:val="00247E85"/>
    <w:rsid w:val="00247E96"/>
    <w:rsid w:val="00250074"/>
    <w:rsid w:val="00250146"/>
    <w:rsid w:val="002501A3"/>
    <w:rsid w:val="00250242"/>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CE5"/>
    <w:rsid w:val="00250D14"/>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54"/>
    <w:rsid w:val="00252360"/>
    <w:rsid w:val="00252363"/>
    <w:rsid w:val="0025264E"/>
    <w:rsid w:val="00252679"/>
    <w:rsid w:val="002526B8"/>
    <w:rsid w:val="002526E8"/>
    <w:rsid w:val="00252789"/>
    <w:rsid w:val="0025290C"/>
    <w:rsid w:val="00252914"/>
    <w:rsid w:val="00252915"/>
    <w:rsid w:val="0025298E"/>
    <w:rsid w:val="00252A04"/>
    <w:rsid w:val="00252A8F"/>
    <w:rsid w:val="00252AD8"/>
    <w:rsid w:val="00252BE5"/>
    <w:rsid w:val="00252C74"/>
    <w:rsid w:val="00252E2E"/>
    <w:rsid w:val="00252E34"/>
    <w:rsid w:val="00252E75"/>
    <w:rsid w:val="00252EA0"/>
    <w:rsid w:val="00252EB5"/>
    <w:rsid w:val="00252FA0"/>
    <w:rsid w:val="00253084"/>
    <w:rsid w:val="0025309E"/>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4FD"/>
    <w:rsid w:val="00254618"/>
    <w:rsid w:val="00254636"/>
    <w:rsid w:val="0025469F"/>
    <w:rsid w:val="00254968"/>
    <w:rsid w:val="00254B6F"/>
    <w:rsid w:val="00254BCE"/>
    <w:rsid w:val="00254E93"/>
    <w:rsid w:val="00254ED7"/>
    <w:rsid w:val="00254EFF"/>
    <w:rsid w:val="00255030"/>
    <w:rsid w:val="00255118"/>
    <w:rsid w:val="002551A9"/>
    <w:rsid w:val="002551D6"/>
    <w:rsid w:val="002551D7"/>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09"/>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57F80"/>
    <w:rsid w:val="00260003"/>
    <w:rsid w:val="00260298"/>
    <w:rsid w:val="0026038F"/>
    <w:rsid w:val="002603D2"/>
    <w:rsid w:val="0026074F"/>
    <w:rsid w:val="002608D6"/>
    <w:rsid w:val="002609E0"/>
    <w:rsid w:val="00260B70"/>
    <w:rsid w:val="00260C4A"/>
    <w:rsid w:val="00260D6D"/>
    <w:rsid w:val="00260DC0"/>
    <w:rsid w:val="00260E79"/>
    <w:rsid w:val="00260F67"/>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9C6"/>
    <w:rsid w:val="002629E7"/>
    <w:rsid w:val="00262A07"/>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D12"/>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4E7D"/>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8D9"/>
    <w:rsid w:val="002659D9"/>
    <w:rsid w:val="00265A1F"/>
    <w:rsid w:val="00265DBB"/>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43"/>
    <w:rsid w:val="00267175"/>
    <w:rsid w:val="002671A8"/>
    <w:rsid w:val="00267295"/>
    <w:rsid w:val="002672DE"/>
    <w:rsid w:val="0026736F"/>
    <w:rsid w:val="00267653"/>
    <w:rsid w:val="00267820"/>
    <w:rsid w:val="00267843"/>
    <w:rsid w:val="002678C6"/>
    <w:rsid w:val="002678D4"/>
    <w:rsid w:val="00267957"/>
    <w:rsid w:val="00267A7B"/>
    <w:rsid w:val="00267AA3"/>
    <w:rsid w:val="00267ADA"/>
    <w:rsid w:val="00267C95"/>
    <w:rsid w:val="00267D12"/>
    <w:rsid w:val="00267DC7"/>
    <w:rsid w:val="00267EFB"/>
    <w:rsid w:val="00267FBF"/>
    <w:rsid w:val="00267FDD"/>
    <w:rsid w:val="00270023"/>
    <w:rsid w:val="00270085"/>
    <w:rsid w:val="002701AE"/>
    <w:rsid w:val="002702AD"/>
    <w:rsid w:val="0027031D"/>
    <w:rsid w:val="00270392"/>
    <w:rsid w:val="00270462"/>
    <w:rsid w:val="00270611"/>
    <w:rsid w:val="0027075F"/>
    <w:rsid w:val="00270799"/>
    <w:rsid w:val="002708FC"/>
    <w:rsid w:val="00270A29"/>
    <w:rsid w:val="00270B10"/>
    <w:rsid w:val="00270B7A"/>
    <w:rsid w:val="00270BD0"/>
    <w:rsid w:val="00270C95"/>
    <w:rsid w:val="00270D20"/>
    <w:rsid w:val="00270F54"/>
    <w:rsid w:val="00271107"/>
    <w:rsid w:val="0027115E"/>
    <w:rsid w:val="002712D3"/>
    <w:rsid w:val="0027139A"/>
    <w:rsid w:val="00271467"/>
    <w:rsid w:val="0027155F"/>
    <w:rsid w:val="00271702"/>
    <w:rsid w:val="00271792"/>
    <w:rsid w:val="00271AB2"/>
    <w:rsid w:val="00271BD7"/>
    <w:rsid w:val="00271CE2"/>
    <w:rsid w:val="00271E1F"/>
    <w:rsid w:val="0027200A"/>
    <w:rsid w:val="0027227D"/>
    <w:rsid w:val="00272361"/>
    <w:rsid w:val="00272439"/>
    <w:rsid w:val="002724A2"/>
    <w:rsid w:val="002725F9"/>
    <w:rsid w:val="0027263D"/>
    <w:rsid w:val="00272645"/>
    <w:rsid w:val="0027267A"/>
    <w:rsid w:val="002727AC"/>
    <w:rsid w:val="00272A12"/>
    <w:rsid w:val="00272A17"/>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47"/>
    <w:rsid w:val="002742CA"/>
    <w:rsid w:val="00274319"/>
    <w:rsid w:val="00274407"/>
    <w:rsid w:val="0027445C"/>
    <w:rsid w:val="0027457B"/>
    <w:rsid w:val="002746E0"/>
    <w:rsid w:val="002746F9"/>
    <w:rsid w:val="002748AA"/>
    <w:rsid w:val="00274913"/>
    <w:rsid w:val="0027492E"/>
    <w:rsid w:val="00274A03"/>
    <w:rsid w:val="00274A47"/>
    <w:rsid w:val="00274AAF"/>
    <w:rsid w:val="00274AF5"/>
    <w:rsid w:val="00274C0B"/>
    <w:rsid w:val="00274C56"/>
    <w:rsid w:val="00274F6F"/>
    <w:rsid w:val="00275176"/>
    <w:rsid w:val="0027522E"/>
    <w:rsid w:val="0027527E"/>
    <w:rsid w:val="0027533C"/>
    <w:rsid w:val="002755B1"/>
    <w:rsid w:val="002755DF"/>
    <w:rsid w:val="0027562E"/>
    <w:rsid w:val="002756E8"/>
    <w:rsid w:val="002757AB"/>
    <w:rsid w:val="00275887"/>
    <w:rsid w:val="002758B5"/>
    <w:rsid w:val="00275A42"/>
    <w:rsid w:val="00275A75"/>
    <w:rsid w:val="00275AD8"/>
    <w:rsid w:val="00275B5C"/>
    <w:rsid w:val="00275C46"/>
    <w:rsid w:val="00275D5E"/>
    <w:rsid w:val="00275E82"/>
    <w:rsid w:val="00275F56"/>
    <w:rsid w:val="00275F76"/>
    <w:rsid w:val="002760A3"/>
    <w:rsid w:val="00276115"/>
    <w:rsid w:val="00276253"/>
    <w:rsid w:val="002764BE"/>
    <w:rsid w:val="0027681F"/>
    <w:rsid w:val="00276833"/>
    <w:rsid w:val="0027692F"/>
    <w:rsid w:val="002769DF"/>
    <w:rsid w:val="00276AD1"/>
    <w:rsid w:val="00276ADB"/>
    <w:rsid w:val="00276AFC"/>
    <w:rsid w:val="00276ED0"/>
    <w:rsid w:val="00276F1B"/>
    <w:rsid w:val="00276F30"/>
    <w:rsid w:val="00276FCC"/>
    <w:rsid w:val="002770CF"/>
    <w:rsid w:val="002770F7"/>
    <w:rsid w:val="002771D5"/>
    <w:rsid w:val="00277243"/>
    <w:rsid w:val="0027734D"/>
    <w:rsid w:val="00277481"/>
    <w:rsid w:val="002775BD"/>
    <w:rsid w:val="00277638"/>
    <w:rsid w:val="0027767C"/>
    <w:rsid w:val="002777CF"/>
    <w:rsid w:val="00277866"/>
    <w:rsid w:val="00277876"/>
    <w:rsid w:val="00277986"/>
    <w:rsid w:val="00277A01"/>
    <w:rsid w:val="00277C43"/>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0"/>
    <w:rsid w:val="00281E73"/>
    <w:rsid w:val="00281F0F"/>
    <w:rsid w:val="00281F5C"/>
    <w:rsid w:val="00281F79"/>
    <w:rsid w:val="0028206B"/>
    <w:rsid w:val="002820E6"/>
    <w:rsid w:val="002821A8"/>
    <w:rsid w:val="002821B2"/>
    <w:rsid w:val="002821C4"/>
    <w:rsid w:val="00282667"/>
    <w:rsid w:val="002827CD"/>
    <w:rsid w:val="00282932"/>
    <w:rsid w:val="00282988"/>
    <w:rsid w:val="002829F3"/>
    <w:rsid w:val="00282A19"/>
    <w:rsid w:val="00282A69"/>
    <w:rsid w:val="00282B27"/>
    <w:rsid w:val="00282B38"/>
    <w:rsid w:val="00282B67"/>
    <w:rsid w:val="00282B92"/>
    <w:rsid w:val="00282C1A"/>
    <w:rsid w:val="00282F66"/>
    <w:rsid w:val="00283037"/>
    <w:rsid w:val="00283076"/>
    <w:rsid w:val="002830DE"/>
    <w:rsid w:val="00283112"/>
    <w:rsid w:val="0028316F"/>
    <w:rsid w:val="00283179"/>
    <w:rsid w:val="00283311"/>
    <w:rsid w:val="002834D8"/>
    <w:rsid w:val="002835BA"/>
    <w:rsid w:val="002835D9"/>
    <w:rsid w:val="002836C6"/>
    <w:rsid w:val="00283845"/>
    <w:rsid w:val="002838C3"/>
    <w:rsid w:val="00283B26"/>
    <w:rsid w:val="00283BB3"/>
    <w:rsid w:val="00283DBD"/>
    <w:rsid w:val="00283DF3"/>
    <w:rsid w:val="00283E0E"/>
    <w:rsid w:val="00283E7B"/>
    <w:rsid w:val="00283E8C"/>
    <w:rsid w:val="00283EF5"/>
    <w:rsid w:val="0028408D"/>
    <w:rsid w:val="00284114"/>
    <w:rsid w:val="0028429D"/>
    <w:rsid w:val="002842E2"/>
    <w:rsid w:val="0028465A"/>
    <w:rsid w:val="00284677"/>
    <w:rsid w:val="0028474F"/>
    <w:rsid w:val="002847E3"/>
    <w:rsid w:val="00284926"/>
    <w:rsid w:val="00284AD6"/>
    <w:rsid w:val="00284ADA"/>
    <w:rsid w:val="00284B1F"/>
    <w:rsid w:val="00284BFE"/>
    <w:rsid w:val="00284CCC"/>
    <w:rsid w:val="00284CE9"/>
    <w:rsid w:val="00284DDF"/>
    <w:rsid w:val="00284DF2"/>
    <w:rsid w:val="00284E0D"/>
    <w:rsid w:val="00284E6A"/>
    <w:rsid w:val="002850B2"/>
    <w:rsid w:val="0028518E"/>
    <w:rsid w:val="0028537B"/>
    <w:rsid w:val="00285426"/>
    <w:rsid w:val="0028552E"/>
    <w:rsid w:val="002855E8"/>
    <w:rsid w:val="00285635"/>
    <w:rsid w:val="002857B2"/>
    <w:rsid w:val="002858DC"/>
    <w:rsid w:val="002858EA"/>
    <w:rsid w:val="002859E8"/>
    <w:rsid w:val="00285A85"/>
    <w:rsid w:val="00285B15"/>
    <w:rsid w:val="00285D5E"/>
    <w:rsid w:val="00285E7A"/>
    <w:rsid w:val="00285ED2"/>
    <w:rsid w:val="00285F44"/>
    <w:rsid w:val="00285F73"/>
    <w:rsid w:val="00285FD7"/>
    <w:rsid w:val="00286012"/>
    <w:rsid w:val="00286115"/>
    <w:rsid w:val="002861C5"/>
    <w:rsid w:val="00286354"/>
    <w:rsid w:val="002863D1"/>
    <w:rsid w:val="002865E5"/>
    <w:rsid w:val="002866AA"/>
    <w:rsid w:val="002866BF"/>
    <w:rsid w:val="00286729"/>
    <w:rsid w:val="00286738"/>
    <w:rsid w:val="00286967"/>
    <w:rsid w:val="002869B6"/>
    <w:rsid w:val="00286B5E"/>
    <w:rsid w:val="00286B7D"/>
    <w:rsid w:val="00287263"/>
    <w:rsid w:val="002872A0"/>
    <w:rsid w:val="002872CA"/>
    <w:rsid w:val="002872F8"/>
    <w:rsid w:val="00287335"/>
    <w:rsid w:val="00287478"/>
    <w:rsid w:val="0028747D"/>
    <w:rsid w:val="00287626"/>
    <w:rsid w:val="0028777C"/>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6B"/>
    <w:rsid w:val="002912D3"/>
    <w:rsid w:val="00291466"/>
    <w:rsid w:val="00291531"/>
    <w:rsid w:val="00291540"/>
    <w:rsid w:val="0029197C"/>
    <w:rsid w:val="002919E2"/>
    <w:rsid w:val="00291C0E"/>
    <w:rsid w:val="00291C4B"/>
    <w:rsid w:val="00291C8F"/>
    <w:rsid w:val="00291D77"/>
    <w:rsid w:val="00291EA4"/>
    <w:rsid w:val="00292003"/>
    <w:rsid w:val="0029201E"/>
    <w:rsid w:val="00292042"/>
    <w:rsid w:val="0029231E"/>
    <w:rsid w:val="0029246A"/>
    <w:rsid w:val="00292970"/>
    <w:rsid w:val="00292A5D"/>
    <w:rsid w:val="00292AB2"/>
    <w:rsid w:val="00292B07"/>
    <w:rsid w:val="00292B28"/>
    <w:rsid w:val="00292B9A"/>
    <w:rsid w:val="00292BCD"/>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3FFB"/>
    <w:rsid w:val="002941E8"/>
    <w:rsid w:val="00294210"/>
    <w:rsid w:val="002942CD"/>
    <w:rsid w:val="00294419"/>
    <w:rsid w:val="00294590"/>
    <w:rsid w:val="00294592"/>
    <w:rsid w:val="0029472D"/>
    <w:rsid w:val="0029473C"/>
    <w:rsid w:val="002947C2"/>
    <w:rsid w:val="002947E7"/>
    <w:rsid w:val="0029481A"/>
    <w:rsid w:val="002949BA"/>
    <w:rsid w:val="002949F8"/>
    <w:rsid w:val="00294A77"/>
    <w:rsid w:val="00294B41"/>
    <w:rsid w:val="00294C00"/>
    <w:rsid w:val="00294E83"/>
    <w:rsid w:val="00294F51"/>
    <w:rsid w:val="00295076"/>
    <w:rsid w:val="00295081"/>
    <w:rsid w:val="0029528C"/>
    <w:rsid w:val="002952B6"/>
    <w:rsid w:val="00295329"/>
    <w:rsid w:val="002953CE"/>
    <w:rsid w:val="0029582D"/>
    <w:rsid w:val="0029583B"/>
    <w:rsid w:val="00295852"/>
    <w:rsid w:val="002958AE"/>
    <w:rsid w:val="002958B3"/>
    <w:rsid w:val="002958D8"/>
    <w:rsid w:val="002959C9"/>
    <w:rsid w:val="00295A50"/>
    <w:rsid w:val="00295D01"/>
    <w:rsid w:val="00295EFC"/>
    <w:rsid w:val="00295F3B"/>
    <w:rsid w:val="00296061"/>
    <w:rsid w:val="0029616A"/>
    <w:rsid w:val="0029623E"/>
    <w:rsid w:val="002962CB"/>
    <w:rsid w:val="002964E1"/>
    <w:rsid w:val="00296514"/>
    <w:rsid w:val="00296564"/>
    <w:rsid w:val="002966CC"/>
    <w:rsid w:val="0029679B"/>
    <w:rsid w:val="002968AE"/>
    <w:rsid w:val="00296995"/>
    <w:rsid w:val="00296C9E"/>
    <w:rsid w:val="00296FA5"/>
    <w:rsid w:val="0029704E"/>
    <w:rsid w:val="00297247"/>
    <w:rsid w:val="00297279"/>
    <w:rsid w:val="002976E7"/>
    <w:rsid w:val="002976FA"/>
    <w:rsid w:val="00297729"/>
    <w:rsid w:val="002977FF"/>
    <w:rsid w:val="00297B34"/>
    <w:rsid w:val="00297BA5"/>
    <w:rsid w:val="00297C04"/>
    <w:rsid w:val="00297DFF"/>
    <w:rsid w:val="00297EBA"/>
    <w:rsid w:val="00297F6C"/>
    <w:rsid w:val="00297FF4"/>
    <w:rsid w:val="002A0009"/>
    <w:rsid w:val="002A0019"/>
    <w:rsid w:val="002A0313"/>
    <w:rsid w:val="002A031C"/>
    <w:rsid w:val="002A03A4"/>
    <w:rsid w:val="002A043A"/>
    <w:rsid w:val="002A04F7"/>
    <w:rsid w:val="002A050F"/>
    <w:rsid w:val="002A051B"/>
    <w:rsid w:val="002A05E9"/>
    <w:rsid w:val="002A0842"/>
    <w:rsid w:val="002A0859"/>
    <w:rsid w:val="002A09A6"/>
    <w:rsid w:val="002A0A7F"/>
    <w:rsid w:val="002A0BD0"/>
    <w:rsid w:val="002A0E0E"/>
    <w:rsid w:val="002A0EC2"/>
    <w:rsid w:val="002A0F2B"/>
    <w:rsid w:val="002A0F5B"/>
    <w:rsid w:val="002A117A"/>
    <w:rsid w:val="002A135E"/>
    <w:rsid w:val="002A13FC"/>
    <w:rsid w:val="002A1472"/>
    <w:rsid w:val="002A162F"/>
    <w:rsid w:val="002A174E"/>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A27"/>
    <w:rsid w:val="002A2CD3"/>
    <w:rsid w:val="002A2E43"/>
    <w:rsid w:val="002A2F4C"/>
    <w:rsid w:val="002A2FCC"/>
    <w:rsid w:val="002A3007"/>
    <w:rsid w:val="002A30B5"/>
    <w:rsid w:val="002A3110"/>
    <w:rsid w:val="002A31BD"/>
    <w:rsid w:val="002A338A"/>
    <w:rsid w:val="002A33CF"/>
    <w:rsid w:val="002A370B"/>
    <w:rsid w:val="002A389D"/>
    <w:rsid w:val="002A395C"/>
    <w:rsid w:val="002A3963"/>
    <w:rsid w:val="002A3A06"/>
    <w:rsid w:val="002A3A5C"/>
    <w:rsid w:val="002A3B06"/>
    <w:rsid w:val="002A3B65"/>
    <w:rsid w:val="002A3C5B"/>
    <w:rsid w:val="002A3CFE"/>
    <w:rsid w:val="002A3D7E"/>
    <w:rsid w:val="002A3DD1"/>
    <w:rsid w:val="002A3DE6"/>
    <w:rsid w:val="002A403D"/>
    <w:rsid w:val="002A4100"/>
    <w:rsid w:val="002A4203"/>
    <w:rsid w:val="002A421B"/>
    <w:rsid w:val="002A42E8"/>
    <w:rsid w:val="002A43B2"/>
    <w:rsid w:val="002A4448"/>
    <w:rsid w:val="002A463E"/>
    <w:rsid w:val="002A4645"/>
    <w:rsid w:val="002A46A1"/>
    <w:rsid w:val="002A4715"/>
    <w:rsid w:val="002A48D2"/>
    <w:rsid w:val="002A491C"/>
    <w:rsid w:val="002A4A02"/>
    <w:rsid w:val="002A4A84"/>
    <w:rsid w:val="002A4B3D"/>
    <w:rsid w:val="002A4B57"/>
    <w:rsid w:val="002A4BF8"/>
    <w:rsid w:val="002A4C4E"/>
    <w:rsid w:val="002A4CA7"/>
    <w:rsid w:val="002A4D5A"/>
    <w:rsid w:val="002A5022"/>
    <w:rsid w:val="002A5044"/>
    <w:rsid w:val="002A520B"/>
    <w:rsid w:val="002A520D"/>
    <w:rsid w:val="002A5241"/>
    <w:rsid w:val="002A527D"/>
    <w:rsid w:val="002A52FF"/>
    <w:rsid w:val="002A534C"/>
    <w:rsid w:val="002A54B1"/>
    <w:rsid w:val="002A55BC"/>
    <w:rsid w:val="002A5783"/>
    <w:rsid w:val="002A57CE"/>
    <w:rsid w:val="002A57EF"/>
    <w:rsid w:val="002A5812"/>
    <w:rsid w:val="002A58E8"/>
    <w:rsid w:val="002A58F1"/>
    <w:rsid w:val="002A5930"/>
    <w:rsid w:val="002A59BE"/>
    <w:rsid w:val="002A59BF"/>
    <w:rsid w:val="002A5ADF"/>
    <w:rsid w:val="002A5AFA"/>
    <w:rsid w:val="002A5CD1"/>
    <w:rsid w:val="002A5CF4"/>
    <w:rsid w:val="002A5E04"/>
    <w:rsid w:val="002A5E77"/>
    <w:rsid w:val="002A5EE5"/>
    <w:rsid w:val="002A6031"/>
    <w:rsid w:val="002A6092"/>
    <w:rsid w:val="002A616E"/>
    <w:rsid w:val="002A6198"/>
    <w:rsid w:val="002A62EF"/>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B1A"/>
    <w:rsid w:val="002A7CA3"/>
    <w:rsid w:val="002A7DC5"/>
    <w:rsid w:val="002A7E39"/>
    <w:rsid w:val="002A7FD8"/>
    <w:rsid w:val="002B01E5"/>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03F"/>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51B"/>
    <w:rsid w:val="002B2604"/>
    <w:rsid w:val="002B2610"/>
    <w:rsid w:val="002B2767"/>
    <w:rsid w:val="002B27EF"/>
    <w:rsid w:val="002B28CB"/>
    <w:rsid w:val="002B290F"/>
    <w:rsid w:val="002B2988"/>
    <w:rsid w:val="002B2AC3"/>
    <w:rsid w:val="002B2BE9"/>
    <w:rsid w:val="002B2C3F"/>
    <w:rsid w:val="002B2C8B"/>
    <w:rsid w:val="002B2DA7"/>
    <w:rsid w:val="002B2F25"/>
    <w:rsid w:val="002B2F3B"/>
    <w:rsid w:val="002B308C"/>
    <w:rsid w:val="002B30E9"/>
    <w:rsid w:val="002B3162"/>
    <w:rsid w:val="002B325C"/>
    <w:rsid w:val="002B326B"/>
    <w:rsid w:val="002B334B"/>
    <w:rsid w:val="002B3404"/>
    <w:rsid w:val="002B3458"/>
    <w:rsid w:val="002B3552"/>
    <w:rsid w:val="002B3785"/>
    <w:rsid w:val="002B3901"/>
    <w:rsid w:val="002B3A64"/>
    <w:rsid w:val="002B3BAF"/>
    <w:rsid w:val="002B3CCB"/>
    <w:rsid w:val="002B3CE1"/>
    <w:rsid w:val="002B3D1A"/>
    <w:rsid w:val="002B3D26"/>
    <w:rsid w:val="002B3D4D"/>
    <w:rsid w:val="002B3E3D"/>
    <w:rsid w:val="002B3EB7"/>
    <w:rsid w:val="002B3F52"/>
    <w:rsid w:val="002B4067"/>
    <w:rsid w:val="002B410E"/>
    <w:rsid w:val="002B4194"/>
    <w:rsid w:val="002B43D2"/>
    <w:rsid w:val="002B43D4"/>
    <w:rsid w:val="002B44DE"/>
    <w:rsid w:val="002B487C"/>
    <w:rsid w:val="002B4901"/>
    <w:rsid w:val="002B4915"/>
    <w:rsid w:val="002B4929"/>
    <w:rsid w:val="002B4A5A"/>
    <w:rsid w:val="002B4B66"/>
    <w:rsid w:val="002B4B89"/>
    <w:rsid w:val="002B4D03"/>
    <w:rsid w:val="002B4E2F"/>
    <w:rsid w:val="002B4EBD"/>
    <w:rsid w:val="002B4F1C"/>
    <w:rsid w:val="002B50DB"/>
    <w:rsid w:val="002B5136"/>
    <w:rsid w:val="002B5177"/>
    <w:rsid w:val="002B5182"/>
    <w:rsid w:val="002B51FC"/>
    <w:rsid w:val="002B5358"/>
    <w:rsid w:val="002B53C3"/>
    <w:rsid w:val="002B5594"/>
    <w:rsid w:val="002B56E8"/>
    <w:rsid w:val="002B57CA"/>
    <w:rsid w:val="002B57FB"/>
    <w:rsid w:val="002B5939"/>
    <w:rsid w:val="002B5B6D"/>
    <w:rsid w:val="002B5B8D"/>
    <w:rsid w:val="002B5C80"/>
    <w:rsid w:val="002B5D0F"/>
    <w:rsid w:val="002B5E00"/>
    <w:rsid w:val="002B5E61"/>
    <w:rsid w:val="002B5E9B"/>
    <w:rsid w:val="002B5ECF"/>
    <w:rsid w:val="002B5FA4"/>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6F99"/>
    <w:rsid w:val="002B7144"/>
    <w:rsid w:val="002B7234"/>
    <w:rsid w:val="002B7285"/>
    <w:rsid w:val="002B753D"/>
    <w:rsid w:val="002B757B"/>
    <w:rsid w:val="002B7591"/>
    <w:rsid w:val="002B773A"/>
    <w:rsid w:val="002B77E5"/>
    <w:rsid w:val="002B78C4"/>
    <w:rsid w:val="002B79EF"/>
    <w:rsid w:val="002B7B05"/>
    <w:rsid w:val="002B7BAF"/>
    <w:rsid w:val="002B7D9B"/>
    <w:rsid w:val="002B7DD0"/>
    <w:rsid w:val="002B7F4A"/>
    <w:rsid w:val="002B7FC4"/>
    <w:rsid w:val="002C0051"/>
    <w:rsid w:val="002C00AA"/>
    <w:rsid w:val="002C0144"/>
    <w:rsid w:val="002C017D"/>
    <w:rsid w:val="002C01AB"/>
    <w:rsid w:val="002C0223"/>
    <w:rsid w:val="002C02D3"/>
    <w:rsid w:val="002C030B"/>
    <w:rsid w:val="002C03CD"/>
    <w:rsid w:val="002C0410"/>
    <w:rsid w:val="002C0435"/>
    <w:rsid w:val="002C0442"/>
    <w:rsid w:val="002C045F"/>
    <w:rsid w:val="002C0483"/>
    <w:rsid w:val="002C0644"/>
    <w:rsid w:val="002C06CE"/>
    <w:rsid w:val="002C07B7"/>
    <w:rsid w:val="002C0A0B"/>
    <w:rsid w:val="002C0A60"/>
    <w:rsid w:val="002C0B10"/>
    <w:rsid w:val="002C0CCA"/>
    <w:rsid w:val="002C0CF7"/>
    <w:rsid w:val="002C0DC3"/>
    <w:rsid w:val="002C0F8D"/>
    <w:rsid w:val="002C100E"/>
    <w:rsid w:val="002C127F"/>
    <w:rsid w:val="002C132E"/>
    <w:rsid w:val="002C13DB"/>
    <w:rsid w:val="002C1463"/>
    <w:rsid w:val="002C14A7"/>
    <w:rsid w:val="002C1679"/>
    <w:rsid w:val="002C16B3"/>
    <w:rsid w:val="002C16CF"/>
    <w:rsid w:val="002C16E8"/>
    <w:rsid w:val="002C1726"/>
    <w:rsid w:val="002C17A0"/>
    <w:rsid w:val="002C18DB"/>
    <w:rsid w:val="002C1A9E"/>
    <w:rsid w:val="002C1DEA"/>
    <w:rsid w:val="002C1F00"/>
    <w:rsid w:val="002C1FAF"/>
    <w:rsid w:val="002C20A4"/>
    <w:rsid w:val="002C2150"/>
    <w:rsid w:val="002C2252"/>
    <w:rsid w:val="002C244E"/>
    <w:rsid w:val="002C246D"/>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2F"/>
    <w:rsid w:val="002C4A3D"/>
    <w:rsid w:val="002C4A95"/>
    <w:rsid w:val="002C4B96"/>
    <w:rsid w:val="002C501B"/>
    <w:rsid w:val="002C5042"/>
    <w:rsid w:val="002C5067"/>
    <w:rsid w:val="002C5070"/>
    <w:rsid w:val="002C507E"/>
    <w:rsid w:val="002C50C2"/>
    <w:rsid w:val="002C50D5"/>
    <w:rsid w:val="002C51B3"/>
    <w:rsid w:val="002C52DD"/>
    <w:rsid w:val="002C5344"/>
    <w:rsid w:val="002C5469"/>
    <w:rsid w:val="002C54E6"/>
    <w:rsid w:val="002C54F1"/>
    <w:rsid w:val="002C5547"/>
    <w:rsid w:val="002C55D8"/>
    <w:rsid w:val="002C5634"/>
    <w:rsid w:val="002C5651"/>
    <w:rsid w:val="002C5AD9"/>
    <w:rsid w:val="002C5AFE"/>
    <w:rsid w:val="002C5B32"/>
    <w:rsid w:val="002C5BFE"/>
    <w:rsid w:val="002C5D54"/>
    <w:rsid w:val="002C5EC7"/>
    <w:rsid w:val="002C5F08"/>
    <w:rsid w:val="002C5FDA"/>
    <w:rsid w:val="002C5FF6"/>
    <w:rsid w:val="002C5FFC"/>
    <w:rsid w:val="002C6041"/>
    <w:rsid w:val="002C60E7"/>
    <w:rsid w:val="002C61D2"/>
    <w:rsid w:val="002C622E"/>
    <w:rsid w:val="002C62B3"/>
    <w:rsid w:val="002C63A2"/>
    <w:rsid w:val="002C63D8"/>
    <w:rsid w:val="002C6400"/>
    <w:rsid w:val="002C6535"/>
    <w:rsid w:val="002C6860"/>
    <w:rsid w:val="002C6896"/>
    <w:rsid w:val="002C68DF"/>
    <w:rsid w:val="002C68FE"/>
    <w:rsid w:val="002C694C"/>
    <w:rsid w:val="002C6974"/>
    <w:rsid w:val="002C698C"/>
    <w:rsid w:val="002C69E9"/>
    <w:rsid w:val="002C6A61"/>
    <w:rsid w:val="002C6A6E"/>
    <w:rsid w:val="002C6B17"/>
    <w:rsid w:val="002C6B58"/>
    <w:rsid w:val="002C6C99"/>
    <w:rsid w:val="002C6DE8"/>
    <w:rsid w:val="002C70E1"/>
    <w:rsid w:val="002C71EA"/>
    <w:rsid w:val="002C7228"/>
    <w:rsid w:val="002C74FA"/>
    <w:rsid w:val="002C7641"/>
    <w:rsid w:val="002C77D6"/>
    <w:rsid w:val="002C79CA"/>
    <w:rsid w:val="002C7B12"/>
    <w:rsid w:val="002C7BA1"/>
    <w:rsid w:val="002C7BD0"/>
    <w:rsid w:val="002C7CAC"/>
    <w:rsid w:val="002C7F22"/>
    <w:rsid w:val="002D0045"/>
    <w:rsid w:val="002D00B6"/>
    <w:rsid w:val="002D015B"/>
    <w:rsid w:val="002D01B9"/>
    <w:rsid w:val="002D030D"/>
    <w:rsid w:val="002D033E"/>
    <w:rsid w:val="002D035D"/>
    <w:rsid w:val="002D0670"/>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87"/>
    <w:rsid w:val="002D15DF"/>
    <w:rsid w:val="002D15F8"/>
    <w:rsid w:val="002D16D3"/>
    <w:rsid w:val="002D170C"/>
    <w:rsid w:val="002D1916"/>
    <w:rsid w:val="002D1D2A"/>
    <w:rsid w:val="002D1E35"/>
    <w:rsid w:val="002D1F47"/>
    <w:rsid w:val="002D2268"/>
    <w:rsid w:val="002D22D8"/>
    <w:rsid w:val="002D22EF"/>
    <w:rsid w:val="002D24F8"/>
    <w:rsid w:val="002D2533"/>
    <w:rsid w:val="002D257F"/>
    <w:rsid w:val="002D25DA"/>
    <w:rsid w:val="002D2668"/>
    <w:rsid w:val="002D2678"/>
    <w:rsid w:val="002D270E"/>
    <w:rsid w:val="002D27D4"/>
    <w:rsid w:val="002D28DE"/>
    <w:rsid w:val="002D2975"/>
    <w:rsid w:val="002D2B19"/>
    <w:rsid w:val="002D2B73"/>
    <w:rsid w:val="002D2DC7"/>
    <w:rsid w:val="002D2E39"/>
    <w:rsid w:val="002D2F34"/>
    <w:rsid w:val="002D302A"/>
    <w:rsid w:val="002D305B"/>
    <w:rsid w:val="002D30B1"/>
    <w:rsid w:val="002D30BC"/>
    <w:rsid w:val="002D3135"/>
    <w:rsid w:val="002D322E"/>
    <w:rsid w:val="002D3263"/>
    <w:rsid w:val="002D3396"/>
    <w:rsid w:val="002D3420"/>
    <w:rsid w:val="002D34D6"/>
    <w:rsid w:val="002D3664"/>
    <w:rsid w:val="002D36FC"/>
    <w:rsid w:val="002D38E2"/>
    <w:rsid w:val="002D39A8"/>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A70"/>
    <w:rsid w:val="002D4B83"/>
    <w:rsid w:val="002D4C04"/>
    <w:rsid w:val="002D4D2D"/>
    <w:rsid w:val="002D4DE0"/>
    <w:rsid w:val="002D4E2E"/>
    <w:rsid w:val="002D4F75"/>
    <w:rsid w:val="002D50A5"/>
    <w:rsid w:val="002D511A"/>
    <w:rsid w:val="002D514A"/>
    <w:rsid w:val="002D5457"/>
    <w:rsid w:val="002D558A"/>
    <w:rsid w:val="002D5660"/>
    <w:rsid w:val="002D5732"/>
    <w:rsid w:val="002D5782"/>
    <w:rsid w:val="002D583B"/>
    <w:rsid w:val="002D5906"/>
    <w:rsid w:val="002D5AFB"/>
    <w:rsid w:val="002D5C10"/>
    <w:rsid w:val="002D5C5C"/>
    <w:rsid w:val="002D5DCE"/>
    <w:rsid w:val="002D5F38"/>
    <w:rsid w:val="002D5F66"/>
    <w:rsid w:val="002D5FFE"/>
    <w:rsid w:val="002D5FFF"/>
    <w:rsid w:val="002D6002"/>
    <w:rsid w:val="002D608C"/>
    <w:rsid w:val="002D613A"/>
    <w:rsid w:val="002D6166"/>
    <w:rsid w:val="002D6295"/>
    <w:rsid w:val="002D632F"/>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93"/>
    <w:rsid w:val="002D7FF7"/>
    <w:rsid w:val="002E0004"/>
    <w:rsid w:val="002E0193"/>
    <w:rsid w:val="002E01D8"/>
    <w:rsid w:val="002E02E9"/>
    <w:rsid w:val="002E033A"/>
    <w:rsid w:val="002E0371"/>
    <w:rsid w:val="002E0487"/>
    <w:rsid w:val="002E062A"/>
    <w:rsid w:val="002E06CF"/>
    <w:rsid w:val="002E06DA"/>
    <w:rsid w:val="002E074B"/>
    <w:rsid w:val="002E0760"/>
    <w:rsid w:val="002E09BC"/>
    <w:rsid w:val="002E0A1A"/>
    <w:rsid w:val="002E0AB4"/>
    <w:rsid w:val="002E0AD7"/>
    <w:rsid w:val="002E0D3B"/>
    <w:rsid w:val="002E0E35"/>
    <w:rsid w:val="002E0E39"/>
    <w:rsid w:val="002E0EC7"/>
    <w:rsid w:val="002E0F6B"/>
    <w:rsid w:val="002E0FEE"/>
    <w:rsid w:val="002E12C7"/>
    <w:rsid w:val="002E131F"/>
    <w:rsid w:val="002E13F9"/>
    <w:rsid w:val="002E15A9"/>
    <w:rsid w:val="002E168F"/>
    <w:rsid w:val="002E16CF"/>
    <w:rsid w:val="002E1913"/>
    <w:rsid w:val="002E1ABF"/>
    <w:rsid w:val="002E1C33"/>
    <w:rsid w:val="002E1CCB"/>
    <w:rsid w:val="002E1DA1"/>
    <w:rsid w:val="002E1E13"/>
    <w:rsid w:val="002E1F97"/>
    <w:rsid w:val="002E21EA"/>
    <w:rsid w:val="002E2278"/>
    <w:rsid w:val="002E23B8"/>
    <w:rsid w:val="002E250F"/>
    <w:rsid w:val="002E2573"/>
    <w:rsid w:val="002E2616"/>
    <w:rsid w:val="002E26BD"/>
    <w:rsid w:val="002E2748"/>
    <w:rsid w:val="002E2882"/>
    <w:rsid w:val="002E28B4"/>
    <w:rsid w:val="002E29AD"/>
    <w:rsid w:val="002E2B03"/>
    <w:rsid w:val="002E2C06"/>
    <w:rsid w:val="002E2F03"/>
    <w:rsid w:val="002E2F48"/>
    <w:rsid w:val="002E3003"/>
    <w:rsid w:val="002E3094"/>
    <w:rsid w:val="002E31AB"/>
    <w:rsid w:val="002E320A"/>
    <w:rsid w:val="002E34F7"/>
    <w:rsid w:val="002E3676"/>
    <w:rsid w:val="002E36D6"/>
    <w:rsid w:val="002E382F"/>
    <w:rsid w:val="002E3913"/>
    <w:rsid w:val="002E3ACA"/>
    <w:rsid w:val="002E3B55"/>
    <w:rsid w:val="002E3C0C"/>
    <w:rsid w:val="002E3E89"/>
    <w:rsid w:val="002E3EAB"/>
    <w:rsid w:val="002E3EEC"/>
    <w:rsid w:val="002E3F0B"/>
    <w:rsid w:val="002E4173"/>
    <w:rsid w:val="002E4432"/>
    <w:rsid w:val="002E462C"/>
    <w:rsid w:val="002E46B4"/>
    <w:rsid w:val="002E46B5"/>
    <w:rsid w:val="002E4B99"/>
    <w:rsid w:val="002E4C38"/>
    <w:rsid w:val="002E4D1C"/>
    <w:rsid w:val="002E4D7A"/>
    <w:rsid w:val="002E4E53"/>
    <w:rsid w:val="002E4E70"/>
    <w:rsid w:val="002E4F08"/>
    <w:rsid w:val="002E4F3A"/>
    <w:rsid w:val="002E4F66"/>
    <w:rsid w:val="002E5018"/>
    <w:rsid w:val="002E514F"/>
    <w:rsid w:val="002E51C6"/>
    <w:rsid w:val="002E528C"/>
    <w:rsid w:val="002E52BF"/>
    <w:rsid w:val="002E52FE"/>
    <w:rsid w:val="002E5362"/>
    <w:rsid w:val="002E5524"/>
    <w:rsid w:val="002E5546"/>
    <w:rsid w:val="002E5647"/>
    <w:rsid w:val="002E56A3"/>
    <w:rsid w:val="002E56B2"/>
    <w:rsid w:val="002E56BC"/>
    <w:rsid w:val="002E56E3"/>
    <w:rsid w:val="002E56F6"/>
    <w:rsid w:val="002E576B"/>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56"/>
    <w:rsid w:val="002E6C8A"/>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11"/>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2E"/>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CB3"/>
    <w:rsid w:val="002F4E1D"/>
    <w:rsid w:val="002F4E57"/>
    <w:rsid w:val="002F4FB7"/>
    <w:rsid w:val="002F5185"/>
    <w:rsid w:val="002F51CC"/>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A4"/>
    <w:rsid w:val="002F65F4"/>
    <w:rsid w:val="002F677F"/>
    <w:rsid w:val="002F683F"/>
    <w:rsid w:val="002F6935"/>
    <w:rsid w:val="002F699B"/>
    <w:rsid w:val="002F6B3E"/>
    <w:rsid w:val="002F6B44"/>
    <w:rsid w:val="002F6C93"/>
    <w:rsid w:val="002F7080"/>
    <w:rsid w:val="002F70E0"/>
    <w:rsid w:val="002F710D"/>
    <w:rsid w:val="002F7191"/>
    <w:rsid w:val="002F72E8"/>
    <w:rsid w:val="002F7309"/>
    <w:rsid w:val="002F75BD"/>
    <w:rsid w:val="002F7602"/>
    <w:rsid w:val="002F770F"/>
    <w:rsid w:val="002F779E"/>
    <w:rsid w:val="002F77C1"/>
    <w:rsid w:val="002F77D5"/>
    <w:rsid w:val="002F77E8"/>
    <w:rsid w:val="002F7933"/>
    <w:rsid w:val="002F7ADF"/>
    <w:rsid w:val="002F7B89"/>
    <w:rsid w:val="002F7D86"/>
    <w:rsid w:val="002F7EB8"/>
    <w:rsid w:val="002F7F7D"/>
    <w:rsid w:val="003000F4"/>
    <w:rsid w:val="00300119"/>
    <w:rsid w:val="00300152"/>
    <w:rsid w:val="0030022B"/>
    <w:rsid w:val="00300248"/>
    <w:rsid w:val="00300277"/>
    <w:rsid w:val="0030052D"/>
    <w:rsid w:val="0030085E"/>
    <w:rsid w:val="0030098D"/>
    <w:rsid w:val="00300C7D"/>
    <w:rsid w:val="00300DA8"/>
    <w:rsid w:val="00300F1B"/>
    <w:rsid w:val="00300F24"/>
    <w:rsid w:val="00300FA7"/>
    <w:rsid w:val="00301062"/>
    <w:rsid w:val="00301082"/>
    <w:rsid w:val="0030108A"/>
    <w:rsid w:val="00301157"/>
    <w:rsid w:val="00301207"/>
    <w:rsid w:val="003013D8"/>
    <w:rsid w:val="0030148D"/>
    <w:rsid w:val="003015CB"/>
    <w:rsid w:val="003015DD"/>
    <w:rsid w:val="003015EF"/>
    <w:rsid w:val="00301642"/>
    <w:rsid w:val="0030167C"/>
    <w:rsid w:val="003016AB"/>
    <w:rsid w:val="003016D9"/>
    <w:rsid w:val="0030175D"/>
    <w:rsid w:val="00301842"/>
    <w:rsid w:val="00301A8B"/>
    <w:rsid w:val="00301AB1"/>
    <w:rsid w:val="00301BA9"/>
    <w:rsid w:val="00301CA3"/>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A30"/>
    <w:rsid w:val="00302C34"/>
    <w:rsid w:val="00302CE1"/>
    <w:rsid w:val="00302D09"/>
    <w:rsid w:val="00302D4C"/>
    <w:rsid w:val="00302F21"/>
    <w:rsid w:val="00302F7B"/>
    <w:rsid w:val="00303165"/>
    <w:rsid w:val="00303473"/>
    <w:rsid w:val="003034E6"/>
    <w:rsid w:val="00303639"/>
    <w:rsid w:val="00303653"/>
    <w:rsid w:val="003036B2"/>
    <w:rsid w:val="00303702"/>
    <w:rsid w:val="003037F9"/>
    <w:rsid w:val="00303846"/>
    <w:rsid w:val="00303860"/>
    <w:rsid w:val="003038C1"/>
    <w:rsid w:val="0030392A"/>
    <w:rsid w:val="00303A06"/>
    <w:rsid w:val="00303A0F"/>
    <w:rsid w:val="00303B13"/>
    <w:rsid w:val="00303C57"/>
    <w:rsid w:val="00303D29"/>
    <w:rsid w:val="00303DA5"/>
    <w:rsid w:val="00303F85"/>
    <w:rsid w:val="0030403C"/>
    <w:rsid w:val="0030406C"/>
    <w:rsid w:val="00304076"/>
    <w:rsid w:val="003040A1"/>
    <w:rsid w:val="003043AE"/>
    <w:rsid w:val="003043B6"/>
    <w:rsid w:val="0030463A"/>
    <w:rsid w:val="00304687"/>
    <w:rsid w:val="0030479E"/>
    <w:rsid w:val="00304816"/>
    <w:rsid w:val="0030484F"/>
    <w:rsid w:val="00304993"/>
    <w:rsid w:val="00304B32"/>
    <w:rsid w:val="00304B41"/>
    <w:rsid w:val="00304B7C"/>
    <w:rsid w:val="00304BB2"/>
    <w:rsid w:val="00304C6A"/>
    <w:rsid w:val="00304D23"/>
    <w:rsid w:val="00304D25"/>
    <w:rsid w:val="00304ED0"/>
    <w:rsid w:val="00304EE5"/>
    <w:rsid w:val="00304F9E"/>
    <w:rsid w:val="0030503B"/>
    <w:rsid w:val="00305102"/>
    <w:rsid w:val="0030516D"/>
    <w:rsid w:val="003051C6"/>
    <w:rsid w:val="00305259"/>
    <w:rsid w:val="0030550D"/>
    <w:rsid w:val="0030567B"/>
    <w:rsid w:val="003056BF"/>
    <w:rsid w:val="003057AB"/>
    <w:rsid w:val="003058E1"/>
    <w:rsid w:val="003059B2"/>
    <w:rsid w:val="00305A19"/>
    <w:rsid w:val="00305A65"/>
    <w:rsid w:val="00305AF6"/>
    <w:rsid w:val="00305C43"/>
    <w:rsid w:val="00305CE9"/>
    <w:rsid w:val="00305D1C"/>
    <w:rsid w:val="00305D1F"/>
    <w:rsid w:val="00305DA6"/>
    <w:rsid w:val="00305E34"/>
    <w:rsid w:val="00305EA0"/>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5EE"/>
    <w:rsid w:val="00306685"/>
    <w:rsid w:val="0030671E"/>
    <w:rsid w:val="00306B6A"/>
    <w:rsid w:val="00306C07"/>
    <w:rsid w:val="00306C0D"/>
    <w:rsid w:val="00306C6E"/>
    <w:rsid w:val="00306FD7"/>
    <w:rsid w:val="0030701F"/>
    <w:rsid w:val="00307068"/>
    <w:rsid w:val="003070AE"/>
    <w:rsid w:val="0030738D"/>
    <w:rsid w:val="0030742E"/>
    <w:rsid w:val="00307515"/>
    <w:rsid w:val="00307542"/>
    <w:rsid w:val="003075E3"/>
    <w:rsid w:val="00307656"/>
    <w:rsid w:val="0030783F"/>
    <w:rsid w:val="003078AB"/>
    <w:rsid w:val="003078D8"/>
    <w:rsid w:val="003079C1"/>
    <w:rsid w:val="003079E0"/>
    <w:rsid w:val="00307C4D"/>
    <w:rsid w:val="00307C9A"/>
    <w:rsid w:val="00307CE8"/>
    <w:rsid w:val="00307DC2"/>
    <w:rsid w:val="00310057"/>
    <w:rsid w:val="003100B2"/>
    <w:rsid w:val="0031022B"/>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DC7"/>
    <w:rsid w:val="00310E12"/>
    <w:rsid w:val="00310EDE"/>
    <w:rsid w:val="00310EF4"/>
    <w:rsid w:val="00310F33"/>
    <w:rsid w:val="00310F36"/>
    <w:rsid w:val="003110B3"/>
    <w:rsid w:val="003111B6"/>
    <w:rsid w:val="003112A9"/>
    <w:rsid w:val="00311745"/>
    <w:rsid w:val="00311761"/>
    <w:rsid w:val="00311801"/>
    <w:rsid w:val="00311A5D"/>
    <w:rsid w:val="00311B5A"/>
    <w:rsid w:val="00311BA5"/>
    <w:rsid w:val="00311CAF"/>
    <w:rsid w:val="00311D3B"/>
    <w:rsid w:val="00311EBE"/>
    <w:rsid w:val="00311F99"/>
    <w:rsid w:val="00312123"/>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34"/>
    <w:rsid w:val="00313DA1"/>
    <w:rsid w:val="00313F5C"/>
    <w:rsid w:val="00313F7B"/>
    <w:rsid w:val="00313F96"/>
    <w:rsid w:val="003140B7"/>
    <w:rsid w:val="0031427A"/>
    <w:rsid w:val="00314327"/>
    <w:rsid w:val="003145FA"/>
    <w:rsid w:val="0031469D"/>
    <w:rsid w:val="003147FC"/>
    <w:rsid w:val="00314817"/>
    <w:rsid w:val="003148BA"/>
    <w:rsid w:val="00314920"/>
    <w:rsid w:val="00314924"/>
    <w:rsid w:val="00314931"/>
    <w:rsid w:val="0031493F"/>
    <w:rsid w:val="00314AE3"/>
    <w:rsid w:val="00314AF2"/>
    <w:rsid w:val="00314B28"/>
    <w:rsid w:val="00314CF8"/>
    <w:rsid w:val="00314D34"/>
    <w:rsid w:val="00314DCF"/>
    <w:rsid w:val="00314FA1"/>
    <w:rsid w:val="003150DC"/>
    <w:rsid w:val="003150E1"/>
    <w:rsid w:val="003151CE"/>
    <w:rsid w:val="0031525A"/>
    <w:rsid w:val="00315327"/>
    <w:rsid w:val="00315396"/>
    <w:rsid w:val="003156B4"/>
    <w:rsid w:val="003156F1"/>
    <w:rsid w:val="00315831"/>
    <w:rsid w:val="0031597A"/>
    <w:rsid w:val="003159C9"/>
    <w:rsid w:val="00315A0F"/>
    <w:rsid w:val="00315B99"/>
    <w:rsid w:val="00315CB0"/>
    <w:rsid w:val="00315E2F"/>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C2F"/>
    <w:rsid w:val="00317D45"/>
    <w:rsid w:val="00317D71"/>
    <w:rsid w:val="00317DA4"/>
    <w:rsid w:val="00317EE7"/>
    <w:rsid w:val="00317EF0"/>
    <w:rsid w:val="00317F31"/>
    <w:rsid w:val="00320190"/>
    <w:rsid w:val="003203C9"/>
    <w:rsid w:val="00320680"/>
    <w:rsid w:val="00320705"/>
    <w:rsid w:val="00320938"/>
    <w:rsid w:val="0032096C"/>
    <w:rsid w:val="00320A6F"/>
    <w:rsid w:val="00320A96"/>
    <w:rsid w:val="00320E4B"/>
    <w:rsid w:val="00320E94"/>
    <w:rsid w:val="00320EDC"/>
    <w:rsid w:val="00320F9C"/>
    <w:rsid w:val="0032100F"/>
    <w:rsid w:val="00321035"/>
    <w:rsid w:val="00321092"/>
    <w:rsid w:val="003210B5"/>
    <w:rsid w:val="003210C0"/>
    <w:rsid w:val="003210D3"/>
    <w:rsid w:val="00321142"/>
    <w:rsid w:val="003211C0"/>
    <w:rsid w:val="00321238"/>
    <w:rsid w:val="00321297"/>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2E"/>
    <w:rsid w:val="00322E7E"/>
    <w:rsid w:val="00323031"/>
    <w:rsid w:val="0032308B"/>
    <w:rsid w:val="00323158"/>
    <w:rsid w:val="003231FF"/>
    <w:rsid w:val="00323222"/>
    <w:rsid w:val="0032323B"/>
    <w:rsid w:val="0032326D"/>
    <w:rsid w:val="003232D1"/>
    <w:rsid w:val="003232E9"/>
    <w:rsid w:val="00323358"/>
    <w:rsid w:val="0032337D"/>
    <w:rsid w:val="00323434"/>
    <w:rsid w:val="0032353C"/>
    <w:rsid w:val="00323658"/>
    <w:rsid w:val="003237C8"/>
    <w:rsid w:val="00323842"/>
    <w:rsid w:val="0032386E"/>
    <w:rsid w:val="00323A35"/>
    <w:rsid w:val="00323AA6"/>
    <w:rsid w:val="00323BA4"/>
    <w:rsid w:val="00323BF3"/>
    <w:rsid w:val="00323C22"/>
    <w:rsid w:val="00323CD3"/>
    <w:rsid w:val="00323D47"/>
    <w:rsid w:val="00323D88"/>
    <w:rsid w:val="00323DB8"/>
    <w:rsid w:val="00323E13"/>
    <w:rsid w:val="00323FB1"/>
    <w:rsid w:val="00323FC3"/>
    <w:rsid w:val="00323FF5"/>
    <w:rsid w:val="0032417E"/>
    <w:rsid w:val="003242E3"/>
    <w:rsid w:val="003246AC"/>
    <w:rsid w:val="003248AF"/>
    <w:rsid w:val="00324AA2"/>
    <w:rsid w:val="00324B32"/>
    <w:rsid w:val="00324C8E"/>
    <w:rsid w:val="00324E24"/>
    <w:rsid w:val="00324F30"/>
    <w:rsid w:val="00324F91"/>
    <w:rsid w:val="00324FF1"/>
    <w:rsid w:val="0032508D"/>
    <w:rsid w:val="0032510A"/>
    <w:rsid w:val="003252CA"/>
    <w:rsid w:val="00325414"/>
    <w:rsid w:val="00325774"/>
    <w:rsid w:val="00325B9A"/>
    <w:rsid w:val="00325BD0"/>
    <w:rsid w:val="00325F2F"/>
    <w:rsid w:val="00325F3E"/>
    <w:rsid w:val="00326079"/>
    <w:rsid w:val="00326159"/>
    <w:rsid w:val="003261DC"/>
    <w:rsid w:val="0032631A"/>
    <w:rsid w:val="003263AD"/>
    <w:rsid w:val="003264DD"/>
    <w:rsid w:val="0032668F"/>
    <w:rsid w:val="00326741"/>
    <w:rsid w:val="00326799"/>
    <w:rsid w:val="00326800"/>
    <w:rsid w:val="00326801"/>
    <w:rsid w:val="003268BE"/>
    <w:rsid w:val="00326D5D"/>
    <w:rsid w:val="00326ED2"/>
    <w:rsid w:val="00326EE5"/>
    <w:rsid w:val="00326F35"/>
    <w:rsid w:val="003270DB"/>
    <w:rsid w:val="00327104"/>
    <w:rsid w:val="00327137"/>
    <w:rsid w:val="003275D6"/>
    <w:rsid w:val="003277A3"/>
    <w:rsid w:val="00327877"/>
    <w:rsid w:val="0032789C"/>
    <w:rsid w:val="003279D2"/>
    <w:rsid w:val="00327B81"/>
    <w:rsid w:val="00327CC3"/>
    <w:rsid w:val="00327CD9"/>
    <w:rsid w:val="00327E0F"/>
    <w:rsid w:val="00327F91"/>
    <w:rsid w:val="00330156"/>
    <w:rsid w:val="003301D4"/>
    <w:rsid w:val="003302AC"/>
    <w:rsid w:val="0033047F"/>
    <w:rsid w:val="003304FB"/>
    <w:rsid w:val="003305C2"/>
    <w:rsid w:val="0033062B"/>
    <w:rsid w:val="0033087E"/>
    <w:rsid w:val="003308A0"/>
    <w:rsid w:val="0033093C"/>
    <w:rsid w:val="00330BBF"/>
    <w:rsid w:val="00330D17"/>
    <w:rsid w:val="00330D25"/>
    <w:rsid w:val="00330DD0"/>
    <w:rsid w:val="00330E56"/>
    <w:rsid w:val="00331126"/>
    <w:rsid w:val="00331218"/>
    <w:rsid w:val="00331277"/>
    <w:rsid w:val="00331395"/>
    <w:rsid w:val="00331441"/>
    <w:rsid w:val="0033188C"/>
    <w:rsid w:val="003319EE"/>
    <w:rsid w:val="00331B1B"/>
    <w:rsid w:val="00331DDA"/>
    <w:rsid w:val="00331E34"/>
    <w:rsid w:val="00331E58"/>
    <w:rsid w:val="00331F6B"/>
    <w:rsid w:val="00332054"/>
    <w:rsid w:val="003320C8"/>
    <w:rsid w:val="0033216B"/>
    <w:rsid w:val="003322A6"/>
    <w:rsid w:val="00332361"/>
    <w:rsid w:val="0033239B"/>
    <w:rsid w:val="00332460"/>
    <w:rsid w:val="003325B4"/>
    <w:rsid w:val="003325D3"/>
    <w:rsid w:val="00332716"/>
    <w:rsid w:val="0033273A"/>
    <w:rsid w:val="003329E0"/>
    <w:rsid w:val="00332A19"/>
    <w:rsid w:val="00332A5F"/>
    <w:rsid w:val="00332AF6"/>
    <w:rsid w:val="00332CE0"/>
    <w:rsid w:val="00332CE4"/>
    <w:rsid w:val="00332D02"/>
    <w:rsid w:val="00332D68"/>
    <w:rsid w:val="00332EB6"/>
    <w:rsid w:val="00332F6C"/>
    <w:rsid w:val="00332F71"/>
    <w:rsid w:val="00333061"/>
    <w:rsid w:val="00333072"/>
    <w:rsid w:val="003333B4"/>
    <w:rsid w:val="00333510"/>
    <w:rsid w:val="0033371C"/>
    <w:rsid w:val="0033377E"/>
    <w:rsid w:val="0033377F"/>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41B"/>
    <w:rsid w:val="003344FC"/>
    <w:rsid w:val="00334595"/>
    <w:rsid w:val="00334663"/>
    <w:rsid w:val="0033476D"/>
    <w:rsid w:val="00334791"/>
    <w:rsid w:val="003347AC"/>
    <w:rsid w:val="00334803"/>
    <w:rsid w:val="00334874"/>
    <w:rsid w:val="00334893"/>
    <w:rsid w:val="003348E1"/>
    <w:rsid w:val="003349B7"/>
    <w:rsid w:val="003349D7"/>
    <w:rsid w:val="003349F2"/>
    <w:rsid w:val="00334B74"/>
    <w:rsid w:val="00334C66"/>
    <w:rsid w:val="00334CD0"/>
    <w:rsid w:val="00334CE0"/>
    <w:rsid w:val="00334E35"/>
    <w:rsid w:val="00334E41"/>
    <w:rsid w:val="00334E5B"/>
    <w:rsid w:val="00334F74"/>
    <w:rsid w:val="00334F88"/>
    <w:rsid w:val="00334FA3"/>
    <w:rsid w:val="00335011"/>
    <w:rsid w:val="0033508B"/>
    <w:rsid w:val="003350AD"/>
    <w:rsid w:val="003350B9"/>
    <w:rsid w:val="003351DD"/>
    <w:rsid w:val="003353A7"/>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0D4"/>
    <w:rsid w:val="00336233"/>
    <w:rsid w:val="003363E5"/>
    <w:rsid w:val="0033643A"/>
    <w:rsid w:val="003364A5"/>
    <w:rsid w:val="0033675A"/>
    <w:rsid w:val="00336809"/>
    <w:rsid w:val="00336A56"/>
    <w:rsid w:val="00336D0C"/>
    <w:rsid w:val="00336DE1"/>
    <w:rsid w:val="00336FB9"/>
    <w:rsid w:val="003370C0"/>
    <w:rsid w:val="0033721B"/>
    <w:rsid w:val="003372A2"/>
    <w:rsid w:val="003373F8"/>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42"/>
    <w:rsid w:val="0034015A"/>
    <w:rsid w:val="003405B9"/>
    <w:rsid w:val="003407EB"/>
    <w:rsid w:val="003408C3"/>
    <w:rsid w:val="003409D3"/>
    <w:rsid w:val="00340A29"/>
    <w:rsid w:val="00340C04"/>
    <w:rsid w:val="00340D28"/>
    <w:rsid w:val="00340D5E"/>
    <w:rsid w:val="00340D6A"/>
    <w:rsid w:val="00340DDE"/>
    <w:rsid w:val="00340EF6"/>
    <w:rsid w:val="003412F9"/>
    <w:rsid w:val="003414BF"/>
    <w:rsid w:val="00341518"/>
    <w:rsid w:val="0034183F"/>
    <w:rsid w:val="003418D8"/>
    <w:rsid w:val="00341945"/>
    <w:rsid w:val="003419D4"/>
    <w:rsid w:val="00341A5A"/>
    <w:rsid w:val="00341A7D"/>
    <w:rsid w:val="00341A82"/>
    <w:rsid w:val="00341A83"/>
    <w:rsid w:val="00341AAA"/>
    <w:rsid w:val="00341C87"/>
    <w:rsid w:val="00342079"/>
    <w:rsid w:val="00342106"/>
    <w:rsid w:val="00342193"/>
    <w:rsid w:val="003421A6"/>
    <w:rsid w:val="00342315"/>
    <w:rsid w:val="0034260F"/>
    <w:rsid w:val="0034261B"/>
    <w:rsid w:val="00342805"/>
    <w:rsid w:val="003428EB"/>
    <w:rsid w:val="0034299F"/>
    <w:rsid w:val="003429A5"/>
    <w:rsid w:val="00342F24"/>
    <w:rsid w:val="00342F7C"/>
    <w:rsid w:val="0034300D"/>
    <w:rsid w:val="0034305B"/>
    <w:rsid w:val="00343365"/>
    <w:rsid w:val="0034337C"/>
    <w:rsid w:val="003433F2"/>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38"/>
    <w:rsid w:val="00344540"/>
    <w:rsid w:val="00344556"/>
    <w:rsid w:val="0034468E"/>
    <w:rsid w:val="003446F8"/>
    <w:rsid w:val="003447C7"/>
    <w:rsid w:val="0034497B"/>
    <w:rsid w:val="00344A7A"/>
    <w:rsid w:val="00344AB0"/>
    <w:rsid w:val="00344AC9"/>
    <w:rsid w:val="00344AF7"/>
    <w:rsid w:val="00344B4B"/>
    <w:rsid w:val="00344D03"/>
    <w:rsid w:val="00344D20"/>
    <w:rsid w:val="00344E6A"/>
    <w:rsid w:val="00344F59"/>
    <w:rsid w:val="00345078"/>
    <w:rsid w:val="0034512B"/>
    <w:rsid w:val="003451A7"/>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450"/>
    <w:rsid w:val="003465FF"/>
    <w:rsid w:val="0034685E"/>
    <w:rsid w:val="00346BB7"/>
    <w:rsid w:val="00346CB6"/>
    <w:rsid w:val="00346CFD"/>
    <w:rsid w:val="00346DEC"/>
    <w:rsid w:val="00346E3D"/>
    <w:rsid w:val="00346F58"/>
    <w:rsid w:val="00347074"/>
    <w:rsid w:val="00347210"/>
    <w:rsid w:val="00347254"/>
    <w:rsid w:val="00347352"/>
    <w:rsid w:val="003473E3"/>
    <w:rsid w:val="0034746C"/>
    <w:rsid w:val="00347502"/>
    <w:rsid w:val="00347674"/>
    <w:rsid w:val="00347AB2"/>
    <w:rsid w:val="00347B90"/>
    <w:rsid w:val="00347C48"/>
    <w:rsid w:val="00347C85"/>
    <w:rsid w:val="00347CC1"/>
    <w:rsid w:val="00347D22"/>
    <w:rsid w:val="00347D41"/>
    <w:rsid w:val="00347FF1"/>
    <w:rsid w:val="00350091"/>
    <w:rsid w:val="003500BC"/>
    <w:rsid w:val="00350188"/>
    <w:rsid w:val="00350378"/>
    <w:rsid w:val="0035049C"/>
    <w:rsid w:val="00350506"/>
    <w:rsid w:val="00350631"/>
    <w:rsid w:val="0035069F"/>
    <w:rsid w:val="003507C9"/>
    <w:rsid w:val="00350948"/>
    <w:rsid w:val="00350978"/>
    <w:rsid w:val="00350A3B"/>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06"/>
    <w:rsid w:val="0035116D"/>
    <w:rsid w:val="00351275"/>
    <w:rsid w:val="003512E4"/>
    <w:rsid w:val="0035143F"/>
    <w:rsid w:val="003515C7"/>
    <w:rsid w:val="00351656"/>
    <w:rsid w:val="00351698"/>
    <w:rsid w:val="00351879"/>
    <w:rsid w:val="003518C5"/>
    <w:rsid w:val="003518CD"/>
    <w:rsid w:val="00351B67"/>
    <w:rsid w:val="00351B75"/>
    <w:rsid w:val="00351C4C"/>
    <w:rsid w:val="00351D4F"/>
    <w:rsid w:val="00351DA2"/>
    <w:rsid w:val="00351F5E"/>
    <w:rsid w:val="00351FC5"/>
    <w:rsid w:val="003522E5"/>
    <w:rsid w:val="00352301"/>
    <w:rsid w:val="003523AB"/>
    <w:rsid w:val="003523DA"/>
    <w:rsid w:val="00352578"/>
    <w:rsid w:val="003525B3"/>
    <w:rsid w:val="00352775"/>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6F2"/>
    <w:rsid w:val="00354702"/>
    <w:rsid w:val="0035480F"/>
    <w:rsid w:val="00354856"/>
    <w:rsid w:val="00354A5A"/>
    <w:rsid w:val="00354AC9"/>
    <w:rsid w:val="00354AFA"/>
    <w:rsid w:val="00354B42"/>
    <w:rsid w:val="00354C9D"/>
    <w:rsid w:val="00354E6F"/>
    <w:rsid w:val="00354EE1"/>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4"/>
    <w:rsid w:val="0035697D"/>
    <w:rsid w:val="00356AB1"/>
    <w:rsid w:val="00356BAC"/>
    <w:rsid w:val="00356CBD"/>
    <w:rsid w:val="00356D89"/>
    <w:rsid w:val="00356F08"/>
    <w:rsid w:val="00356F7F"/>
    <w:rsid w:val="00357011"/>
    <w:rsid w:val="00357061"/>
    <w:rsid w:val="003570AE"/>
    <w:rsid w:val="003570D1"/>
    <w:rsid w:val="00357255"/>
    <w:rsid w:val="003572A0"/>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9F"/>
    <w:rsid w:val="003612AF"/>
    <w:rsid w:val="003612EE"/>
    <w:rsid w:val="003616B4"/>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2D9E"/>
    <w:rsid w:val="00362E87"/>
    <w:rsid w:val="0036300E"/>
    <w:rsid w:val="003630C7"/>
    <w:rsid w:val="003630D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7C"/>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BF"/>
    <w:rsid w:val="003649D9"/>
    <w:rsid w:val="003649DA"/>
    <w:rsid w:val="00364BA5"/>
    <w:rsid w:val="00364C8F"/>
    <w:rsid w:val="00364CB8"/>
    <w:rsid w:val="00364D20"/>
    <w:rsid w:val="00364D9B"/>
    <w:rsid w:val="00364EC0"/>
    <w:rsid w:val="00364F0D"/>
    <w:rsid w:val="00364F6B"/>
    <w:rsid w:val="00365069"/>
    <w:rsid w:val="0036506C"/>
    <w:rsid w:val="003650C0"/>
    <w:rsid w:val="003650D3"/>
    <w:rsid w:val="00365293"/>
    <w:rsid w:val="0036545D"/>
    <w:rsid w:val="003654DE"/>
    <w:rsid w:val="00365558"/>
    <w:rsid w:val="0036558B"/>
    <w:rsid w:val="003656ED"/>
    <w:rsid w:val="0036576D"/>
    <w:rsid w:val="00365824"/>
    <w:rsid w:val="00365834"/>
    <w:rsid w:val="003659BE"/>
    <w:rsid w:val="00365AC5"/>
    <w:rsid w:val="00365BF4"/>
    <w:rsid w:val="00365C2F"/>
    <w:rsid w:val="00365C4B"/>
    <w:rsid w:val="00365DC7"/>
    <w:rsid w:val="00365E1D"/>
    <w:rsid w:val="00365ED7"/>
    <w:rsid w:val="00365F47"/>
    <w:rsid w:val="00366015"/>
    <w:rsid w:val="00366093"/>
    <w:rsid w:val="003660A4"/>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303"/>
    <w:rsid w:val="003703EF"/>
    <w:rsid w:val="00370494"/>
    <w:rsid w:val="003704D5"/>
    <w:rsid w:val="003705DC"/>
    <w:rsid w:val="0037076E"/>
    <w:rsid w:val="00370A94"/>
    <w:rsid w:val="00370ABB"/>
    <w:rsid w:val="00370BD1"/>
    <w:rsid w:val="00370C72"/>
    <w:rsid w:val="00370D26"/>
    <w:rsid w:val="00370EC4"/>
    <w:rsid w:val="00371015"/>
    <w:rsid w:val="003710A8"/>
    <w:rsid w:val="0037112D"/>
    <w:rsid w:val="00371212"/>
    <w:rsid w:val="0037126D"/>
    <w:rsid w:val="003712D2"/>
    <w:rsid w:val="003712F2"/>
    <w:rsid w:val="0037162D"/>
    <w:rsid w:val="00371AB2"/>
    <w:rsid w:val="00371C28"/>
    <w:rsid w:val="00371C37"/>
    <w:rsid w:val="00371C9B"/>
    <w:rsid w:val="00371CE5"/>
    <w:rsid w:val="00371DEA"/>
    <w:rsid w:val="00371E47"/>
    <w:rsid w:val="00371F97"/>
    <w:rsid w:val="003720AD"/>
    <w:rsid w:val="00372126"/>
    <w:rsid w:val="003722D4"/>
    <w:rsid w:val="00372411"/>
    <w:rsid w:val="0037257A"/>
    <w:rsid w:val="003726B5"/>
    <w:rsid w:val="00372728"/>
    <w:rsid w:val="0037282E"/>
    <w:rsid w:val="00372892"/>
    <w:rsid w:val="003728BD"/>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08"/>
    <w:rsid w:val="00374464"/>
    <w:rsid w:val="003746F6"/>
    <w:rsid w:val="00374758"/>
    <w:rsid w:val="003748FF"/>
    <w:rsid w:val="00374937"/>
    <w:rsid w:val="00374C4F"/>
    <w:rsid w:val="00374E85"/>
    <w:rsid w:val="00374E88"/>
    <w:rsid w:val="00374EE6"/>
    <w:rsid w:val="0037505F"/>
    <w:rsid w:val="00375216"/>
    <w:rsid w:val="0037527B"/>
    <w:rsid w:val="0037533C"/>
    <w:rsid w:val="00375344"/>
    <w:rsid w:val="0037540D"/>
    <w:rsid w:val="0037548E"/>
    <w:rsid w:val="00375672"/>
    <w:rsid w:val="00375779"/>
    <w:rsid w:val="00375859"/>
    <w:rsid w:val="00375A10"/>
    <w:rsid w:val="00375BB1"/>
    <w:rsid w:val="00376002"/>
    <w:rsid w:val="00376019"/>
    <w:rsid w:val="0037603A"/>
    <w:rsid w:val="0037610C"/>
    <w:rsid w:val="003763C0"/>
    <w:rsid w:val="003763C1"/>
    <w:rsid w:val="0037640B"/>
    <w:rsid w:val="00376464"/>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18B"/>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4C"/>
    <w:rsid w:val="00377F77"/>
    <w:rsid w:val="00380032"/>
    <w:rsid w:val="0038011D"/>
    <w:rsid w:val="003803A2"/>
    <w:rsid w:val="003803FC"/>
    <w:rsid w:val="00380612"/>
    <w:rsid w:val="00380621"/>
    <w:rsid w:val="00380713"/>
    <w:rsid w:val="00380792"/>
    <w:rsid w:val="003808EA"/>
    <w:rsid w:val="00380AC5"/>
    <w:rsid w:val="00380AF9"/>
    <w:rsid w:val="00380B99"/>
    <w:rsid w:val="00380DC8"/>
    <w:rsid w:val="00380EB3"/>
    <w:rsid w:val="00381035"/>
    <w:rsid w:val="0038127C"/>
    <w:rsid w:val="0038127F"/>
    <w:rsid w:val="0038135E"/>
    <w:rsid w:val="003813C8"/>
    <w:rsid w:val="003816B7"/>
    <w:rsid w:val="00381B9C"/>
    <w:rsid w:val="00381BC8"/>
    <w:rsid w:val="00381BD8"/>
    <w:rsid w:val="00381C39"/>
    <w:rsid w:val="00381CA2"/>
    <w:rsid w:val="00381D5F"/>
    <w:rsid w:val="00381FF8"/>
    <w:rsid w:val="00382216"/>
    <w:rsid w:val="00382225"/>
    <w:rsid w:val="0038224C"/>
    <w:rsid w:val="003822E6"/>
    <w:rsid w:val="00382344"/>
    <w:rsid w:val="003823D2"/>
    <w:rsid w:val="00382455"/>
    <w:rsid w:val="0038257B"/>
    <w:rsid w:val="0038260C"/>
    <w:rsid w:val="0038265B"/>
    <w:rsid w:val="00382817"/>
    <w:rsid w:val="0038286A"/>
    <w:rsid w:val="00382913"/>
    <w:rsid w:val="00382945"/>
    <w:rsid w:val="003829A6"/>
    <w:rsid w:val="003829B0"/>
    <w:rsid w:val="00382B44"/>
    <w:rsid w:val="00382B62"/>
    <w:rsid w:val="00382CA6"/>
    <w:rsid w:val="00382D6D"/>
    <w:rsid w:val="00382D90"/>
    <w:rsid w:val="00382DC5"/>
    <w:rsid w:val="00382EE0"/>
    <w:rsid w:val="00382F24"/>
    <w:rsid w:val="00382F7C"/>
    <w:rsid w:val="00382FBC"/>
    <w:rsid w:val="00382FC9"/>
    <w:rsid w:val="00382FE7"/>
    <w:rsid w:val="00383061"/>
    <w:rsid w:val="003830E6"/>
    <w:rsid w:val="00383186"/>
    <w:rsid w:val="003833CD"/>
    <w:rsid w:val="003835EA"/>
    <w:rsid w:val="003836B0"/>
    <w:rsid w:val="00383767"/>
    <w:rsid w:val="003838B5"/>
    <w:rsid w:val="00383976"/>
    <w:rsid w:val="00383A2C"/>
    <w:rsid w:val="00383BE5"/>
    <w:rsid w:val="00383C53"/>
    <w:rsid w:val="00383D6C"/>
    <w:rsid w:val="00383DA6"/>
    <w:rsid w:val="00383FAD"/>
    <w:rsid w:val="0038401B"/>
    <w:rsid w:val="00384344"/>
    <w:rsid w:val="00384556"/>
    <w:rsid w:val="003845D8"/>
    <w:rsid w:val="00384602"/>
    <w:rsid w:val="00384608"/>
    <w:rsid w:val="00384620"/>
    <w:rsid w:val="00384652"/>
    <w:rsid w:val="003846BC"/>
    <w:rsid w:val="003847A4"/>
    <w:rsid w:val="003848CD"/>
    <w:rsid w:val="003848D4"/>
    <w:rsid w:val="00384937"/>
    <w:rsid w:val="003849A0"/>
    <w:rsid w:val="00384A09"/>
    <w:rsid w:val="00384A5E"/>
    <w:rsid w:val="00384B0D"/>
    <w:rsid w:val="00384D3E"/>
    <w:rsid w:val="003850C3"/>
    <w:rsid w:val="003851AC"/>
    <w:rsid w:val="00385328"/>
    <w:rsid w:val="003853C3"/>
    <w:rsid w:val="00385666"/>
    <w:rsid w:val="00385709"/>
    <w:rsid w:val="003857F4"/>
    <w:rsid w:val="00385876"/>
    <w:rsid w:val="00385881"/>
    <w:rsid w:val="003858B2"/>
    <w:rsid w:val="003859CF"/>
    <w:rsid w:val="00385A4D"/>
    <w:rsid w:val="00385AD5"/>
    <w:rsid w:val="00385AFD"/>
    <w:rsid w:val="00385D9A"/>
    <w:rsid w:val="00385EA0"/>
    <w:rsid w:val="00385EC7"/>
    <w:rsid w:val="00385ED6"/>
    <w:rsid w:val="00386088"/>
    <w:rsid w:val="003861CC"/>
    <w:rsid w:val="0038623A"/>
    <w:rsid w:val="0038623E"/>
    <w:rsid w:val="00386260"/>
    <w:rsid w:val="003862BF"/>
    <w:rsid w:val="003862D1"/>
    <w:rsid w:val="003863E1"/>
    <w:rsid w:val="00386495"/>
    <w:rsid w:val="003864E5"/>
    <w:rsid w:val="0038653C"/>
    <w:rsid w:val="00386625"/>
    <w:rsid w:val="00386743"/>
    <w:rsid w:val="00386762"/>
    <w:rsid w:val="0038691C"/>
    <w:rsid w:val="00386996"/>
    <w:rsid w:val="00386BCD"/>
    <w:rsid w:val="00386C81"/>
    <w:rsid w:val="00386D93"/>
    <w:rsid w:val="00386DBE"/>
    <w:rsid w:val="00386EF0"/>
    <w:rsid w:val="00386F06"/>
    <w:rsid w:val="00386FA8"/>
    <w:rsid w:val="00387217"/>
    <w:rsid w:val="003872C0"/>
    <w:rsid w:val="0038752A"/>
    <w:rsid w:val="0038763E"/>
    <w:rsid w:val="00387671"/>
    <w:rsid w:val="003876B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5D3"/>
    <w:rsid w:val="003916F8"/>
    <w:rsid w:val="00391788"/>
    <w:rsid w:val="00391AF0"/>
    <w:rsid w:val="00391C80"/>
    <w:rsid w:val="00391CFA"/>
    <w:rsid w:val="00391DB6"/>
    <w:rsid w:val="00391DDB"/>
    <w:rsid w:val="00391EDD"/>
    <w:rsid w:val="00391F02"/>
    <w:rsid w:val="00391FD0"/>
    <w:rsid w:val="003922B8"/>
    <w:rsid w:val="00392346"/>
    <w:rsid w:val="0039250D"/>
    <w:rsid w:val="0039259A"/>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C4"/>
    <w:rsid w:val="00393CDB"/>
    <w:rsid w:val="00394009"/>
    <w:rsid w:val="003940B2"/>
    <w:rsid w:val="003940DF"/>
    <w:rsid w:val="00394153"/>
    <w:rsid w:val="003941AD"/>
    <w:rsid w:val="00394259"/>
    <w:rsid w:val="00394290"/>
    <w:rsid w:val="003942EA"/>
    <w:rsid w:val="00394305"/>
    <w:rsid w:val="00394320"/>
    <w:rsid w:val="00394321"/>
    <w:rsid w:val="0039437D"/>
    <w:rsid w:val="0039453F"/>
    <w:rsid w:val="0039475D"/>
    <w:rsid w:val="00394856"/>
    <w:rsid w:val="00394A3B"/>
    <w:rsid w:val="00394AD0"/>
    <w:rsid w:val="00394BF0"/>
    <w:rsid w:val="00394C2C"/>
    <w:rsid w:val="00394CB6"/>
    <w:rsid w:val="00394FEF"/>
    <w:rsid w:val="00395059"/>
    <w:rsid w:val="003950EE"/>
    <w:rsid w:val="00395209"/>
    <w:rsid w:val="0039527F"/>
    <w:rsid w:val="003952B0"/>
    <w:rsid w:val="003953F8"/>
    <w:rsid w:val="00395424"/>
    <w:rsid w:val="003954F3"/>
    <w:rsid w:val="00395500"/>
    <w:rsid w:val="003955B1"/>
    <w:rsid w:val="0039562C"/>
    <w:rsid w:val="003957AF"/>
    <w:rsid w:val="003957EE"/>
    <w:rsid w:val="00395850"/>
    <w:rsid w:val="003958D0"/>
    <w:rsid w:val="00395B15"/>
    <w:rsid w:val="00395BED"/>
    <w:rsid w:val="00395CD8"/>
    <w:rsid w:val="00395D19"/>
    <w:rsid w:val="00395D31"/>
    <w:rsid w:val="003961C0"/>
    <w:rsid w:val="00396519"/>
    <w:rsid w:val="00396617"/>
    <w:rsid w:val="00396729"/>
    <w:rsid w:val="0039695E"/>
    <w:rsid w:val="00396A04"/>
    <w:rsid w:val="00396AE6"/>
    <w:rsid w:val="00396C15"/>
    <w:rsid w:val="00396C98"/>
    <w:rsid w:val="00396CA7"/>
    <w:rsid w:val="00396D3D"/>
    <w:rsid w:val="00396EBE"/>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DE5"/>
    <w:rsid w:val="003A0E09"/>
    <w:rsid w:val="003A0E49"/>
    <w:rsid w:val="003A103C"/>
    <w:rsid w:val="003A1065"/>
    <w:rsid w:val="003A10DC"/>
    <w:rsid w:val="003A120E"/>
    <w:rsid w:val="003A137D"/>
    <w:rsid w:val="003A14ED"/>
    <w:rsid w:val="003A14FB"/>
    <w:rsid w:val="003A150B"/>
    <w:rsid w:val="003A152F"/>
    <w:rsid w:val="003A187F"/>
    <w:rsid w:val="003A1958"/>
    <w:rsid w:val="003A1A42"/>
    <w:rsid w:val="003A1A78"/>
    <w:rsid w:val="003A1ACC"/>
    <w:rsid w:val="003A1AF2"/>
    <w:rsid w:val="003A1DF7"/>
    <w:rsid w:val="003A220B"/>
    <w:rsid w:val="003A2419"/>
    <w:rsid w:val="003A242B"/>
    <w:rsid w:val="003A2672"/>
    <w:rsid w:val="003A2679"/>
    <w:rsid w:val="003A270A"/>
    <w:rsid w:val="003A2731"/>
    <w:rsid w:val="003A2896"/>
    <w:rsid w:val="003A28C6"/>
    <w:rsid w:val="003A2B84"/>
    <w:rsid w:val="003A2BEB"/>
    <w:rsid w:val="003A2F06"/>
    <w:rsid w:val="003A2F3D"/>
    <w:rsid w:val="003A3042"/>
    <w:rsid w:val="003A305D"/>
    <w:rsid w:val="003A30F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00"/>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983"/>
    <w:rsid w:val="003A4B53"/>
    <w:rsid w:val="003A4BC3"/>
    <w:rsid w:val="003A4BDC"/>
    <w:rsid w:val="003A4CA4"/>
    <w:rsid w:val="003A4D26"/>
    <w:rsid w:val="003A4D74"/>
    <w:rsid w:val="003A4D9E"/>
    <w:rsid w:val="003A4E07"/>
    <w:rsid w:val="003A4E42"/>
    <w:rsid w:val="003A4ECB"/>
    <w:rsid w:val="003A4F12"/>
    <w:rsid w:val="003A4F71"/>
    <w:rsid w:val="003A508A"/>
    <w:rsid w:val="003A50F4"/>
    <w:rsid w:val="003A5213"/>
    <w:rsid w:val="003A5226"/>
    <w:rsid w:val="003A5228"/>
    <w:rsid w:val="003A52D4"/>
    <w:rsid w:val="003A5341"/>
    <w:rsid w:val="003A546B"/>
    <w:rsid w:val="003A54B9"/>
    <w:rsid w:val="003A54C1"/>
    <w:rsid w:val="003A5593"/>
    <w:rsid w:val="003A55A2"/>
    <w:rsid w:val="003A5628"/>
    <w:rsid w:val="003A56B2"/>
    <w:rsid w:val="003A5930"/>
    <w:rsid w:val="003A597A"/>
    <w:rsid w:val="003A59FA"/>
    <w:rsid w:val="003A5A3D"/>
    <w:rsid w:val="003A5AE9"/>
    <w:rsid w:val="003A5B30"/>
    <w:rsid w:val="003A5B9A"/>
    <w:rsid w:val="003A5C80"/>
    <w:rsid w:val="003A5DF3"/>
    <w:rsid w:val="003A6063"/>
    <w:rsid w:val="003A61F9"/>
    <w:rsid w:val="003A6209"/>
    <w:rsid w:val="003A6443"/>
    <w:rsid w:val="003A6583"/>
    <w:rsid w:val="003A6617"/>
    <w:rsid w:val="003A6631"/>
    <w:rsid w:val="003A66CD"/>
    <w:rsid w:val="003A67C4"/>
    <w:rsid w:val="003A68C9"/>
    <w:rsid w:val="003A69F5"/>
    <w:rsid w:val="003A6A2A"/>
    <w:rsid w:val="003A6A2E"/>
    <w:rsid w:val="003A6A6A"/>
    <w:rsid w:val="003A6ACA"/>
    <w:rsid w:val="003A6B03"/>
    <w:rsid w:val="003A6B78"/>
    <w:rsid w:val="003A6B7F"/>
    <w:rsid w:val="003A6BC0"/>
    <w:rsid w:val="003A6BF7"/>
    <w:rsid w:val="003A6C40"/>
    <w:rsid w:val="003A6D03"/>
    <w:rsid w:val="003A6D79"/>
    <w:rsid w:val="003A6EA7"/>
    <w:rsid w:val="003A6EC1"/>
    <w:rsid w:val="003A6F0F"/>
    <w:rsid w:val="003A6F1A"/>
    <w:rsid w:val="003A6F4F"/>
    <w:rsid w:val="003A710D"/>
    <w:rsid w:val="003A7231"/>
    <w:rsid w:val="003A7327"/>
    <w:rsid w:val="003A7347"/>
    <w:rsid w:val="003A73C5"/>
    <w:rsid w:val="003A741D"/>
    <w:rsid w:val="003A74BB"/>
    <w:rsid w:val="003A76AE"/>
    <w:rsid w:val="003A76F9"/>
    <w:rsid w:val="003A772D"/>
    <w:rsid w:val="003A7737"/>
    <w:rsid w:val="003A77B7"/>
    <w:rsid w:val="003A7801"/>
    <w:rsid w:val="003A785C"/>
    <w:rsid w:val="003A7A09"/>
    <w:rsid w:val="003A7A61"/>
    <w:rsid w:val="003A7B7A"/>
    <w:rsid w:val="003A7D7B"/>
    <w:rsid w:val="003A7E7B"/>
    <w:rsid w:val="003A7F76"/>
    <w:rsid w:val="003B0209"/>
    <w:rsid w:val="003B0218"/>
    <w:rsid w:val="003B024A"/>
    <w:rsid w:val="003B0378"/>
    <w:rsid w:val="003B03CE"/>
    <w:rsid w:val="003B082E"/>
    <w:rsid w:val="003B09DE"/>
    <w:rsid w:val="003B0BC6"/>
    <w:rsid w:val="003B0C41"/>
    <w:rsid w:val="003B0CA3"/>
    <w:rsid w:val="003B0D93"/>
    <w:rsid w:val="003B0DC2"/>
    <w:rsid w:val="003B0E12"/>
    <w:rsid w:val="003B0E21"/>
    <w:rsid w:val="003B10C1"/>
    <w:rsid w:val="003B1184"/>
    <w:rsid w:val="003B1256"/>
    <w:rsid w:val="003B12FB"/>
    <w:rsid w:val="003B14BA"/>
    <w:rsid w:val="003B1511"/>
    <w:rsid w:val="003B1595"/>
    <w:rsid w:val="003B1661"/>
    <w:rsid w:val="003B16A3"/>
    <w:rsid w:val="003B16DD"/>
    <w:rsid w:val="003B1718"/>
    <w:rsid w:val="003B1739"/>
    <w:rsid w:val="003B17A5"/>
    <w:rsid w:val="003B184D"/>
    <w:rsid w:val="003B19A1"/>
    <w:rsid w:val="003B1AEE"/>
    <w:rsid w:val="003B1C76"/>
    <w:rsid w:val="003B1DA8"/>
    <w:rsid w:val="003B1DFA"/>
    <w:rsid w:val="003B1F3D"/>
    <w:rsid w:val="003B1F79"/>
    <w:rsid w:val="003B1F7D"/>
    <w:rsid w:val="003B2123"/>
    <w:rsid w:val="003B2133"/>
    <w:rsid w:val="003B2278"/>
    <w:rsid w:val="003B22EB"/>
    <w:rsid w:val="003B23D2"/>
    <w:rsid w:val="003B2424"/>
    <w:rsid w:val="003B254D"/>
    <w:rsid w:val="003B2662"/>
    <w:rsid w:val="003B26EE"/>
    <w:rsid w:val="003B274D"/>
    <w:rsid w:val="003B282D"/>
    <w:rsid w:val="003B2842"/>
    <w:rsid w:val="003B2887"/>
    <w:rsid w:val="003B288E"/>
    <w:rsid w:val="003B28FD"/>
    <w:rsid w:val="003B2A22"/>
    <w:rsid w:val="003B2D66"/>
    <w:rsid w:val="003B2D88"/>
    <w:rsid w:val="003B2DAF"/>
    <w:rsid w:val="003B2DD7"/>
    <w:rsid w:val="003B2E57"/>
    <w:rsid w:val="003B2F05"/>
    <w:rsid w:val="003B2F67"/>
    <w:rsid w:val="003B30AC"/>
    <w:rsid w:val="003B3106"/>
    <w:rsid w:val="003B312A"/>
    <w:rsid w:val="003B32B1"/>
    <w:rsid w:val="003B32DA"/>
    <w:rsid w:val="003B338A"/>
    <w:rsid w:val="003B3413"/>
    <w:rsid w:val="003B345B"/>
    <w:rsid w:val="003B36D2"/>
    <w:rsid w:val="003B39D4"/>
    <w:rsid w:val="003B39E8"/>
    <w:rsid w:val="003B3B9B"/>
    <w:rsid w:val="003B3BFA"/>
    <w:rsid w:val="003B3C25"/>
    <w:rsid w:val="003B3CE3"/>
    <w:rsid w:val="003B3D1E"/>
    <w:rsid w:val="003B3DA4"/>
    <w:rsid w:val="003B3E8E"/>
    <w:rsid w:val="003B3F83"/>
    <w:rsid w:val="003B3F87"/>
    <w:rsid w:val="003B4255"/>
    <w:rsid w:val="003B4295"/>
    <w:rsid w:val="003B4378"/>
    <w:rsid w:val="003B440C"/>
    <w:rsid w:val="003B46A2"/>
    <w:rsid w:val="003B4749"/>
    <w:rsid w:val="003B47A1"/>
    <w:rsid w:val="003B47BB"/>
    <w:rsid w:val="003B4A1F"/>
    <w:rsid w:val="003B4C8B"/>
    <w:rsid w:val="003B4CBB"/>
    <w:rsid w:val="003B4DAF"/>
    <w:rsid w:val="003B4F56"/>
    <w:rsid w:val="003B4FE9"/>
    <w:rsid w:val="003B50F4"/>
    <w:rsid w:val="003B519F"/>
    <w:rsid w:val="003B5248"/>
    <w:rsid w:val="003B52DE"/>
    <w:rsid w:val="003B52FF"/>
    <w:rsid w:val="003B5355"/>
    <w:rsid w:val="003B54D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722"/>
    <w:rsid w:val="003B69F8"/>
    <w:rsid w:val="003B6A2B"/>
    <w:rsid w:val="003B6D20"/>
    <w:rsid w:val="003B6ECC"/>
    <w:rsid w:val="003B6ED8"/>
    <w:rsid w:val="003B6F82"/>
    <w:rsid w:val="003B6FA2"/>
    <w:rsid w:val="003B7159"/>
    <w:rsid w:val="003B732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5B"/>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94A"/>
    <w:rsid w:val="003C1A2E"/>
    <w:rsid w:val="003C1BB6"/>
    <w:rsid w:val="003C1BDC"/>
    <w:rsid w:val="003C1C8A"/>
    <w:rsid w:val="003C1D00"/>
    <w:rsid w:val="003C2012"/>
    <w:rsid w:val="003C2084"/>
    <w:rsid w:val="003C20A9"/>
    <w:rsid w:val="003C20DE"/>
    <w:rsid w:val="003C20F8"/>
    <w:rsid w:val="003C24F1"/>
    <w:rsid w:val="003C257B"/>
    <w:rsid w:val="003C25BB"/>
    <w:rsid w:val="003C27C6"/>
    <w:rsid w:val="003C28D8"/>
    <w:rsid w:val="003C2976"/>
    <w:rsid w:val="003C29AD"/>
    <w:rsid w:val="003C29E3"/>
    <w:rsid w:val="003C2AA6"/>
    <w:rsid w:val="003C2CC3"/>
    <w:rsid w:val="003C2DFD"/>
    <w:rsid w:val="003C3159"/>
    <w:rsid w:val="003C31FB"/>
    <w:rsid w:val="003C3310"/>
    <w:rsid w:val="003C335F"/>
    <w:rsid w:val="003C344A"/>
    <w:rsid w:val="003C3549"/>
    <w:rsid w:val="003C364A"/>
    <w:rsid w:val="003C36F3"/>
    <w:rsid w:val="003C3813"/>
    <w:rsid w:val="003C383A"/>
    <w:rsid w:val="003C38BD"/>
    <w:rsid w:val="003C3A59"/>
    <w:rsid w:val="003C3C76"/>
    <w:rsid w:val="003C3CED"/>
    <w:rsid w:val="003C3D2D"/>
    <w:rsid w:val="003C3DDF"/>
    <w:rsid w:val="003C3DF0"/>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4F5C"/>
    <w:rsid w:val="003C51BC"/>
    <w:rsid w:val="003C521A"/>
    <w:rsid w:val="003C529E"/>
    <w:rsid w:val="003C53B3"/>
    <w:rsid w:val="003C56EE"/>
    <w:rsid w:val="003C5762"/>
    <w:rsid w:val="003C57DD"/>
    <w:rsid w:val="003C5845"/>
    <w:rsid w:val="003C5A0A"/>
    <w:rsid w:val="003C5A3A"/>
    <w:rsid w:val="003C5B7C"/>
    <w:rsid w:val="003C5C90"/>
    <w:rsid w:val="003C5CA7"/>
    <w:rsid w:val="003C5D4E"/>
    <w:rsid w:val="003C5F1F"/>
    <w:rsid w:val="003C602D"/>
    <w:rsid w:val="003C60C2"/>
    <w:rsid w:val="003C623D"/>
    <w:rsid w:val="003C6263"/>
    <w:rsid w:val="003C636D"/>
    <w:rsid w:val="003C6391"/>
    <w:rsid w:val="003C63BA"/>
    <w:rsid w:val="003C63F0"/>
    <w:rsid w:val="003C6424"/>
    <w:rsid w:val="003C6531"/>
    <w:rsid w:val="003C65A8"/>
    <w:rsid w:val="003C68A2"/>
    <w:rsid w:val="003C6A11"/>
    <w:rsid w:val="003C6BB6"/>
    <w:rsid w:val="003C6C6C"/>
    <w:rsid w:val="003C6CA5"/>
    <w:rsid w:val="003C6FA0"/>
    <w:rsid w:val="003C70F2"/>
    <w:rsid w:val="003C742F"/>
    <w:rsid w:val="003C76B7"/>
    <w:rsid w:val="003C7715"/>
    <w:rsid w:val="003C787D"/>
    <w:rsid w:val="003C790F"/>
    <w:rsid w:val="003C7965"/>
    <w:rsid w:val="003C7B4F"/>
    <w:rsid w:val="003C7C03"/>
    <w:rsid w:val="003C7DA2"/>
    <w:rsid w:val="003C7DCA"/>
    <w:rsid w:val="003D003A"/>
    <w:rsid w:val="003D00BD"/>
    <w:rsid w:val="003D01AE"/>
    <w:rsid w:val="003D01F2"/>
    <w:rsid w:val="003D02D1"/>
    <w:rsid w:val="003D02E8"/>
    <w:rsid w:val="003D03FB"/>
    <w:rsid w:val="003D052C"/>
    <w:rsid w:val="003D0874"/>
    <w:rsid w:val="003D0B18"/>
    <w:rsid w:val="003D0B1B"/>
    <w:rsid w:val="003D0CA5"/>
    <w:rsid w:val="003D0E64"/>
    <w:rsid w:val="003D0EFC"/>
    <w:rsid w:val="003D0F21"/>
    <w:rsid w:val="003D0F22"/>
    <w:rsid w:val="003D0F36"/>
    <w:rsid w:val="003D0FA8"/>
    <w:rsid w:val="003D1074"/>
    <w:rsid w:val="003D111C"/>
    <w:rsid w:val="003D1221"/>
    <w:rsid w:val="003D134A"/>
    <w:rsid w:val="003D1454"/>
    <w:rsid w:val="003D14D5"/>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50"/>
    <w:rsid w:val="003D28A1"/>
    <w:rsid w:val="003D2A4D"/>
    <w:rsid w:val="003D2A92"/>
    <w:rsid w:val="003D2BED"/>
    <w:rsid w:val="003D2C57"/>
    <w:rsid w:val="003D2CD7"/>
    <w:rsid w:val="003D2E23"/>
    <w:rsid w:val="003D2E6A"/>
    <w:rsid w:val="003D3005"/>
    <w:rsid w:val="003D3014"/>
    <w:rsid w:val="003D308B"/>
    <w:rsid w:val="003D3257"/>
    <w:rsid w:val="003D3505"/>
    <w:rsid w:val="003D3A6C"/>
    <w:rsid w:val="003D3C0C"/>
    <w:rsid w:val="003D3C44"/>
    <w:rsid w:val="003D3C78"/>
    <w:rsid w:val="003D3C96"/>
    <w:rsid w:val="003D3DEF"/>
    <w:rsid w:val="003D3FDD"/>
    <w:rsid w:val="003D3FF8"/>
    <w:rsid w:val="003D4096"/>
    <w:rsid w:val="003D40C1"/>
    <w:rsid w:val="003D4674"/>
    <w:rsid w:val="003D46B7"/>
    <w:rsid w:val="003D46E5"/>
    <w:rsid w:val="003D482C"/>
    <w:rsid w:val="003D4A5B"/>
    <w:rsid w:val="003D4AAF"/>
    <w:rsid w:val="003D4C38"/>
    <w:rsid w:val="003D4D5F"/>
    <w:rsid w:val="003D4DD8"/>
    <w:rsid w:val="003D4E7A"/>
    <w:rsid w:val="003D4F60"/>
    <w:rsid w:val="003D5044"/>
    <w:rsid w:val="003D50DC"/>
    <w:rsid w:val="003D50DF"/>
    <w:rsid w:val="003D52B2"/>
    <w:rsid w:val="003D54D0"/>
    <w:rsid w:val="003D550B"/>
    <w:rsid w:val="003D556E"/>
    <w:rsid w:val="003D55E4"/>
    <w:rsid w:val="003D5638"/>
    <w:rsid w:val="003D570B"/>
    <w:rsid w:val="003D592C"/>
    <w:rsid w:val="003D59A9"/>
    <w:rsid w:val="003D5A01"/>
    <w:rsid w:val="003D5A3F"/>
    <w:rsid w:val="003D5AB9"/>
    <w:rsid w:val="003D5AE7"/>
    <w:rsid w:val="003D5BA6"/>
    <w:rsid w:val="003D5C6C"/>
    <w:rsid w:val="003D5D02"/>
    <w:rsid w:val="003D5D27"/>
    <w:rsid w:val="003D5EA0"/>
    <w:rsid w:val="003D5EFB"/>
    <w:rsid w:val="003D60AC"/>
    <w:rsid w:val="003D610F"/>
    <w:rsid w:val="003D616D"/>
    <w:rsid w:val="003D6171"/>
    <w:rsid w:val="003D665D"/>
    <w:rsid w:val="003D671F"/>
    <w:rsid w:val="003D6830"/>
    <w:rsid w:val="003D6888"/>
    <w:rsid w:val="003D6896"/>
    <w:rsid w:val="003D68FB"/>
    <w:rsid w:val="003D692F"/>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4"/>
    <w:rsid w:val="003E003F"/>
    <w:rsid w:val="003E0086"/>
    <w:rsid w:val="003E0171"/>
    <w:rsid w:val="003E01DC"/>
    <w:rsid w:val="003E0561"/>
    <w:rsid w:val="003E05EB"/>
    <w:rsid w:val="003E096E"/>
    <w:rsid w:val="003E0987"/>
    <w:rsid w:val="003E099E"/>
    <w:rsid w:val="003E0A23"/>
    <w:rsid w:val="003E0AAC"/>
    <w:rsid w:val="003E0BD2"/>
    <w:rsid w:val="003E0C80"/>
    <w:rsid w:val="003E0DD6"/>
    <w:rsid w:val="003E0E55"/>
    <w:rsid w:val="003E0F8F"/>
    <w:rsid w:val="003E1144"/>
    <w:rsid w:val="003E1185"/>
    <w:rsid w:val="003E1429"/>
    <w:rsid w:val="003E1435"/>
    <w:rsid w:val="003E145F"/>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598"/>
    <w:rsid w:val="003E2656"/>
    <w:rsid w:val="003E2682"/>
    <w:rsid w:val="003E2707"/>
    <w:rsid w:val="003E28B6"/>
    <w:rsid w:val="003E29E4"/>
    <w:rsid w:val="003E2C24"/>
    <w:rsid w:val="003E2C4A"/>
    <w:rsid w:val="003E2D3F"/>
    <w:rsid w:val="003E2E5A"/>
    <w:rsid w:val="003E2F0B"/>
    <w:rsid w:val="003E2F51"/>
    <w:rsid w:val="003E3012"/>
    <w:rsid w:val="003E3088"/>
    <w:rsid w:val="003E3258"/>
    <w:rsid w:val="003E32A2"/>
    <w:rsid w:val="003E3322"/>
    <w:rsid w:val="003E33D9"/>
    <w:rsid w:val="003E34F8"/>
    <w:rsid w:val="003E3652"/>
    <w:rsid w:val="003E3691"/>
    <w:rsid w:val="003E375D"/>
    <w:rsid w:val="003E3798"/>
    <w:rsid w:val="003E3810"/>
    <w:rsid w:val="003E38C3"/>
    <w:rsid w:val="003E39DC"/>
    <w:rsid w:val="003E39F0"/>
    <w:rsid w:val="003E3A8B"/>
    <w:rsid w:val="003E3D79"/>
    <w:rsid w:val="003E3E8D"/>
    <w:rsid w:val="003E3E92"/>
    <w:rsid w:val="003E3EE6"/>
    <w:rsid w:val="003E416B"/>
    <w:rsid w:val="003E41AC"/>
    <w:rsid w:val="003E41D2"/>
    <w:rsid w:val="003E41E8"/>
    <w:rsid w:val="003E42CA"/>
    <w:rsid w:val="003E4360"/>
    <w:rsid w:val="003E4580"/>
    <w:rsid w:val="003E458B"/>
    <w:rsid w:val="003E4684"/>
    <w:rsid w:val="003E4B45"/>
    <w:rsid w:val="003E4B6D"/>
    <w:rsid w:val="003E4BF9"/>
    <w:rsid w:val="003E4C5D"/>
    <w:rsid w:val="003E4C85"/>
    <w:rsid w:val="003E4CBE"/>
    <w:rsid w:val="003E4EBE"/>
    <w:rsid w:val="003E4EDE"/>
    <w:rsid w:val="003E4EF8"/>
    <w:rsid w:val="003E5253"/>
    <w:rsid w:val="003E551C"/>
    <w:rsid w:val="003E553D"/>
    <w:rsid w:val="003E5593"/>
    <w:rsid w:val="003E5600"/>
    <w:rsid w:val="003E5601"/>
    <w:rsid w:val="003E5623"/>
    <w:rsid w:val="003E58F0"/>
    <w:rsid w:val="003E5A34"/>
    <w:rsid w:val="003E5ACA"/>
    <w:rsid w:val="003E5B07"/>
    <w:rsid w:val="003E5C8A"/>
    <w:rsid w:val="003E5FE5"/>
    <w:rsid w:val="003E6090"/>
    <w:rsid w:val="003E60BF"/>
    <w:rsid w:val="003E6266"/>
    <w:rsid w:val="003E629B"/>
    <w:rsid w:val="003E629E"/>
    <w:rsid w:val="003E6453"/>
    <w:rsid w:val="003E647E"/>
    <w:rsid w:val="003E64DA"/>
    <w:rsid w:val="003E66AA"/>
    <w:rsid w:val="003E697D"/>
    <w:rsid w:val="003E698B"/>
    <w:rsid w:val="003E6BE0"/>
    <w:rsid w:val="003E6C4B"/>
    <w:rsid w:val="003E6CC5"/>
    <w:rsid w:val="003E6E3B"/>
    <w:rsid w:val="003E70E3"/>
    <w:rsid w:val="003E711F"/>
    <w:rsid w:val="003E719D"/>
    <w:rsid w:val="003E71FD"/>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1BD"/>
    <w:rsid w:val="003F0284"/>
    <w:rsid w:val="003F035F"/>
    <w:rsid w:val="003F0464"/>
    <w:rsid w:val="003F06F6"/>
    <w:rsid w:val="003F0712"/>
    <w:rsid w:val="003F07E1"/>
    <w:rsid w:val="003F08EE"/>
    <w:rsid w:val="003F0975"/>
    <w:rsid w:val="003F09A3"/>
    <w:rsid w:val="003F0ADD"/>
    <w:rsid w:val="003F0B82"/>
    <w:rsid w:val="003F102B"/>
    <w:rsid w:val="003F1304"/>
    <w:rsid w:val="003F135E"/>
    <w:rsid w:val="003F137B"/>
    <w:rsid w:val="003F1389"/>
    <w:rsid w:val="003F13C1"/>
    <w:rsid w:val="003F14B3"/>
    <w:rsid w:val="003F17B2"/>
    <w:rsid w:val="003F1879"/>
    <w:rsid w:val="003F1A22"/>
    <w:rsid w:val="003F1AC3"/>
    <w:rsid w:val="003F1AFF"/>
    <w:rsid w:val="003F1B15"/>
    <w:rsid w:val="003F1BCA"/>
    <w:rsid w:val="003F1C17"/>
    <w:rsid w:val="003F1C86"/>
    <w:rsid w:val="003F1CCE"/>
    <w:rsid w:val="003F1CDB"/>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AA3"/>
    <w:rsid w:val="003F2B67"/>
    <w:rsid w:val="003F2BC0"/>
    <w:rsid w:val="003F2C21"/>
    <w:rsid w:val="003F2D2E"/>
    <w:rsid w:val="003F2D4A"/>
    <w:rsid w:val="003F2D4F"/>
    <w:rsid w:val="003F2D74"/>
    <w:rsid w:val="003F2F7B"/>
    <w:rsid w:val="003F2FB2"/>
    <w:rsid w:val="003F3200"/>
    <w:rsid w:val="003F32E2"/>
    <w:rsid w:val="003F32E7"/>
    <w:rsid w:val="003F349E"/>
    <w:rsid w:val="003F36BA"/>
    <w:rsid w:val="003F37D5"/>
    <w:rsid w:val="003F37E0"/>
    <w:rsid w:val="003F3855"/>
    <w:rsid w:val="003F389E"/>
    <w:rsid w:val="003F3A72"/>
    <w:rsid w:val="003F3D0C"/>
    <w:rsid w:val="003F3D5B"/>
    <w:rsid w:val="003F3E3C"/>
    <w:rsid w:val="003F41E0"/>
    <w:rsid w:val="003F445C"/>
    <w:rsid w:val="003F454E"/>
    <w:rsid w:val="003F45B7"/>
    <w:rsid w:val="003F46E6"/>
    <w:rsid w:val="003F4732"/>
    <w:rsid w:val="003F4788"/>
    <w:rsid w:val="003F47E2"/>
    <w:rsid w:val="003F487D"/>
    <w:rsid w:val="003F48A0"/>
    <w:rsid w:val="003F4A3A"/>
    <w:rsid w:val="003F4AF2"/>
    <w:rsid w:val="003F4AFA"/>
    <w:rsid w:val="003F4B75"/>
    <w:rsid w:val="003F4BE6"/>
    <w:rsid w:val="003F4C28"/>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0F3"/>
    <w:rsid w:val="003F61CC"/>
    <w:rsid w:val="003F61D1"/>
    <w:rsid w:val="003F61E6"/>
    <w:rsid w:val="003F62D7"/>
    <w:rsid w:val="003F64AB"/>
    <w:rsid w:val="003F6511"/>
    <w:rsid w:val="003F654A"/>
    <w:rsid w:val="003F6591"/>
    <w:rsid w:val="003F65FE"/>
    <w:rsid w:val="003F675C"/>
    <w:rsid w:val="003F678F"/>
    <w:rsid w:val="003F6CE0"/>
    <w:rsid w:val="003F6D08"/>
    <w:rsid w:val="003F6F39"/>
    <w:rsid w:val="003F7043"/>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1AE"/>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0F2B"/>
    <w:rsid w:val="004010A5"/>
    <w:rsid w:val="004011E8"/>
    <w:rsid w:val="00401623"/>
    <w:rsid w:val="0040162A"/>
    <w:rsid w:val="0040172D"/>
    <w:rsid w:val="00401B17"/>
    <w:rsid w:val="00401B39"/>
    <w:rsid w:val="00401FC9"/>
    <w:rsid w:val="00401FD3"/>
    <w:rsid w:val="00401FD4"/>
    <w:rsid w:val="004020D1"/>
    <w:rsid w:val="0040219F"/>
    <w:rsid w:val="0040231D"/>
    <w:rsid w:val="0040262E"/>
    <w:rsid w:val="00402662"/>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AFB"/>
    <w:rsid w:val="00403B58"/>
    <w:rsid w:val="00403BC2"/>
    <w:rsid w:val="00403BE6"/>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3A"/>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1A3"/>
    <w:rsid w:val="004052D1"/>
    <w:rsid w:val="0040536B"/>
    <w:rsid w:val="00405431"/>
    <w:rsid w:val="0040552C"/>
    <w:rsid w:val="0040558F"/>
    <w:rsid w:val="00405664"/>
    <w:rsid w:val="00405686"/>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4F"/>
    <w:rsid w:val="004077AB"/>
    <w:rsid w:val="004077CB"/>
    <w:rsid w:val="0040787B"/>
    <w:rsid w:val="004079EE"/>
    <w:rsid w:val="00407B3F"/>
    <w:rsid w:val="00407B71"/>
    <w:rsid w:val="00407BAC"/>
    <w:rsid w:val="00407D4F"/>
    <w:rsid w:val="00407EED"/>
    <w:rsid w:val="00407EF0"/>
    <w:rsid w:val="00407EF6"/>
    <w:rsid w:val="00410037"/>
    <w:rsid w:val="004102C9"/>
    <w:rsid w:val="00410345"/>
    <w:rsid w:val="00410497"/>
    <w:rsid w:val="0041049C"/>
    <w:rsid w:val="00410510"/>
    <w:rsid w:val="004106A9"/>
    <w:rsid w:val="0041077C"/>
    <w:rsid w:val="004107AB"/>
    <w:rsid w:val="004107D4"/>
    <w:rsid w:val="004107D6"/>
    <w:rsid w:val="00410866"/>
    <w:rsid w:val="00410870"/>
    <w:rsid w:val="00410A91"/>
    <w:rsid w:val="00410B97"/>
    <w:rsid w:val="00410BCA"/>
    <w:rsid w:val="00410DFF"/>
    <w:rsid w:val="00410E58"/>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C4E"/>
    <w:rsid w:val="00411D7A"/>
    <w:rsid w:val="00411DC4"/>
    <w:rsid w:val="00411ED4"/>
    <w:rsid w:val="00412198"/>
    <w:rsid w:val="00412220"/>
    <w:rsid w:val="00412246"/>
    <w:rsid w:val="0041225E"/>
    <w:rsid w:val="00412269"/>
    <w:rsid w:val="00412324"/>
    <w:rsid w:val="004123CB"/>
    <w:rsid w:val="00412412"/>
    <w:rsid w:val="00412463"/>
    <w:rsid w:val="004124C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17"/>
    <w:rsid w:val="00413B8C"/>
    <w:rsid w:val="00413BF9"/>
    <w:rsid w:val="00413D29"/>
    <w:rsid w:val="004140D9"/>
    <w:rsid w:val="00414485"/>
    <w:rsid w:val="0041449B"/>
    <w:rsid w:val="004144FE"/>
    <w:rsid w:val="004145E6"/>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62"/>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92"/>
    <w:rsid w:val="004173B1"/>
    <w:rsid w:val="004173C1"/>
    <w:rsid w:val="004174B5"/>
    <w:rsid w:val="004174F0"/>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58"/>
    <w:rsid w:val="00420FB0"/>
    <w:rsid w:val="00421249"/>
    <w:rsid w:val="00421275"/>
    <w:rsid w:val="004212DC"/>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693"/>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7E8"/>
    <w:rsid w:val="00424A93"/>
    <w:rsid w:val="00424AC6"/>
    <w:rsid w:val="00424C8D"/>
    <w:rsid w:val="00424E09"/>
    <w:rsid w:val="00424E17"/>
    <w:rsid w:val="00424EBB"/>
    <w:rsid w:val="0042507B"/>
    <w:rsid w:val="004250BC"/>
    <w:rsid w:val="004250F1"/>
    <w:rsid w:val="00425127"/>
    <w:rsid w:val="004252CA"/>
    <w:rsid w:val="004253E2"/>
    <w:rsid w:val="00425597"/>
    <w:rsid w:val="004255BB"/>
    <w:rsid w:val="0042574F"/>
    <w:rsid w:val="004258D2"/>
    <w:rsid w:val="00425995"/>
    <w:rsid w:val="004259DA"/>
    <w:rsid w:val="004259EE"/>
    <w:rsid w:val="00425DA5"/>
    <w:rsid w:val="00425FA1"/>
    <w:rsid w:val="0042611F"/>
    <w:rsid w:val="00426268"/>
    <w:rsid w:val="0042632B"/>
    <w:rsid w:val="004263AB"/>
    <w:rsid w:val="004264AD"/>
    <w:rsid w:val="0042655F"/>
    <w:rsid w:val="00426591"/>
    <w:rsid w:val="0042677F"/>
    <w:rsid w:val="004267A2"/>
    <w:rsid w:val="00426983"/>
    <w:rsid w:val="00426A2B"/>
    <w:rsid w:val="00426DD2"/>
    <w:rsid w:val="00426E68"/>
    <w:rsid w:val="00426E8F"/>
    <w:rsid w:val="00426F52"/>
    <w:rsid w:val="00426FF9"/>
    <w:rsid w:val="0042704E"/>
    <w:rsid w:val="0042708E"/>
    <w:rsid w:val="004271E3"/>
    <w:rsid w:val="00427203"/>
    <w:rsid w:val="0042724D"/>
    <w:rsid w:val="0042743A"/>
    <w:rsid w:val="00427446"/>
    <w:rsid w:val="0042764D"/>
    <w:rsid w:val="004276F0"/>
    <w:rsid w:val="00427716"/>
    <w:rsid w:val="00427754"/>
    <w:rsid w:val="00427784"/>
    <w:rsid w:val="00427814"/>
    <w:rsid w:val="00427818"/>
    <w:rsid w:val="0042784C"/>
    <w:rsid w:val="004278AE"/>
    <w:rsid w:val="00427935"/>
    <w:rsid w:val="00427937"/>
    <w:rsid w:val="00427A48"/>
    <w:rsid w:val="00427A85"/>
    <w:rsid w:val="00427AAE"/>
    <w:rsid w:val="00427B07"/>
    <w:rsid w:val="00427B08"/>
    <w:rsid w:val="00427B6B"/>
    <w:rsid w:val="00427C94"/>
    <w:rsid w:val="00427D7A"/>
    <w:rsid w:val="00427D92"/>
    <w:rsid w:val="00430081"/>
    <w:rsid w:val="00430123"/>
    <w:rsid w:val="004301EC"/>
    <w:rsid w:val="004304A7"/>
    <w:rsid w:val="00430558"/>
    <w:rsid w:val="004305DE"/>
    <w:rsid w:val="00430767"/>
    <w:rsid w:val="0043081F"/>
    <w:rsid w:val="0043085C"/>
    <w:rsid w:val="004309FE"/>
    <w:rsid w:val="00430C18"/>
    <w:rsid w:val="00430C4F"/>
    <w:rsid w:val="00430D23"/>
    <w:rsid w:val="00430D2C"/>
    <w:rsid w:val="00430D64"/>
    <w:rsid w:val="00430EE3"/>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98B"/>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4EC"/>
    <w:rsid w:val="00433504"/>
    <w:rsid w:val="0043367D"/>
    <w:rsid w:val="004336EB"/>
    <w:rsid w:val="00433763"/>
    <w:rsid w:val="00433898"/>
    <w:rsid w:val="00433BF7"/>
    <w:rsid w:val="00433C06"/>
    <w:rsid w:val="00433D98"/>
    <w:rsid w:val="00433ED1"/>
    <w:rsid w:val="00433F15"/>
    <w:rsid w:val="00433FFD"/>
    <w:rsid w:val="0043401F"/>
    <w:rsid w:val="00434071"/>
    <w:rsid w:val="00434080"/>
    <w:rsid w:val="00434265"/>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552"/>
    <w:rsid w:val="00435617"/>
    <w:rsid w:val="00435784"/>
    <w:rsid w:val="004357B4"/>
    <w:rsid w:val="004357B8"/>
    <w:rsid w:val="0043587F"/>
    <w:rsid w:val="004359ED"/>
    <w:rsid w:val="00435A0B"/>
    <w:rsid w:val="00435ABD"/>
    <w:rsid w:val="00435BB0"/>
    <w:rsid w:val="00435CC5"/>
    <w:rsid w:val="00435CE9"/>
    <w:rsid w:val="00435D11"/>
    <w:rsid w:val="00435D56"/>
    <w:rsid w:val="0043600E"/>
    <w:rsid w:val="00436032"/>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9F9"/>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087"/>
    <w:rsid w:val="0044011E"/>
    <w:rsid w:val="0044037C"/>
    <w:rsid w:val="0044039D"/>
    <w:rsid w:val="004403B3"/>
    <w:rsid w:val="004403C7"/>
    <w:rsid w:val="00440434"/>
    <w:rsid w:val="0044043A"/>
    <w:rsid w:val="004404D8"/>
    <w:rsid w:val="004405AE"/>
    <w:rsid w:val="0044069B"/>
    <w:rsid w:val="0044081C"/>
    <w:rsid w:val="004408AF"/>
    <w:rsid w:val="00440B17"/>
    <w:rsid w:val="00440CDC"/>
    <w:rsid w:val="00440D14"/>
    <w:rsid w:val="00440D62"/>
    <w:rsid w:val="00440FFA"/>
    <w:rsid w:val="00441134"/>
    <w:rsid w:val="0044120B"/>
    <w:rsid w:val="00441318"/>
    <w:rsid w:val="00441519"/>
    <w:rsid w:val="0044152D"/>
    <w:rsid w:val="0044157F"/>
    <w:rsid w:val="004415D4"/>
    <w:rsid w:val="0044169D"/>
    <w:rsid w:val="004416B3"/>
    <w:rsid w:val="004417DC"/>
    <w:rsid w:val="00441837"/>
    <w:rsid w:val="004418BB"/>
    <w:rsid w:val="00441924"/>
    <w:rsid w:val="00441955"/>
    <w:rsid w:val="004419BF"/>
    <w:rsid w:val="004419DB"/>
    <w:rsid w:val="00441C72"/>
    <w:rsid w:val="00441CF2"/>
    <w:rsid w:val="00441E4E"/>
    <w:rsid w:val="00441EA8"/>
    <w:rsid w:val="00442036"/>
    <w:rsid w:val="004424DB"/>
    <w:rsid w:val="00442697"/>
    <w:rsid w:val="00442773"/>
    <w:rsid w:val="00442786"/>
    <w:rsid w:val="004427B8"/>
    <w:rsid w:val="00442806"/>
    <w:rsid w:val="0044292F"/>
    <w:rsid w:val="004429CB"/>
    <w:rsid w:val="00442A21"/>
    <w:rsid w:val="00442B0A"/>
    <w:rsid w:val="00442B67"/>
    <w:rsid w:val="00442D4E"/>
    <w:rsid w:val="00442D86"/>
    <w:rsid w:val="00442E65"/>
    <w:rsid w:val="00442E80"/>
    <w:rsid w:val="00442EF2"/>
    <w:rsid w:val="00442F04"/>
    <w:rsid w:val="004430A2"/>
    <w:rsid w:val="00443311"/>
    <w:rsid w:val="00443338"/>
    <w:rsid w:val="00443585"/>
    <w:rsid w:val="00443695"/>
    <w:rsid w:val="00443722"/>
    <w:rsid w:val="0044383A"/>
    <w:rsid w:val="00443896"/>
    <w:rsid w:val="00443931"/>
    <w:rsid w:val="004439EE"/>
    <w:rsid w:val="00443AA3"/>
    <w:rsid w:val="00443BC4"/>
    <w:rsid w:val="00443C05"/>
    <w:rsid w:val="00443C10"/>
    <w:rsid w:val="00443C36"/>
    <w:rsid w:val="00443C82"/>
    <w:rsid w:val="00443EF4"/>
    <w:rsid w:val="00443F44"/>
    <w:rsid w:val="00444002"/>
    <w:rsid w:val="0044403E"/>
    <w:rsid w:val="004442B2"/>
    <w:rsid w:val="0044437C"/>
    <w:rsid w:val="004443FE"/>
    <w:rsid w:val="00444485"/>
    <w:rsid w:val="0044450C"/>
    <w:rsid w:val="0044463A"/>
    <w:rsid w:val="00444711"/>
    <w:rsid w:val="0044473B"/>
    <w:rsid w:val="00444895"/>
    <w:rsid w:val="0044489C"/>
    <w:rsid w:val="004448CE"/>
    <w:rsid w:val="00444A50"/>
    <w:rsid w:val="00444DB3"/>
    <w:rsid w:val="00444E1A"/>
    <w:rsid w:val="00444FC7"/>
    <w:rsid w:val="00445003"/>
    <w:rsid w:val="00445028"/>
    <w:rsid w:val="004450FC"/>
    <w:rsid w:val="0044515F"/>
    <w:rsid w:val="00445346"/>
    <w:rsid w:val="00445506"/>
    <w:rsid w:val="004455DE"/>
    <w:rsid w:val="004455F0"/>
    <w:rsid w:val="00445650"/>
    <w:rsid w:val="0044575E"/>
    <w:rsid w:val="004457F9"/>
    <w:rsid w:val="00445A1F"/>
    <w:rsid w:val="00445A8E"/>
    <w:rsid w:val="00445B46"/>
    <w:rsid w:val="00445B96"/>
    <w:rsid w:val="00445C49"/>
    <w:rsid w:val="00445C4C"/>
    <w:rsid w:val="00445E3B"/>
    <w:rsid w:val="00445F78"/>
    <w:rsid w:val="00445F7F"/>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3F5"/>
    <w:rsid w:val="004475A1"/>
    <w:rsid w:val="004475E8"/>
    <w:rsid w:val="0044766C"/>
    <w:rsid w:val="004476BE"/>
    <w:rsid w:val="0044770F"/>
    <w:rsid w:val="0044790A"/>
    <w:rsid w:val="004479EB"/>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3B"/>
    <w:rsid w:val="00450AA5"/>
    <w:rsid w:val="00450AA9"/>
    <w:rsid w:val="00450CBB"/>
    <w:rsid w:val="00450D0F"/>
    <w:rsid w:val="00450FDA"/>
    <w:rsid w:val="00451159"/>
    <w:rsid w:val="004511D0"/>
    <w:rsid w:val="00451233"/>
    <w:rsid w:val="004513F4"/>
    <w:rsid w:val="004515B7"/>
    <w:rsid w:val="00451710"/>
    <w:rsid w:val="0045171F"/>
    <w:rsid w:val="00451942"/>
    <w:rsid w:val="00451A5A"/>
    <w:rsid w:val="00451ABB"/>
    <w:rsid w:val="00451B17"/>
    <w:rsid w:val="00451B5E"/>
    <w:rsid w:val="00451ED8"/>
    <w:rsid w:val="00451F35"/>
    <w:rsid w:val="00451F69"/>
    <w:rsid w:val="004520BA"/>
    <w:rsid w:val="00452179"/>
    <w:rsid w:val="004522B4"/>
    <w:rsid w:val="0045251E"/>
    <w:rsid w:val="004525AC"/>
    <w:rsid w:val="004525E3"/>
    <w:rsid w:val="00452955"/>
    <w:rsid w:val="00452BF9"/>
    <w:rsid w:val="00452C5E"/>
    <w:rsid w:val="00452D1A"/>
    <w:rsid w:val="00452E93"/>
    <w:rsid w:val="00452EB2"/>
    <w:rsid w:val="00452FA1"/>
    <w:rsid w:val="004530CD"/>
    <w:rsid w:val="004531CC"/>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8CB"/>
    <w:rsid w:val="004549D8"/>
    <w:rsid w:val="00454B4C"/>
    <w:rsid w:val="00454BA1"/>
    <w:rsid w:val="00454BB0"/>
    <w:rsid w:val="00454C06"/>
    <w:rsid w:val="00454D61"/>
    <w:rsid w:val="00454E14"/>
    <w:rsid w:val="00454E35"/>
    <w:rsid w:val="00454EA3"/>
    <w:rsid w:val="00454FA8"/>
    <w:rsid w:val="004550D8"/>
    <w:rsid w:val="00455214"/>
    <w:rsid w:val="0045522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870"/>
    <w:rsid w:val="00456982"/>
    <w:rsid w:val="00456B03"/>
    <w:rsid w:val="00456B47"/>
    <w:rsid w:val="00456B8D"/>
    <w:rsid w:val="00456BE2"/>
    <w:rsid w:val="00456D32"/>
    <w:rsid w:val="00456DF7"/>
    <w:rsid w:val="00456E5F"/>
    <w:rsid w:val="00457229"/>
    <w:rsid w:val="00457270"/>
    <w:rsid w:val="00457340"/>
    <w:rsid w:val="00457346"/>
    <w:rsid w:val="004573C4"/>
    <w:rsid w:val="004573E7"/>
    <w:rsid w:val="0045740D"/>
    <w:rsid w:val="004574D5"/>
    <w:rsid w:val="0045753E"/>
    <w:rsid w:val="00457610"/>
    <w:rsid w:val="00457651"/>
    <w:rsid w:val="0045767B"/>
    <w:rsid w:val="00457694"/>
    <w:rsid w:val="004576F5"/>
    <w:rsid w:val="0045774C"/>
    <w:rsid w:val="00457756"/>
    <w:rsid w:val="00457885"/>
    <w:rsid w:val="004578C0"/>
    <w:rsid w:val="004578E2"/>
    <w:rsid w:val="00457956"/>
    <w:rsid w:val="00457A7C"/>
    <w:rsid w:val="00457BCA"/>
    <w:rsid w:val="00457D09"/>
    <w:rsid w:val="00457E93"/>
    <w:rsid w:val="00457F34"/>
    <w:rsid w:val="00460103"/>
    <w:rsid w:val="00460335"/>
    <w:rsid w:val="0046039A"/>
    <w:rsid w:val="0046049D"/>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2E7"/>
    <w:rsid w:val="00461374"/>
    <w:rsid w:val="0046141E"/>
    <w:rsid w:val="00461434"/>
    <w:rsid w:val="0046159B"/>
    <w:rsid w:val="004615CA"/>
    <w:rsid w:val="004615F8"/>
    <w:rsid w:val="004617A1"/>
    <w:rsid w:val="00461820"/>
    <w:rsid w:val="0046184C"/>
    <w:rsid w:val="00461A82"/>
    <w:rsid w:val="00461AE5"/>
    <w:rsid w:val="00461B3F"/>
    <w:rsid w:val="00461B74"/>
    <w:rsid w:val="00461B9D"/>
    <w:rsid w:val="00461C64"/>
    <w:rsid w:val="00461E76"/>
    <w:rsid w:val="00461EDB"/>
    <w:rsid w:val="00461FF5"/>
    <w:rsid w:val="00462052"/>
    <w:rsid w:val="004621D5"/>
    <w:rsid w:val="00462263"/>
    <w:rsid w:val="00462438"/>
    <w:rsid w:val="0046245E"/>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2EF3"/>
    <w:rsid w:val="0046326F"/>
    <w:rsid w:val="0046353D"/>
    <w:rsid w:val="004635A7"/>
    <w:rsid w:val="00463644"/>
    <w:rsid w:val="004637B4"/>
    <w:rsid w:val="004637B8"/>
    <w:rsid w:val="004637E2"/>
    <w:rsid w:val="00463827"/>
    <w:rsid w:val="0046388D"/>
    <w:rsid w:val="004638D3"/>
    <w:rsid w:val="00463A2D"/>
    <w:rsid w:val="00463A50"/>
    <w:rsid w:val="00463B81"/>
    <w:rsid w:val="00463C9A"/>
    <w:rsid w:val="00463DB1"/>
    <w:rsid w:val="00464173"/>
    <w:rsid w:val="004641D5"/>
    <w:rsid w:val="00464221"/>
    <w:rsid w:val="0046431B"/>
    <w:rsid w:val="004644B1"/>
    <w:rsid w:val="00464576"/>
    <w:rsid w:val="00464669"/>
    <w:rsid w:val="0046466F"/>
    <w:rsid w:val="00464792"/>
    <w:rsid w:val="004648D1"/>
    <w:rsid w:val="004649A8"/>
    <w:rsid w:val="00464AE8"/>
    <w:rsid w:val="00464B11"/>
    <w:rsid w:val="00464D27"/>
    <w:rsid w:val="00464ED0"/>
    <w:rsid w:val="00464FF8"/>
    <w:rsid w:val="00465057"/>
    <w:rsid w:val="00465107"/>
    <w:rsid w:val="00465152"/>
    <w:rsid w:val="004651CE"/>
    <w:rsid w:val="004651F0"/>
    <w:rsid w:val="004654A4"/>
    <w:rsid w:val="0046551F"/>
    <w:rsid w:val="004656F3"/>
    <w:rsid w:val="004657A9"/>
    <w:rsid w:val="00465A49"/>
    <w:rsid w:val="00465BA7"/>
    <w:rsid w:val="00465D1B"/>
    <w:rsid w:val="00465D34"/>
    <w:rsid w:val="00465DA0"/>
    <w:rsid w:val="00465E14"/>
    <w:rsid w:val="00465E17"/>
    <w:rsid w:val="00465F1B"/>
    <w:rsid w:val="00465FB5"/>
    <w:rsid w:val="00465FEB"/>
    <w:rsid w:val="00466116"/>
    <w:rsid w:val="004661B0"/>
    <w:rsid w:val="00466248"/>
    <w:rsid w:val="004662AB"/>
    <w:rsid w:val="004662BE"/>
    <w:rsid w:val="0046632F"/>
    <w:rsid w:val="0046634C"/>
    <w:rsid w:val="0046642A"/>
    <w:rsid w:val="004664F8"/>
    <w:rsid w:val="00466662"/>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D0"/>
    <w:rsid w:val="00466EFF"/>
    <w:rsid w:val="00466F02"/>
    <w:rsid w:val="00466F5B"/>
    <w:rsid w:val="00466F7B"/>
    <w:rsid w:val="00466FC8"/>
    <w:rsid w:val="0046704A"/>
    <w:rsid w:val="004670F1"/>
    <w:rsid w:val="00467193"/>
    <w:rsid w:val="004671BB"/>
    <w:rsid w:val="0046725F"/>
    <w:rsid w:val="00467269"/>
    <w:rsid w:val="004672FC"/>
    <w:rsid w:val="004673D0"/>
    <w:rsid w:val="004673D3"/>
    <w:rsid w:val="004673F6"/>
    <w:rsid w:val="00467538"/>
    <w:rsid w:val="004675B9"/>
    <w:rsid w:val="00467630"/>
    <w:rsid w:val="0046764D"/>
    <w:rsid w:val="00467856"/>
    <w:rsid w:val="004678F8"/>
    <w:rsid w:val="004679AC"/>
    <w:rsid w:val="00467A96"/>
    <w:rsid w:val="00467AE5"/>
    <w:rsid w:val="00467BE4"/>
    <w:rsid w:val="00467C69"/>
    <w:rsid w:val="00467D8A"/>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C49"/>
    <w:rsid w:val="00470D21"/>
    <w:rsid w:val="00470D3B"/>
    <w:rsid w:val="00470D74"/>
    <w:rsid w:val="00470D7F"/>
    <w:rsid w:val="00470E9B"/>
    <w:rsid w:val="00470F8A"/>
    <w:rsid w:val="0047109A"/>
    <w:rsid w:val="00471264"/>
    <w:rsid w:val="0047133A"/>
    <w:rsid w:val="00471658"/>
    <w:rsid w:val="00471979"/>
    <w:rsid w:val="00471A1E"/>
    <w:rsid w:val="00471B30"/>
    <w:rsid w:val="00471C3F"/>
    <w:rsid w:val="00471D9B"/>
    <w:rsid w:val="00471DD5"/>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1C6"/>
    <w:rsid w:val="00473285"/>
    <w:rsid w:val="004732CE"/>
    <w:rsid w:val="004732D2"/>
    <w:rsid w:val="004733BF"/>
    <w:rsid w:val="00473610"/>
    <w:rsid w:val="004736A8"/>
    <w:rsid w:val="0047385E"/>
    <w:rsid w:val="00473976"/>
    <w:rsid w:val="00473A46"/>
    <w:rsid w:val="00473B0E"/>
    <w:rsid w:val="00473BB0"/>
    <w:rsid w:val="00473D87"/>
    <w:rsid w:val="00473ECB"/>
    <w:rsid w:val="00473EE6"/>
    <w:rsid w:val="004741F4"/>
    <w:rsid w:val="004742A0"/>
    <w:rsid w:val="0047434B"/>
    <w:rsid w:val="0047438B"/>
    <w:rsid w:val="0047439E"/>
    <w:rsid w:val="004743F0"/>
    <w:rsid w:val="00474409"/>
    <w:rsid w:val="00474431"/>
    <w:rsid w:val="0047446B"/>
    <w:rsid w:val="004744F3"/>
    <w:rsid w:val="00474579"/>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204"/>
    <w:rsid w:val="004753EA"/>
    <w:rsid w:val="004754C3"/>
    <w:rsid w:val="004755BC"/>
    <w:rsid w:val="004756FD"/>
    <w:rsid w:val="0047573F"/>
    <w:rsid w:val="004757B5"/>
    <w:rsid w:val="004758AF"/>
    <w:rsid w:val="004758EF"/>
    <w:rsid w:val="004759AC"/>
    <w:rsid w:val="00475A2C"/>
    <w:rsid w:val="00475A44"/>
    <w:rsid w:val="00475B6B"/>
    <w:rsid w:val="00475D00"/>
    <w:rsid w:val="00475D09"/>
    <w:rsid w:val="00475D45"/>
    <w:rsid w:val="00475D51"/>
    <w:rsid w:val="00475D90"/>
    <w:rsid w:val="00475DFD"/>
    <w:rsid w:val="00475E9D"/>
    <w:rsid w:val="00475F93"/>
    <w:rsid w:val="004761DC"/>
    <w:rsid w:val="004762A2"/>
    <w:rsid w:val="004762C3"/>
    <w:rsid w:val="00476374"/>
    <w:rsid w:val="00476454"/>
    <w:rsid w:val="004765F7"/>
    <w:rsid w:val="004766EA"/>
    <w:rsid w:val="00476D06"/>
    <w:rsid w:val="00476D30"/>
    <w:rsid w:val="00476ED5"/>
    <w:rsid w:val="00476EF9"/>
    <w:rsid w:val="00476F54"/>
    <w:rsid w:val="00476F8B"/>
    <w:rsid w:val="00476FB4"/>
    <w:rsid w:val="00477068"/>
    <w:rsid w:val="0047747A"/>
    <w:rsid w:val="0047766C"/>
    <w:rsid w:val="0047776F"/>
    <w:rsid w:val="004777B2"/>
    <w:rsid w:val="00477831"/>
    <w:rsid w:val="0047786A"/>
    <w:rsid w:val="00477883"/>
    <w:rsid w:val="00477992"/>
    <w:rsid w:val="004779A1"/>
    <w:rsid w:val="00477A5A"/>
    <w:rsid w:val="00477AE6"/>
    <w:rsid w:val="00477B30"/>
    <w:rsid w:val="00477C1B"/>
    <w:rsid w:val="00477CBD"/>
    <w:rsid w:val="00477CF7"/>
    <w:rsid w:val="00477E42"/>
    <w:rsid w:val="00477F00"/>
    <w:rsid w:val="00480052"/>
    <w:rsid w:val="00480195"/>
    <w:rsid w:val="004801C8"/>
    <w:rsid w:val="00480220"/>
    <w:rsid w:val="0048024B"/>
    <w:rsid w:val="004802BA"/>
    <w:rsid w:val="004802D3"/>
    <w:rsid w:val="00480374"/>
    <w:rsid w:val="004803C4"/>
    <w:rsid w:val="004805C4"/>
    <w:rsid w:val="00480618"/>
    <w:rsid w:val="004806C3"/>
    <w:rsid w:val="004806F2"/>
    <w:rsid w:val="004809B3"/>
    <w:rsid w:val="00480ADA"/>
    <w:rsid w:val="00480B3E"/>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04E"/>
    <w:rsid w:val="0048227D"/>
    <w:rsid w:val="004822A7"/>
    <w:rsid w:val="004822F5"/>
    <w:rsid w:val="00482322"/>
    <w:rsid w:val="0048245C"/>
    <w:rsid w:val="00482575"/>
    <w:rsid w:val="004826DC"/>
    <w:rsid w:val="004826DE"/>
    <w:rsid w:val="00482753"/>
    <w:rsid w:val="00482B01"/>
    <w:rsid w:val="00482BA5"/>
    <w:rsid w:val="00482C89"/>
    <w:rsid w:val="00482E3E"/>
    <w:rsid w:val="004830CB"/>
    <w:rsid w:val="00483224"/>
    <w:rsid w:val="00483260"/>
    <w:rsid w:val="004832CE"/>
    <w:rsid w:val="0048342C"/>
    <w:rsid w:val="004834C7"/>
    <w:rsid w:val="0048355C"/>
    <w:rsid w:val="00483590"/>
    <w:rsid w:val="00483607"/>
    <w:rsid w:val="004836C8"/>
    <w:rsid w:val="00483825"/>
    <w:rsid w:val="00483828"/>
    <w:rsid w:val="0048389C"/>
    <w:rsid w:val="004838F4"/>
    <w:rsid w:val="0048399C"/>
    <w:rsid w:val="00483A50"/>
    <w:rsid w:val="00483B29"/>
    <w:rsid w:val="00483B66"/>
    <w:rsid w:val="00483C38"/>
    <w:rsid w:val="00483E63"/>
    <w:rsid w:val="00483F14"/>
    <w:rsid w:val="00483FC8"/>
    <w:rsid w:val="00483FF6"/>
    <w:rsid w:val="0048407C"/>
    <w:rsid w:val="00484089"/>
    <w:rsid w:val="004841D6"/>
    <w:rsid w:val="004844FF"/>
    <w:rsid w:val="00484532"/>
    <w:rsid w:val="0048472F"/>
    <w:rsid w:val="00484745"/>
    <w:rsid w:val="004847BB"/>
    <w:rsid w:val="00484A64"/>
    <w:rsid w:val="00484AD2"/>
    <w:rsid w:val="00484AD9"/>
    <w:rsid w:val="00484BDB"/>
    <w:rsid w:val="00484C18"/>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968"/>
    <w:rsid w:val="00485A1E"/>
    <w:rsid w:val="00485A56"/>
    <w:rsid w:val="00485A93"/>
    <w:rsid w:val="00485B4E"/>
    <w:rsid w:val="00485B6F"/>
    <w:rsid w:val="00485C1D"/>
    <w:rsid w:val="00485C1F"/>
    <w:rsid w:val="00485C42"/>
    <w:rsid w:val="00485C70"/>
    <w:rsid w:val="00485D8D"/>
    <w:rsid w:val="00485E55"/>
    <w:rsid w:val="00485FC5"/>
    <w:rsid w:val="00485FC7"/>
    <w:rsid w:val="00486111"/>
    <w:rsid w:val="00486117"/>
    <w:rsid w:val="0048619B"/>
    <w:rsid w:val="004861B6"/>
    <w:rsid w:val="00486264"/>
    <w:rsid w:val="0048635F"/>
    <w:rsid w:val="004863DB"/>
    <w:rsid w:val="00486445"/>
    <w:rsid w:val="004864D9"/>
    <w:rsid w:val="0048660E"/>
    <w:rsid w:val="00486625"/>
    <w:rsid w:val="0048665A"/>
    <w:rsid w:val="004869BD"/>
    <w:rsid w:val="00486A2A"/>
    <w:rsid w:val="00486AF4"/>
    <w:rsid w:val="00486B4E"/>
    <w:rsid w:val="00486B93"/>
    <w:rsid w:val="00486D9C"/>
    <w:rsid w:val="0048704E"/>
    <w:rsid w:val="00487073"/>
    <w:rsid w:val="00487434"/>
    <w:rsid w:val="00487476"/>
    <w:rsid w:val="004876C1"/>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DA5"/>
    <w:rsid w:val="00490E61"/>
    <w:rsid w:val="00490F46"/>
    <w:rsid w:val="00490FB0"/>
    <w:rsid w:val="00490FDE"/>
    <w:rsid w:val="00491181"/>
    <w:rsid w:val="004914AE"/>
    <w:rsid w:val="0049152B"/>
    <w:rsid w:val="004915C8"/>
    <w:rsid w:val="00491690"/>
    <w:rsid w:val="004916EC"/>
    <w:rsid w:val="00491722"/>
    <w:rsid w:val="00491758"/>
    <w:rsid w:val="0049186C"/>
    <w:rsid w:val="00491890"/>
    <w:rsid w:val="00491904"/>
    <w:rsid w:val="0049199F"/>
    <w:rsid w:val="004919C7"/>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8B0"/>
    <w:rsid w:val="00492AB8"/>
    <w:rsid w:val="00492C86"/>
    <w:rsid w:val="00492E10"/>
    <w:rsid w:val="00493153"/>
    <w:rsid w:val="004931DB"/>
    <w:rsid w:val="004931E9"/>
    <w:rsid w:val="00493273"/>
    <w:rsid w:val="0049332C"/>
    <w:rsid w:val="00493455"/>
    <w:rsid w:val="0049345A"/>
    <w:rsid w:val="00493460"/>
    <w:rsid w:val="004934F4"/>
    <w:rsid w:val="0049356A"/>
    <w:rsid w:val="004935D0"/>
    <w:rsid w:val="00493660"/>
    <w:rsid w:val="0049366E"/>
    <w:rsid w:val="00493803"/>
    <w:rsid w:val="0049399E"/>
    <w:rsid w:val="00493A53"/>
    <w:rsid w:val="00493C18"/>
    <w:rsid w:val="00493C1F"/>
    <w:rsid w:val="00493CB2"/>
    <w:rsid w:val="00493D3E"/>
    <w:rsid w:val="00493D80"/>
    <w:rsid w:val="00493E0B"/>
    <w:rsid w:val="00493F71"/>
    <w:rsid w:val="0049434F"/>
    <w:rsid w:val="0049440C"/>
    <w:rsid w:val="00494512"/>
    <w:rsid w:val="004946AB"/>
    <w:rsid w:val="004949F6"/>
    <w:rsid w:val="00494A76"/>
    <w:rsid w:val="00494CA2"/>
    <w:rsid w:val="00494CE7"/>
    <w:rsid w:val="00494E58"/>
    <w:rsid w:val="00494ED4"/>
    <w:rsid w:val="0049515B"/>
    <w:rsid w:val="0049529D"/>
    <w:rsid w:val="0049535D"/>
    <w:rsid w:val="00495577"/>
    <w:rsid w:val="004955AD"/>
    <w:rsid w:val="004957F0"/>
    <w:rsid w:val="004958B6"/>
    <w:rsid w:val="00495AA9"/>
    <w:rsid w:val="00495BF3"/>
    <w:rsid w:val="00495D34"/>
    <w:rsid w:val="00495D80"/>
    <w:rsid w:val="00495D92"/>
    <w:rsid w:val="00495DC5"/>
    <w:rsid w:val="00495E48"/>
    <w:rsid w:val="00495F73"/>
    <w:rsid w:val="0049600F"/>
    <w:rsid w:val="004960CC"/>
    <w:rsid w:val="00496173"/>
    <w:rsid w:val="0049633B"/>
    <w:rsid w:val="00496520"/>
    <w:rsid w:val="004965EA"/>
    <w:rsid w:val="00496752"/>
    <w:rsid w:val="00496937"/>
    <w:rsid w:val="004969C8"/>
    <w:rsid w:val="00496BBE"/>
    <w:rsid w:val="00496CE7"/>
    <w:rsid w:val="00496D0A"/>
    <w:rsid w:val="00496D93"/>
    <w:rsid w:val="00496DC4"/>
    <w:rsid w:val="00496FD5"/>
    <w:rsid w:val="00497097"/>
    <w:rsid w:val="0049713B"/>
    <w:rsid w:val="004971AF"/>
    <w:rsid w:val="0049723E"/>
    <w:rsid w:val="004972AC"/>
    <w:rsid w:val="004972F8"/>
    <w:rsid w:val="00497429"/>
    <w:rsid w:val="00497609"/>
    <w:rsid w:val="004977F4"/>
    <w:rsid w:val="0049785D"/>
    <w:rsid w:val="004978F1"/>
    <w:rsid w:val="004979BB"/>
    <w:rsid w:val="004979F2"/>
    <w:rsid w:val="00497A21"/>
    <w:rsid w:val="00497A30"/>
    <w:rsid w:val="00497B32"/>
    <w:rsid w:val="00497B8D"/>
    <w:rsid w:val="00497DBD"/>
    <w:rsid w:val="00497E33"/>
    <w:rsid w:val="00497EE0"/>
    <w:rsid w:val="00497F0C"/>
    <w:rsid w:val="00497F13"/>
    <w:rsid w:val="00497F31"/>
    <w:rsid w:val="004A0081"/>
    <w:rsid w:val="004A00D4"/>
    <w:rsid w:val="004A01BE"/>
    <w:rsid w:val="004A0253"/>
    <w:rsid w:val="004A0354"/>
    <w:rsid w:val="004A0461"/>
    <w:rsid w:val="004A047F"/>
    <w:rsid w:val="004A0484"/>
    <w:rsid w:val="004A04C1"/>
    <w:rsid w:val="004A04DA"/>
    <w:rsid w:val="004A0596"/>
    <w:rsid w:val="004A0614"/>
    <w:rsid w:val="004A07BB"/>
    <w:rsid w:val="004A0817"/>
    <w:rsid w:val="004A09F9"/>
    <w:rsid w:val="004A0E7F"/>
    <w:rsid w:val="004A0FA7"/>
    <w:rsid w:val="004A1090"/>
    <w:rsid w:val="004A122B"/>
    <w:rsid w:val="004A1290"/>
    <w:rsid w:val="004A142C"/>
    <w:rsid w:val="004A153F"/>
    <w:rsid w:val="004A1625"/>
    <w:rsid w:val="004A178F"/>
    <w:rsid w:val="004A17F7"/>
    <w:rsid w:val="004A185F"/>
    <w:rsid w:val="004A19D6"/>
    <w:rsid w:val="004A1A1F"/>
    <w:rsid w:val="004A1C97"/>
    <w:rsid w:val="004A1CF1"/>
    <w:rsid w:val="004A1E04"/>
    <w:rsid w:val="004A1E70"/>
    <w:rsid w:val="004A1EDF"/>
    <w:rsid w:val="004A213F"/>
    <w:rsid w:val="004A25DE"/>
    <w:rsid w:val="004A26BE"/>
    <w:rsid w:val="004A2B74"/>
    <w:rsid w:val="004A2C5D"/>
    <w:rsid w:val="004A2E52"/>
    <w:rsid w:val="004A2E8E"/>
    <w:rsid w:val="004A2E95"/>
    <w:rsid w:val="004A2FAE"/>
    <w:rsid w:val="004A3015"/>
    <w:rsid w:val="004A310F"/>
    <w:rsid w:val="004A315B"/>
    <w:rsid w:val="004A31C5"/>
    <w:rsid w:val="004A320F"/>
    <w:rsid w:val="004A3362"/>
    <w:rsid w:val="004A34A9"/>
    <w:rsid w:val="004A391D"/>
    <w:rsid w:val="004A393B"/>
    <w:rsid w:val="004A39C5"/>
    <w:rsid w:val="004A3B8B"/>
    <w:rsid w:val="004A3BC4"/>
    <w:rsid w:val="004A3BD0"/>
    <w:rsid w:val="004A3C9D"/>
    <w:rsid w:val="004A3CAE"/>
    <w:rsid w:val="004A3FB6"/>
    <w:rsid w:val="004A4055"/>
    <w:rsid w:val="004A41D7"/>
    <w:rsid w:val="004A42D5"/>
    <w:rsid w:val="004A437B"/>
    <w:rsid w:val="004A4403"/>
    <w:rsid w:val="004A441F"/>
    <w:rsid w:val="004A455F"/>
    <w:rsid w:val="004A4650"/>
    <w:rsid w:val="004A4878"/>
    <w:rsid w:val="004A48C1"/>
    <w:rsid w:val="004A4A5A"/>
    <w:rsid w:val="004A4AFC"/>
    <w:rsid w:val="004A4B56"/>
    <w:rsid w:val="004A4BD9"/>
    <w:rsid w:val="004A4C05"/>
    <w:rsid w:val="004A4CD6"/>
    <w:rsid w:val="004A4CF4"/>
    <w:rsid w:val="004A4D19"/>
    <w:rsid w:val="004A4D5F"/>
    <w:rsid w:val="004A4DB0"/>
    <w:rsid w:val="004A4E35"/>
    <w:rsid w:val="004A4ED5"/>
    <w:rsid w:val="004A4F5A"/>
    <w:rsid w:val="004A4F69"/>
    <w:rsid w:val="004A52C9"/>
    <w:rsid w:val="004A53BA"/>
    <w:rsid w:val="004A567E"/>
    <w:rsid w:val="004A583F"/>
    <w:rsid w:val="004A5A28"/>
    <w:rsid w:val="004A5CB0"/>
    <w:rsid w:val="004A5E21"/>
    <w:rsid w:val="004A5E24"/>
    <w:rsid w:val="004A5F2B"/>
    <w:rsid w:val="004A606B"/>
    <w:rsid w:val="004A61A6"/>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B27"/>
    <w:rsid w:val="004A6CBC"/>
    <w:rsid w:val="004A6CE4"/>
    <w:rsid w:val="004A6E6B"/>
    <w:rsid w:val="004A6E81"/>
    <w:rsid w:val="004A71FF"/>
    <w:rsid w:val="004A735B"/>
    <w:rsid w:val="004A73E2"/>
    <w:rsid w:val="004A7442"/>
    <w:rsid w:val="004A7761"/>
    <w:rsid w:val="004A77ED"/>
    <w:rsid w:val="004A782D"/>
    <w:rsid w:val="004A7876"/>
    <w:rsid w:val="004A78E8"/>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CE"/>
    <w:rsid w:val="004B05FB"/>
    <w:rsid w:val="004B0675"/>
    <w:rsid w:val="004B0768"/>
    <w:rsid w:val="004B07D6"/>
    <w:rsid w:val="004B07D8"/>
    <w:rsid w:val="004B091A"/>
    <w:rsid w:val="004B093C"/>
    <w:rsid w:val="004B0A1E"/>
    <w:rsid w:val="004B0AB0"/>
    <w:rsid w:val="004B0AB4"/>
    <w:rsid w:val="004B0C32"/>
    <w:rsid w:val="004B0D9B"/>
    <w:rsid w:val="004B0F02"/>
    <w:rsid w:val="004B0FAF"/>
    <w:rsid w:val="004B1116"/>
    <w:rsid w:val="004B1158"/>
    <w:rsid w:val="004B1248"/>
    <w:rsid w:val="004B12B1"/>
    <w:rsid w:val="004B13FE"/>
    <w:rsid w:val="004B14BE"/>
    <w:rsid w:val="004B1716"/>
    <w:rsid w:val="004B1734"/>
    <w:rsid w:val="004B196E"/>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13"/>
    <w:rsid w:val="004B22AF"/>
    <w:rsid w:val="004B2308"/>
    <w:rsid w:val="004B236D"/>
    <w:rsid w:val="004B2797"/>
    <w:rsid w:val="004B27E8"/>
    <w:rsid w:val="004B289E"/>
    <w:rsid w:val="004B2965"/>
    <w:rsid w:val="004B2B73"/>
    <w:rsid w:val="004B2C16"/>
    <w:rsid w:val="004B2C94"/>
    <w:rsid w:val="004B2DBC"/>
    <w:rsid w:val="004B2F68"/>
    <w:rsid w:val="004B2FD1"/>
    <w:rsid w:val="004B3075"/>
    <w:rsid w:val="004B307E"/>
    <w:rsid w:val="004B347C"/>
    <w:rsid w:val="004B34F4"/>
    <w:rsid w:val="004B3740"/>
    <w:rsid w:val="004B3817"/>
    <w:rsid w:val="004B38ED"/>
    <w:rsid w:val="004B3924"/>
    <w:rsid w:val="004B3982"/>
    <w:rsid w:val="004B3A65"/>
    <w:rsid w:val="004B3B7D"/>
    <w:rsid w:val="004B3BAF"/>
    <w:rsid w:val="004B3BC2"/>
    <w:rsid w:val="004B3C58"/>
    <w:rsid w:val="004B3CE8"/>
    <w:rsid w:val="004B4079"/>
    <w:rsid w:val="004B46BB"/>
    <w:rsid w:val="004B497C"/>
    <w:rsid w:val="004B4A15"/>
    <w:rsid w:val="004B4B62"/>
    <w:rsid w:val="004B4B99"/>
    <w:rsid w:val="004B4C26"/>
    <w:rsid w:val="004B4C5B"/>
    <w:rsid w:val="004B4D87"/>
    <w:rsid w:val="004B4E2F"/>
    <w:rsid w:val="004B4EDB"/>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AFE"/>
    <w:rsid w:val="004B5C52"/>
    <w:rsid w:val="004B5D3D"/>
    <w:rsid w:val="004B5D9B"/>
    <w:rsid w:val="004B5FA1"/>
    <w:rsid w:val="004B60E8"/>
    <w:rsid w:val="004B6158"/>
    <w:rsid w:val="004B6269"/>
    <w:rsid w:val="004B6404"/>
    <w:rsid w:val="004B641B"/>
    <w:rsid w:val="004B6423"/>
    <w:rsid w:val="004B646C"/>
    <w:rsid w:val="004B653E"/>
    <w:rsid w:val="004B66C0"/>
    <w:rsid w:val="004B677F"/>
    <w:rsid w:val="004B6A69"/>
    <w:rsid w:val="004B6AEF"/>
    <w:rsid w:val="004B6B9B"/>
    <w:rsid w:val="004B6BC6"/>
    <w:rsid w:val="004B6BD9"/>
    <w:rsid w:val="004B6CBE"/>
    <w:rsid w:val="004B6CC4"/>
    <w:rsid w:val="004B6DF8"/>
    <w:rsid w:val="004B6E09"/>
    <w:rsid w:val="004B6E1E"/>
    <w:rsid w:val="004B7001"/>
    <w:rsid w:val="004B7002"/>
    <w:rsid w:val="004B7130"/>
    <w:rsid w:val="004B72C3"/>
    <w:rsid w:val="004B7344"/>
    <w:rsid w:val="004B760B"/>
    <w:rsid w:val="004B7645"/>
    <w:rsid w:val="004B76FE"/>
    <w:rsid w:val="004B781B"/>
    <w:rsid w:val="004B7BCC"/>
    <w:rsid w:val="004B7D58"/>
    <w:rsid w:val="004B7D6B"/>
    <w:rsid w:val="004B7DB0"/>
    <w:rsid w:val="004B7E07"/>
    <w:rsid w:val="004B7EE5"/>
    <w:rsid w:val="004C01E7"/>
    <w:rsid w:val="004C0277"/>
    <w:rsid w:val="004C03FD"/>
    <w:rsid w:val="004C047B"/>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5F"/>
    <w:rsid w:val="004C1573"/>
    <w:rsid w:val="004C1609"/>
    <w:rsid w:val="004C16C2"/>
    <w:rsid w:val="004C1741"/>
    <w:rsid w:val="004C186A"/>
    <w:rsid w:val="004C187E"/>
    <w:rsid w:val="004C187F"/>
    <w:rsid w:val="004C193D"/>
    <w:rsid w:val="004C1A53"/>
    <w:rsid w:val="004C1A70"/>
    <w:rsid w:val="004C1DC5"/>
    <w:rsid w:val="004C1E09"/>
    <w:rsid w:val="004C1E8B"/>
    <w:rsid w:val="004C1EB3"/>
    <w:rsid w:val="004C1EFB"/>
    <w:rsid w:val="004C1EFF"/>
    <w:rsid w:val="004C20C5"/>
    <w:rsid w:val="004C2240"/>
    <w:rsid w:val="004C22B5"/>
    <w:rsid w:val="004C2365"/>
    <w:rsid w:val="004C238C"/>
    <w:rsid w:val="004C24DD"/>
    <w:rsid w:val="004C25E6"/>
    <w:rsid w:val="004C26BD"/>
    <w:rsid w:val="004C27A9"/>
    <w:rsid w:val="004C2847"/>
    <w:rsid w:val="004C2879"/>
    <w:rsid w:val="004C299A"/>
    <w:rsid w:val="004C2A4E"/>
    <w:rsid w:val="004C2A59"/>
    <w:rsid w:val="004C2ABA"/>
    <w:rsid w:val="004C2AD5"/>
    <w:rsid w:val="004C2B13"/>
    <w:rsid w:val="004C2BA0"/>
    <w:rsid w:val="004C2CA7"/>
    <w:rsid w:val="004C2E52"/>
    <w:rsid w:val="004C2E5B"/>
    <w:rsid w:val="004C2E8C"/>
    <w:rsid w:val="004C3250"/>
    <w:rsid w:val="004C32AD"/>
    <w:rsid w:val="004C32CF"/>
    <w:rsid w:val="004C3456"/>
    <w:rsid w:val="004C35D4"/>
    <w:rsid w:val="004C35E7"/>
    <w:rsid w:val="004C3834"/>
    <w:rsid w:val="004C3B44"/>
    <w:rsid w:val="004C3B69"/>
    <w:rsid w:val="004C3C28"/>
    <w:rsid w:val="004C3C3A"/>
    <w:rsid w:val="004C3C57"/>
    <w:rsid w:val="004C3CBC"/>
    <w:rsid w:val="004C3CCF"/>
    <w:rsid w:val="004C3D48"/>
    <w:rsid w:val="004C3DC2"/>
    <w:rsid w:val="004C3E90"/>
    <w:rsid w:val="004C3F5C"/>
    <w:rsid w:val="004C3F6B"/>
    <w:rsid w:val="004C4042"/>
    <w:rsid w:val="004C409A"/>
    <w:rsid w:val="004C40E2"/>
    <w:rsid w:val="004C40E5"/>
    <w:rsid w:val="004C41AB"/>
    <w:rsid w:val="004C4380"/>
    <w:rsid w:val="004C438E"/>
    <w:rsid w:val="004C4439"/>
    <w:rsid w:val="004C4659"/>
    <w:rsid w:val="004C4717"/>
    <w:rsid w:val="004C4727"/>
    <w:rsid w:val="004C48E2"/>
    <w:rsid w:val="004C4A00"/>
    <w:rsid w:val="004C4C68"/>
    <w:rsid w:val="004C4CAF"/>
    <w:rsid w:val="004C4DF5"/>
    <w:rsid w:val="004C5072"/>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16"/>
    <w:rsid w:val="004C6183"/>
    <w:rsid w:val="004C620E"/>
    <w:rsid w:val="004C6416"/>
    <w:rsid w:val="004C6422"/>
    <w:rsid w:val="004C642F"/>
    <w:rsid w:val="004C654D"/>
    <w:rsid w:val="004C66D9"/>
    <w:rsid w:val="004C677D"/>
    <w:rsid w:val="004C67C5"/>
    <w:rsid w:val="004C6911"/>
    <w:rsid w:val="004C691A"/>
    <w:rsid w:val="004C69CA"/>
    <w:rsid w:val="004C6AD9"/>
    <w:rsid w:val="004C6B09"/>
    <w:rsid w:val="004C6B46"/>
    <w:rsid w:val="004C6BB3"/>
    <w:rsid w:val="004C6CBE"/>
    <w:rsid w:val="004C6E50"/>
    <w:rsid w:val="004C6E93"/>
    <w:rsid w:val="004C6EC0"/>
    <w:rsid w:val="004C6F55"/>
    <w:rsid w:val="004C6F6A"/>
    <w:rsid w:val="004C7028"/>
    <w:rsid w:val="004C712C"/>
    <w:rsid w:val="004C71B4"/>
    <w:rsid w:val="004C7246"/>
    <w:rsid w:val="004C7384"/>
    <w:rsid w:val="004C73E4"/>
    <w:rsid w:val="004C7552"/>
    <w:rsid w:val="004C7579"/>
    <w:rsid w:val="004C75B6"/>
    <w:rsid w:val="004C763C"/>
    <w:rsid w:val="004C7715"/>
    <w:rsid w:val="004C7747"/>
    <w:rsid w:val="004C7A9D"/>
    <w:rsid w:val="004C7CB5"/>
    <w:rsid w:val="004C7D3E"/>
    <w:rsid w:val="004C7D86"/>
    <w:rsid w:val="004C7D9A"/>
    <w:rsid w:val="004C7F3B"/>
    <w:rsid w:val="004C7F6C"/>
    <w:rsid w:val="004C7FE7"/>
    <w:rsid w:val="004D00C3"/>
    <w:rsid w:val="004D01A6"/>
    <w:rsid w:val="004D022F"/>
    <w:rsid w:val="004D0303"/>
    <w:rsid w:val="004D0376"/>
    <w:rsid w:val="004D0391"/>
    <w:rsid w:val="004D060B"/>
    <w:rsid w:val="004D066A"/>
    <w:rsid w:val="004D06CB"/>
    <w:rsid w:val="004D0889"/>
    <w:rsid w:val="004D0977"/>
    <w:rsid w:val="004D0B9E"/>
    <w:rsid w:val="004D0BCD"/>
    <w:rsid w:val="004D0D53"/>
    <w:rsid w:val="004D103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663"/>
    <w:rsid w:val="004D283B"/>
    <w:rsid w:val="004D28C9"/>
    <w:rsid w:val="004D291D"/>
    <w:rsid w:val="004D29C4"/>
    <w:rsid w:val="004D2B14"/>
    <w:rsid w:val="004D2C3A"/>
    <w:rsid w:val="004D2DCB"/>
    <w:rsid w:val="004D2E63"/>
    <w:rsid w:val="004D2F43"/>
    <w:rsid w:val="004D2FC7"/>
    <w:rsid w:val="004D31C0"/>
    <w:rsid w:val="004D334F"/>
    <w:rsid w:val="004D34DB"/>
    <w:rsid w:val="004D355C"/>
    <w:rsid w:val="004D376E"/>
    <w:rsid w:val="004D3956"/>
    <w:rsid w:val="004D39BE"/>
    <w:rsid w:val="004D39FB"/>
    <w:rsid w:val="004D3B4E"/>
    <w:rsid w:val="004D3B95"/>
    <w:rsid w:val="004D3BA9"/>
    <w:rsid w:val="004D3C7B"/>
    <w:rsid w:val="004D3D58"/>
    <w:rsid w:val="004D3D81"/>
    <w:rsid w:val="004D3DE7"/>
    <w:rsid w:val="004D3F92"/>
    <w:rsid w:val="004D3FDC"/>
    <w:rsid w:val="004D4260"/>
    <w:rsid w:val="004D42A7"/>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196"/>
    <w:rsid w:val="004D522B"/>
    <w:rsid w:val="004D528B"/>
    <w:rsid w:val="004D529B"/>
    <w:rsid w:val="004D52D2"/>
    <w:rsid w:val="004D5380"/>
    <w:rsid w:val="004D550F"/>
    <w:rsid w:val="004D5529"/>
    <w:rsid w:val="004D556A"/>
    <w:rsid w:val="004D561A"/>
    <w:rsid w:val="004D5817"/>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6F7A"/>
    <w:rsid w:val="004D6FCC"/>
    <w:rsid w:val="004D70AA"/>
    <w:rsid w:val="004D70C2"/>
    <w:rsid w:val="004D72F5"/>
    <w:rsid w:val="004D750C"/>
    <w:rsid w:val="004D77C7"/>
    <w:rsid w:val="004D783F"/>
    <w:rsid w:val="004D7915"/>
    <w:rsid w:val="004D7B05"/>
    <w:rsid w:val="004D7E9D"/>
    <w:rsid w:val="004D7F4F"/>
    <w:rsid w:val="004E01A3"/>
    <w:rsid w:val="004E01E2"/>
    <w:rsid w:val="004E0218"/>
    <w:rsid w:val="004E0419"/>
    <w:rsid w:val="004E052E"/>
    <w:rsid w:val="004E0636"/>
    <w:rsid w:val="004E06CD"/>
    <w:rsid w:val="004E07DA"/>
    <w:rsid w:val="004E0877"/>
    <w:rsid w:val="004E08B4"/>
    <w:rsid w:val="004E09B7"/>
    <w:rsid w:val="004E0B0C"/>
    <w:rsid w:val="004E0BEB"/>
    <w:rsid w:val="004E0C35"/>
    <w:rsid w:val="004E0C4C"/>
    <w:rsid w:val="004E0CFB"/>
    <w:rsid w:val="004E0E05"/>
    <w:rsid w:val="004E0EC1"/>
    <w:rsid w:val="004E0EC4"/>
    <w:rsid w:val="004E0F5F"/>
    <w:rsid w:val="004E12F0"/>
    <w:rsid w:val="004E14EA"/>
    <w:rsid w:val="004E1500"/>
    <w:rsid w:val="004E165E"/>
    <w:rsid w:val="004E16E7"/>
    <w:rsid w:val="004E17D7"/>
    <w:rsid w:val="004E18BC"/>
    <w:rsid w:val="004E19F3"/>
    <w:rsid w:val="004E1A08"/>
    <w:rsid w:val="004E1C36"/>
    <w:rsid w:val="004E1D29"/>
    <w:rsid w:val="004E1E01"/>
    <w:rsid w:val="004E1E05"/>
    <w:rsid w:val="004E1E82"/>
    <w:rsid w:val="004E2022"/>
    <w:rsid w:val="004E2114"/>
    <w:rsid w:val="004E227D"/>
    <w:rsid w:val="004E2324"/>
    <w:rsid w:val="004E24B7"/>
    <w:rsid w:val="004E2565"/>
    <w:rsid w:val="004E2630"/>
    <w:rsid w:val="004E2732"/>
    <w:rsid w:val="004E2810"/>
    <w:rsid w:val="004E2A40"/>
    <w:rsid w:val="004E2AB7"/>
    <w:rsid w:val="004E2C01"/>
    <w:rsid w:val="004E2C97"/>
    <w:rsid w:val="004E2D3A"/>
    <w:rsid w:val="004E2FFC"/>
    <w:rsid w:val="004E3094"/>
    <w:rsid w:val="004E30B5"/>
    <w:rsid w:val="004E30BC"/>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19"/>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489"/>
    <w:rsid w:val="004E55DE"/>
    <w:rsid w:val="004E580B"/>
    <w:rsid w:val="004E59D2"/>
    <w:rsid w:val="004E5B01"/>
    <w:rsid w:val="004E5B66"/>
    <w:rsid w:val="004E5CDB"/>
    <w:rsid w:val="004E5DA1"/>
    <w:rsid w:val="004E5DFC"/>
    <w:rsid w:val="004E5F31"/>
    <w:rsid w:val="004E5F7E"/>
    <w:rsid w:val="004E620B"/>
    <w:rsid w:val="004E62F9"/>
    <w:rsid w:val="004E632C"/>
    <w:rsid w:val="004E635E"/>
    <w:rsid w:val="004E651E"/>
    <w:rsid w:val="004E660C"/>
    <w:rsid w:val="004E66AB"/>
    <w:rsid w:val="004E6744"/>
    <w:rsid w:val="004E68F4"/>
    <w:rsid w:val="004E6966"/>
    <w:rsid w:val="004E6A1F"/>
    <w:rsid w:val="004E6A41"/>
    <w:rsid w:val="004E6A71"/>
    <w:rsid w:val="004E6AE8"/>
    <w:rsid w:val="004E6C19"/>
    <w:rsid w:val="004E6C2C"/>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D23"/>
    <w:rsid w:val="004E7E05"/>
    <w:rsid w:val="004E7E70"/>
    <w:rsid w:val="004E7F0D"/>
    <w:rsid w:val="004E7F8C"/>
    <w:rsid w:val="004F0253"/>
    <w:rsid w:val="004F0300"/>
    <w:rsid w:val="004F0782"/>
    <w:rsid w:val="004F07F1"/>
    <w:rsid w:val="004F0B01"/>
    <w:rsid w:val="004F0BA1"/>
    <w:rsid w:val="004F0D1B"/>
    <w:rsid w:val="004F0DA4"/>
    <w:rsid w:val="004F0E5E"/>
    <w:rsid w:val="004F0EA1"/>
    <w:rsid w:val="004F0EB6"/>
    <w:rsid w:val="004F0F9A"/>
    <w:rsid w:val="004F0FB6"/>
    <w:rsid w:val="004F1170"/>
    <w:rsid w:val="004F11A1"/>
    <w:rsid w:val="004F11C7"/>
    <w:rsid w:val="004F125D"/>
    <w:rsid w:val="004F133B"/>
    <w:rsid w:val="004F1390"/>
    <w:rsid w:val="004F14DD"/>
    <w:rsid w:val="004F1583"/>
    <w:rsid w:val="004F1682"/>
    <w:rsid w:val="004F16BB"/>
    <w:rsid w:val="004F180D"/>
    <w:rsid w:val="004F18EA"/>
    <w:rsid w:val="004F1955"/>
    <w:rsid w:val="004F1C0D"/>
    <w:rsid w:val="004F1DF4"/>
    <w:rsid w:val="004F1FAA"/>
    <w:rsid w:val="004F204B"/>
    <w:rsid w:val="004F2225"/>
    <w:rsid w:val="004F2362"/>
    <w:rsid w:val="004F2391"/>
    <w:rsid w:val="004F266D"/>
    <w:rsid w:val="004F26A6"/>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69"/>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92"/>
    <w:rsid w:val="004F41D7"/>
    <w:rsid w:val="004F427A"/>
    <w:rsid w:val="004F4317"/>
    <w:rsid w:val="004F4331"/>
    <w:rsid w:val="004F4486"/>
    <w:rsid w:val="004F4539"/>
    <w:rsid w:val="004F476C"/>
    <w:rsid w:val="004F48EF"/>
    <w:rsid w:val="004F4D69"/>
    <w:rsid w:val="004F4DD3"/>
    <w:rsid w:val="004F4E37"/>
    <w:rsid w:val="004F4F13"/>
    <w:rsid w:val="004F5078"/>
    <w:rsid w:val="004F512C"/>
    <w:rsid w:val="004F5141"/>
    <w:rsid w:val="004F5273"/>
    <w:rsid w:val="004F546D"/>
    <w:rsid w:val="004F5563"/>
    <w:rsid w:val="004F5747"/>
    <w:rsid w:val="004F578C"/>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BBD"/>
    <w:rsid w:val="004F6C49"/>
    <w:rsid w:val="004F6C50"/>
    <w:rsid w:val="004F6CE1"/>
    <w:rsid w:val="004F6D23"/>
    <w:rsid w:val="004F6D87"/>
    <w:rsid w:val="004F6DF1"/>
    <w:rsid w:val="004F6DF7"/>
    <w:rsid w:val="004F6F6B"/>
    <w:rsid w:val="004F6F71"/>
    <w:rsid w:val="004F706E"/>
    <w:rsid w:val="004F72C6"/>
    <w:rsid w:val="004F7324"/>
    <w:rsid w:val="004F7347"/>
    <w:rsid w:val="004F7368"/>
    <w:rsid w:val="004F73D4"/>
    <w:rsid w:val="004F7410"/>
    <w:rsid w:val="004F7434"/>
    <w:rsid w:val="004F7556"/>
    <w:rsid w:val="004F756D"/>
    <w:rsid w:val="004F7590"/>
    <w:rsid w:val="004F75E0"/>
    <w:rsid w:val="004F7600"/>
    <w:rsid w:val="004F798F"/>
    <w:rsid w:val="004F7ACD"/>
    <w:rsid w:val="004F7B14"/>
    <w:rsid w:val="004F7B56"/>
    <w:rsid w:val="004F7B60"/>
    <w:rsid w:val="004F7C4A"/>
    <w:rsid w:val="00500024"/>
    <w:rsid w:val="0050006D"/>
    <w:rsid w:val="00500191"/>
    <w:rsid w:val="005001DB"/>
    <w:rsid w:val="00500563"/>
    <w:rsid w:val="0050063B"/>
    <w:rsid w:val="00500768"/>
    <w:rsid w:val="0050078C"/>
    <w:rsid w:val="005007E6"/>
    <w:rsid w:val="005008C2"/>
    <w:rsid w:val="005009F8"/>
    <w:rsid w:val="00500D28"/>
    <w:rsid w:val="00500D60"/>
    <w:rsid w:val="00500E89"/>
    <w:rsid w:val="00500EAF"/>
    <w:rsid w:val="00500EB7"/>
    <w:rsid w:val="005010D0"/>
    <w:rsid w:val="00501160"/>
    <w:rsid w:val="005011F1"/>
    <w:rsid w:val="00501249"/>
    <w:rsid w:val="0050128C"/>
    <w:rsid w:val="00501577"/>
    <w:rsid w:val="005016E3"/>
    <w:rsid w:val="00501703"/>
    <w:rsid w:val="00501843"/>
    <w:rsid w:val="005018BA"/>
    <w:rsid w:val="005018D6"/>
    <w:rsid w:val="005019D2"/>
    <w:rsid w:val="005019E3"/>
    <w:rsid w:val="005019F8"/>
    <w:rsid w:val="00501A1D"/>
    <w:rsid w:val="00501AB9"/>
    <w:rsid w:val="00501B87"/>
    <w:rsid w:val="00501F15"/>
    <w:rsid w:val="00501F43"/>
    <w:rsid w:val="005020B8"/>
    <w:rsid w:val="00502193"/>
    <w:rsid w:val="0050225D"/>
    <w:rsid w:val="005022B7"/>
    <w:rsid w:val="00502345"/>
    <w:rsid w:val="0050240A"/>
    <w:rsid w:val="005025BE"/>
    <w:rsid w:val="0050261F"/>
    <w:rsid w:val="00502850"/>
    <w:rsid w:val="00502868"/>
    <w:rsid w:val="005029CE"/>
    <w:rsid w:val="00502B60"/>
    <w:rsid w:val="00502C07"/>
    <w:rsid w:val="00502F65"/>
    <w:rsid w:val="00503034"/>
    <w:rsid w:val="005030A4"/>
    <w:rsid w:val="0050313B"/>
    <w:rsid w:val="0050313E"/>
    <w:rsid w:val="00503176"/>
    <w:rsid w:val="00503300"/>
    <w:rsid w:val="005034BD"/>
    <w:rsid w:val="00503511"/>
    <w:rsid w:val="005036B3"/>
    <w:rsid w:val="00503709"/>
    <w:rsid w:val="005037A8"/>
    <w:rsid w:val="00503901"/>
    <w:rsid w:val="00503917"/>
    <w:rsid w:val="0050396F"/>
    <w:rsid w:val="00503982"/>
    <w:rsid w:val="005039DC"/>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2AE"/>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26"/>
    <w:rsid w:val="00505064"/>
    <w:rsid w:val="00505103"/>
    <w:rsid w:val="0050510E"/>
    <w:rsid w:val="005052DE"/>
    <w:rsid w:val="005053C6"/>
    <w:rsid w:val="00505571"/>
    <w:rsid w:val="00505670"/>
    <w:rsid w:val="0050581A"/>
    <w:rsid w:val="005058C5"/>
    <w:rsid w:val="005058EC"/>
    <w:rsid w:val="00505991"/>
    <w:rsid w:val="00505A6A"/>
    <w:rsid w:val="00505AF3"/>
    <w:rsid w:val="00505B0A"/>
    <w:rsid w:val="00505B49"/>
    <w:rsid w:val="00505B56"/>
    <w:rsid w:val="00505D70"/>
    <w:rsid w:val="00505F8E"/>
    <w:rsid w:val="005060FE"/>
    <w:rsid w:val="0050614E"/>
    <w:rsid w:val="00506160"/>
    <w:rsid w:val="00506276"/>
    <w:rsid w:val="00506392"/>
    <w:rsid w:val="005063DE"/>
    <w:rsid w:val="00506428"/>
    <w:rsid w:val="00506435"/>
    <w:rsid w:val="00506577"/>
    <w:rsid w:val="005065BD"/>
    <w:rsid w:val="0050662B"/>
    <w:rsid w:val="00506650"/>
    <w:rsid w:val="005068C3"/>
    <w:rsid w:val="00506A3D"/>
    <w:rsid w:val="00506AAB"/>
    <w:rsid w:val="00506B3F"/>
    <w:rsid w:val="00506CF9"/>
    <w:rsid w:val="00506DA2"/>
    <w:rsid w:val="00506DAB"/>
    <w:rsid w:val="00506FB3"/>
    <w:rsid w:val="00507085"/>
    <w:rsid w:val="00507180"/>
    <w:rsid w:val="005072EE"/>
    <w:rsid w:val="00507309"/>
    <w:rsid w:val="00507426"/>
    <w:rsid w:val="0050750A"/>
    <w:rsid w:val="00507645"/>
    <w:rsid w:val="00507742"/>
    <w:rsid w:val="00507800"/>
    <w:rsid w:val="0050786B"/>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1B"/>
    <w:rsid w:val="0051172D"/>
    <w:rsid w:val="005117E0"/>
    <w:rsid w:val="00511AA1"/>
    <w:rsid w:val="00511D43"/>
    <w:rsid w:val="00511D79"/>
    <w:rsid w:val="00511DCF"/>
    <w:rsid w:val="00511E4A"/>
    <w:rsid w:val="00511F8B"/>
    <w:rsid w:val="00511FD0"/>
    <w:rsid w:val="00512090"/>
    <w:rsid w:val="005121A6"/>
    <w:rsid w:val="005121CE"/>
    <w:rsid w:val="005122F0"/>
    <w:rsid w:val="00512336"/>
    <w:rsid w:val="005124F6"/>
    <w:rsid w:val="00512686"/>
    <w:rsid w:val="005127D2"/>
    <w:rsid w:val="0051280B"/>
    <w:rsid w:val="005128FB"/>
    <w:rsid w:val="00512B26"/>
    <w:rsid w:val="00512C78"/>
    <w:rsid w:val="00512C97"/>
    <w:rsid w:val="00512D1B"/>
    <w:rsid w:val="00512EF4"/>
    <w:rsid w:val="00512F06"/>
    <w:rsid w:val="005131A6"/>
    <w:rsid w:val="0051321B"/>
    <w:rsid w:val="0051327A"/>
    <w:rsid w:val="00513291"/>
    <w:rsid w:val="00513299"/>
    <w:rsid w:val="0051331C"/>
    <w:rsid w:val="005133C1"/>
    <w:rsid w:val="005133CB"/>
    <w:rsid w:val="00513414"/>
    <w:rsid w:val="0051344B"/>
    <w:rsid w:val="0051345E"/>
    <w:rsid w:val="005134FA"/>
    <w:rsid w:val="0051361C"/>
    <w:rsid w:val="00513850"/>
    <w:rsid w:val="00513866"/>
    <w:rsid w:val="0051388C"/>
    <w:rsid w:val="00513C63"/>
    <w:rsid w:val="00513C6B"/>
    <w:rsid w:val="00513F2C"/>
    <w:rsid w:val="00513F95"/>
    <w:rsid w:val="00514140"/>
    <w:rsid w:val="0051428F"/>
    <w:rsid w:val="005143F0"/>
    <w:rsid w:val="0051451F"/>
    <w:rsid w:val="005145CF"/>
    <w:rsid w:val="005146D7"/>
    <w:rsid w:val="0051488A"/>
    <w:rsid w:val="005149FE"/>
    <w:rsid w:val="00514A73"/>
    <w:rsid w:val="00514B07"/>
    <w:rsid w:val="00514C6E"/>
    <w:rsid w:val="00514D63"/>
    <w:rsid w:val="00514EA2"/>
    <w:rsid w:val="00514FD3"/>
    <w:rsid w:val="0051512B"/>
    <w:rsid w:val="00515135"/>
    <w:rsid w:val="0051517B"/>
    <w:rsid w:val="005151B6"/>
    <w:rsid w:val="005151D0"/>
    <w:rsid w:val="005152A9"/>
    <w:rsid w:val="00515439"/>
    <w:rsid w:val="005154A5"/>
    <w:rsid w:val="00515583"/>
    <w:rsid w:val="00515668"/>
    <w:rsid w:val="005156DC"/>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BB"/>
    <w:rsid w:val="005170CC"/>
    <w:rsid w:val="005170E4"/>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D07"/>
    <w:rsid w:val="00520E28"/>
    <w:rsid w:val="00520F8E"/>
    <w:rsid w:val="00521373"/>
    <w:rsid w:val="005214C1"/>
    <w:rsid w:val="00521699"/>
    <w:rsid w:val="005216DF"/>
    <w:rsid w:val="005217F1"/>
    <w:rsid w:val="00521A69"/>
    <w:rsid w:val="00521B78"/>
    <w:rsid w:val="00521C8D"/>
    <w:rsid w:val="00521D80"/>
    <w:rsid w:val="00521DCA"/>
    <w:rsid w:val="00521EFD"/>
    <w:rsid w:val="00521F98"/>
    <w:rsid w:val="0052220F"/>
    <w:rsid w:val="005224C4"/>
    <w:rsid w:val="00522622"/>
    <w:rsid w:val="005226BC"/>
    <w:rsid w:val="00522830"/>
    <w:rsid w:val="005228E1"/>
    <w:rsid w:val="00522A4C"/>
    <w:rsid w:val="00522ABE"/>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383"/>
    <w:rsid w:val="0052438B"/>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161"/>
    <w:rsid w:val="00525286"/>
    <w:rsid w:val="005252D9"/>
    <w:rsid w:val="00525597"/>
    <w:rsid w:val="00525684"/>
    <w:rsid w:val="005258FB"/>
    <w:rsid w:val="005259B8"/>
    <w:rsid w:val="005259D5"/>
    <w:rsid w:val="00525A6C"/>
    <w:rsid w:val="00525A7B"/>
    <w:rsid w:val="00525AED"/>
    <w:rsid w:val="00525C6E"/>
    <w:rsid w:val="00525E08"/>
    <w:rsid w:val="00525EEB"/>
    <w:rsid w:val="005260F0"/>
    <w:rsid w:val="00526187"/>
    <w:rsid w:val="00526317"/>
    <w:rsid w:val="00526385"/>
    <w:rsid w:val="0052642D"/>
    <w:rsid w:val="00526438"/>
    <w:rsid w:val="0052652B"/>
    <w:rsid w:val="00526678"/>
    <w:rsid w:val="00526774"/>
    <w:rsid w:val="00526965"/>
    <w:rsid w:val="005269D6"/>
    <w:rsid w:val="005269F9"/>
    <w:rsid w:val="00526A14"/>
    <w:rsid w:val="00526A51"/>
    <w:rsid w:val="00526CA4"/>
    <w:rsid w:val="00526CB3"/>
    <w:rsid w:val="00526DAD"/>
    <w:rsid w:val="00526E1D"/>
    <w:rsid w:val="00526E4E"/>
    <w:rsid w:val="00526EE8"/>
    <w:rsid w:val="0052702B"/>
    <w:rsid w:val="00527093"/>
    <w:rsid w:val="00527105"/>
    <w:rsid w:val="00527340"/>
    <w:rsid w:val="00527412"/>
    <w:rsid w:val="005274C7"/>
    <w:rsid w:val="005274D8"/>
    <w:rsid w:val="0052751A"/>
    <w:rsid w:val="00527553"/>
    <w:rsid w:val="005276BC"/>
    <w:rsid w:val="00527754"/>
    <w:rsid w:val="005277FD"/>
    <w:rsid w:val="00527819"/>
    <w:rsid w:val="00527897"/>
    <w:rsid w:val="005278A4"/>
    <w:rsid w:val="005278BA"/>
    <w:rsid w:val="0052792A"/>
    <w:rsid w:val="00527A42"/>
    <w:rsid w:val="00527AA6"/>
    <w:rsid w:val="00527B53"/>
    <w:rsid w:val="00527C26"/>
    <w:rsid w:val="00527F1C"/>
    <w:rsid w:val="00527F99"/>
    <w:rsid w:val="0053001C"/>
    <w:rsid w:val="00530021"/>
    <w:rsid w:val="00530108"/>
    <w:rsid w:val="00530217"/>
    <w:rsid w:val="0053025E"/>
    <w:rsid w:val="00530277"/>
    <w:rsid w:val="005302A1"/>
    <w:rsid w:val="005303CE"/>
    <w:rsid w:val="00530475"/>
    <w:rsid w:val="0053048D"/>
    <w:rsid w:val="005304E7"/>
    <w:rsid w:val="00530678"/>
    <w:rsid w:val="0053072F"/>
    <w:rsid w:val="00530752"/>
    <w:rsid w:val="0053078C"/>
    <w:rsid w:val="005307D0"/>
    <w:rsid w:val="005307E3"/>
    <w:rsid w:val="00530B87"/>
    <w:rsid w:val="00530BA6"/>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9AF"/>
    <w:rsid w:val="00531A10"/>
    <w:rsid w:val="00531B0E"/>
    <w:rsid w:val="00531B36"/>
    <w:rsid w:val="00531C2E"/>
    <w:rsid w:val="00531CA5"/>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6A"/>
    <w:rsid w:val="00532B90"/>
    <w:rsid w:val="00532BD5"/>
    <w:rsid w:val="00532CF3"/>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942"/>
    <w:rsid w:val="00533A96"/>
    <w:rsid w:val="00533D68"/>
    <w:rsid w:val="00533E3E"/>
    <w:rsid w:val="00533EBB"/>
    <w:rsid w:val="00533ECE"/>
    <w:rsid w:val="005340BC"/>
    <w:rsid w:val="005340C9"/>
    <w:rsid w:val="005341AB"/>
    <w:rsid w:val="005341B7"/>
    <w:rsid w:val="005342C0"/>
    <w:rsid w:val="005342EB"/>
    <w:rsid w:val="0053437D"/>
    <w:rsid w:val="005343EA"/>
    <w:rsid w:val="005344EA"/>
    <w:rsid w:val="005345B4"/>
    <w:rsid w:val="005345D1"/>
    <w:rsid w:val="00534677"/>
    <w:rsid w:val="00534717"/>
    <w:rsid w:val="00534753"/>
    <w:rsid w:val="005347C9"/>
    <w:rsid w:val="0053492F"/>
    <w:rsid w:val="00534AD5"/>
    <w:rsid w:val="00534ADF"/>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209"/>
    <w:rsid w:val="005362A1"/>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56A"/>
    <w:rsid w:val="00540616"/>
    <w:rsid w:val="0054078C"/>
    <w:rsid w:val="00540834"/>
    <w:rsid w:val="0054083A"/>
    <w:rsid w:val="0054096D"/>
    <w:rsid w:val="005409C2"/>
    <w:rsid w:val="005409CA"/>
    <w:rsid w:val="00540AB8"/>
    <w:rsid w:val="00540C91"/>
    <w:rsid w:val="00540D33"/>
    <w:rsid w:val="00540D77"/>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17"/>
    <w:rsid w:val="00541798"/>
    <w:rsid w:val="0054185D"/>
    <w:rsid w:val="0054190E"/>
    <w:rsid w:val="0054191C"/>
    <w:rsid w:val="00541935"/>
    <w:rsid w:val="00541A36"/>
    <w:rsid w:val="00541A61"/>
    <w:rsid w:val="00541A80"/>
    <w:rsid w:val="00541B08"/>
    <w:rsid w:val="00541CA4"/>
    <w:rsid w:val="00541D16"/>
    <w:rsid w:val="00541D6C"/>
    <w:rsid w:val="00541F6A"/>
    <w:rsid w:val="00541FB0"/>
    <w:rsid w:val="00541FD4"/>
    <w:rsid w:val="00542184"/>
    <w:rsid w:val="005422C2"/>
    <w:rsid w:val="0054230A"/>
    <w:rsid w:val="00542435"/>
    <w:rsid w:val="005425B9"/>
    <w:rsid w:val="005429AF"/>
    <w:rsid w:val="00542C42"/>
    <w:rsid w:val="00542CEC"/>
    <w:rsid w:val="00542D24"/>
    <w:rsid w:val="00542DF0"/>
    <w:rsid w:val="00542F1B"/>
    <w:rsid w:val="00542F78"/>
    <w:rsid w:val="00542F7B"/>
    <w:rsid w:val="005434AE"/>
    <w:rsid w:val="00543650"/>
    <w:rsid w:val="005436BE"/>
    <w:rsid w:val="005436FA"/>
    <w:rsid w:val="005437C7"/>
    <w:rsid w:val="0054383D"/>
    <w:rsid w:val="00543974"/>
    <w:rsid w:val="00543A2F"/>
    <w:rsid w:val="00543A91"/>
    <w:rsid w:val="00543BA3"/>
    <w:rsid w:val="00543F00"/>
    <w:rsid w:val="00544036"/>
    <w:rsid w:val="0054418F"/>
    <w:rsid w:val="0054421A"/>
    <w:rsid w:val="0054426D"/>
    <w:rsid w:val="0054428C"/>
    <w:rsid w:val="005444ED"/>
    <w:rsid w:val="00544519"/>
    <w:rsid w:val="0054479F"/>
    <w:rsid w:val="005449B3"/>
    <w:rsid w:val="00544A3D"/>
    <w:rsid w:val="00544A5F"/>
    <w:rsid w:val="00544A7D"/>
    <w:rsid w:val="00544C97"/>
    <w:rsid w:val="00544E18"/>
    <w:rsid w:val="00544F5A"/>
    <w:rsid w:val="00545147"/>
    <w:rsid w:val="0054519E"/>
    <w:rsid w:val="0054523C"/>
    <w:rsid w:val="00545260"/>
    <w:rsid w:val="00545272"/>
    <w:rsid w:val="005456EF"/>
    <w:rsid w:val="00545768"/>
    <w:rsid w:val="0054579E"/>
    <w:rsid w:val="0054591A"/>
    <w:rsid w:val="00545A7B"/>
    <w:rsid w:val="00545C18"/>
    <w:rsid w:val="00545D6A"/>
    <w:rsid w:val="00546005"/>
    <w:rsid w:val="00546011"/>
    <w:rsid w:val="00546037"/>
    <w:rsid w:val="0054642E"/>
    <w:rsid w:val="005466D4"/>
    <w:rsid w:val="00546708"/>
    <w:rsid w:val="0054674F"/>
    <w:rsid w:val="00546A05"/>
    <w:rsid w:val="00546A0B"/>
    <w:rsid w:val="00546B45"/>
    <w:rsid w:val="00546C33"/>
    <w:rsid w:val="00546C89"/>
    <w:rsid w:val="00546F04"/>
    <w:rsid w:val="00546F57"/>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0B7"/>
    <w:rsid w:val="00550296"/>
    <w:rsid w:val="005502E0"/>
    <w:rsid w:val="00550302"/>
    <w:rsid w:val="005503F0"/>
    <w:rsid w:val="00550494"/>
    <w:rsid w:val="005504F1"/>
    <w:rsid w:val="00550732"/>
    <w:rsid w:val="0055077B"/>
    <w:rsid w:val="0055084E"/>
    <w:rsid w:val="00550880"/>
    <w:rsid w:val="00550895"/>
    <w:rsid w:val="0055092C"/>
    <w:rsid w:val="00550988"/>
    <w:rsid w:val="00550AA5"/>
    <w:rsid w:val="00550B45"/>
    <w:rsid w:val="00550BA2"/>
    <w:rsid w:val="00550C28"/>
    <w:rsid w:val="00550C4E"/>
    <w:rsid w:val="00550E3C"/>
    <w:rsid w:val="00550EF3"/>
    <w:rsid w:val="00550F08"/>
    <w:rsid w:val="00550F8B"/>
    <w:rsid w:val="00550F94"/>
    <w:rsid w:val="00551110"/>
    <w:rsid w:val="00551163"/>
    <w:rsid w:val="00551253"/>
    <w:rsid w:val="005512DB"/>
    <w:rsid w:val="005514A1"/>
    <w:rsid w:val="0055157F"/>
    <w:rsid w:val="0055161E"/>
    <w:rsid w:val="0055165B"/>
    <w:rsid w:val="00551736"/>
    <w:rsid w:val="00551737"/>
    <w:rsid w:val="005518DD"/>
    <w:rsid w:val="00551990"/>
    <w:rsid w:val="00551A3D"/>
    <w:rsid w:val="00551AA0"/>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BC8"/>
    <w:rsid w:val="00552C47"/>
    <w:rsid w:val="00552D5B"/>
    <w:rsid w:val="00552DC5"/>
    <w:rsid w:val="00552DEB"/>
    <w:rsid w:val="00552E8D"/>
    <w:rsid w:val="00552ED0"/>
    <w:rsid w:val="00552F9D"/>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E5E"/>
    <w:rsid w:val="00553F6E"/>
    <w:rsid w:val="00553FF8"/>
    <w:rsid w:val="005540E8"/>
    <w:rsid w:val="00554109"/>
    <w:rsid w:val="0055413C"/>
    <w:rsid w:val="00554259"/>
    <w:rsid w:val="005542A2"/>
    <w:rsid w:val="005543A1"/>
    <w:rsid w:val="005544B5"/>
    <w:rsid w:val="005545D0"/>
    <w:rsid w:val="005547C4"/>
    <w:rsid w:val="00554840"/>
    <w:rsid w:val="005548D9"/>
    <w:rsid w:val="005548DE"/>
    <w:rsid w:val="005549DA"/>
    <w:rsid w:val="00554A98"/>
    <w:rsid w:val="00554D7C"/>
    <w:rsid w:val="00554F26"/>
    <w:rsid w:val="00554FC7"/>
    <w:rsid w:val="00555018"/>
    <w:rsid w:val="0055510A"/>
    <w:rsid w:val="005554A8"/>
    <w:rsid w:val="005554B8"/>
    <w:rsid w:val="005554BA"/>
    <w:rsid w:val="00555605"/>
    <w:rsid w:val="0055560A"/>
    <w:rsid w:val="005556F7"/>
    <w:rsid w:val="00555757"/>
    <w:rsid w:val="00555847"/>
    <w:rsid w:val="00555920"/>
    <w:rsid w:val="00555949"/>
    <w:rsid w:val="005559C5"/>
    <w:rsid w:val="00555A21"/>
    <w:rsid w:val="00555A79"/>
    <w:rsid w:val="00555ADF"/>
    <w:rsid w:val="00555AF0"/>
    <w:rsid w:val="00555CA9"/>
    <w:rsid w:val="00555FE4"/>
    <w:rsid w:val="005560FB"/>
    <w:rsid w:val="005561A8"/>
    <w:rsid w:val="00556291"/>
    <w:rsid w:val="005562D8"/>
    <w:rsid w:val="005563BB"/>
    <w:rsid w:val="0055643E"/>
    <w:rsid w:val="005564FC"/>
    <w:rsid w:val="0055667F"/>
    <w:rsid w:val="0055674D"/>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9C"/>
    <w:rsid w:val="00556EA1"/>
    <w:rsid w:val="00556FB2"/>
    <w:rsid w:val="00557049"/>
    <w:rsid w:val="00557075"/>
    <w:rsid w:val="005570A6"/>
    <w:rsid w:val="005570CE"/>
    <w:rsid w:val="00557305"/>
    <w:rsid w:val="0055747E"/>
    <w:rsid w:val="00557552"/>
    <w:rsid w:val="00557555"/>
    <w:rsid w:val="00557818"/>
    <w:rsid w:val="0055784D"/>
    <w:rsid w:val="0055785A"/>
    <w:rsid w:val="0055786C"/>
    <w:rsid w:val="005578E1"/>
    <w:rsid w:val="0055790F"/>
    <w:rsid w:val="00557A6D"/>
    <w:rsid w:val="00557AA2"/>
    <w:rsid w:val="00557AB8"/>
    <w:rsid w:val="00557B3C"/>
    <w:rsid w:val="00557FE0"/>
    <w:rsid w:val="00557FF3"/>
    <w:rsid w:val="0056009C"/>
    <w:rsid w:val="00560130"/>
    <w:rsid w:val="00560418"/>
    <w:rsid w:val="00560689"/>
    <w:rsid w:val="0056069A"/>
    <w:rsid w:val="0056083B"/>
    <w:rsid w:val="00560968"/>
    <w:rsid w:val="0056096B"/>
    <w:rsid w:val="005609E9"/>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610"/>
    <w:rsid w:val="00561951"/>
    <w:rsid w:val="005619A0"/>
    <w:rsid w:val="005619AA"/>
    <w:rsid w:val="005619E8"/>
    <w:rsid w:val="00561A66"/>
    <w:rsid w:val="00561C9E"/>
    <w:rsid w:val="00561CED"/>
    <w:rsid w:val="00561D5E"/>
    <w:rsid w:val="00561E10"/>
    <w:rsid w:val="00562025"/>
    <w:rsid w:val="005620BB"/>
    <w:rsid w:val="0056212C"/>
    <w:rsid w:val="0056228D"/>
    <w:rsid w:val="005622FA"/>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68"/>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64E"/>
    <w:rsid w:val="00565700"/>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32A"/>
    <w:rsid w:val="005664FA"/>
    <w:rsid w:val="0056651F"/>
    <w:rsid w:val="00566521"/>
    <w:rsid w:val="005669BC"/>
    <w:rsid w:val="005669DE"/>
    <w:rsid w:val="00566A60"/>
    <w:rsid w:val="00566D00"/>
    <w:rsid w:val="00566D43"/>
    <w:rsid w:val="00566D5C"/>
    <w:rsid w:val="00566DD9"/>
    <w:rsid w:val="00567029"/>
    <w:rsid w:val="0056729D"/>
    <w:rsid w:val="00567427"/>
    <w:rsid w:val="00567513"/>
    <w:rsid w:val="00567629"/>
    <w:rsid w:val="005676A0"/>
    <w:rsid w:val="005677B6"/>
    <w:rsid w:val="005677E4"/>
    <w:rsid w:val="00567831"/>
    <w:rsid w:val="005679CB"/>
    <w:rsid w:val="00567AC2"/>
    <w:rsid w:val="00567EDF"/>
    <w:rsid w:val="00567FA6"/>
    <w:rsid w:val="00570074"/>
    <w:rsid w:val="00570197"/>
    <w:rsid w:val="005701A0"/>
    <w:rsid w:val="005702FC"/>
    <w:rsid w:val="00570347"/>
    <w:rsid w:val="005703B7"/>
    <w:rsid w:val="005704FC"/>
    <w:rsid w:val="0057063E"/>
    <w:rsid w:val="00570751"/>
    <w:rsid w:val="005708E2"/>
    <w:rsid w:val="005709C1"/>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3E4"/>
    <w:rsid w:val="0057247B"/>
    <w:rsid w:val="0057249A"/>
    <w:rsid w:val="00572507"/>
    <w:rsid w:val="00572646"/>
    <w:rsid w:val="005726AF"/>
    <w:rsid w:val="00572727"/>
    <w:rsid w:val="0057276A"/>
    <w:rsid w:val="00572979"/>
    <w:rsid w:val="00572A95"/>
    <w:rsid w:val="00572C82"/>
    <w:rsid w:val="00572DA1"/>
    <w:rsid w:val="00572DD3"/>
    <w:rsid w:val="00572DF8"/>
    <w:rsid w:val="00572F25"/>
    <w:rsid w:val="00572FBD"/>
    <w:rsid w:val="0057304A"/>
    <w:rsid w:val="0057313A"/>
    <w:rsid w:val="0057316A"/>
    <w:rsid w:val="00573474"/>
    <w:rsid w:val="0057352F"/>
    <w:rsid w:val="00573562"/>
    <w:rsid w:val="00573587"/>
    <w:rsid w:val="005736BB"/>
    <w:rsid w:val="005737C0"/>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245"/>
    <w:rsid w:val="0057427A"/>
    <w:rsid w:val="005743E3"/>
    <w:rsid w:val="00574730"/>
    <w:rsid w:val="00574779"/>
    <w:rsid w:val="005748C9"/>
    <w:rsid w:val="00574962"/>
    <w:rsid w:val="0057497E"/>
    <w:rsid w:val="005749C9"/>
    <w:rsid w:val="00574A50"/>
    <w:rsid w:val="00574AD4"/>
    <w:rsid w:val="00574BE9"/>
    <w:rsid w:val="00574BF8"/>
    <w:rsid w:val="00574F97"/>
    <w:rsid w:val="00574FB2"/>
    <w:rsid w:val="0057508A"/>
    <w:rsid w:val="00575099"/>
    <w:rsid w:val="00575114"/>
    <w:rsid w:val="0057520D"/>
    <w:rsid w:val="0057529A"/>
    <w:rsid w:val="005752FA"/>
    <w:rsid w:val="0057531A"/>
    <w:rsid w:val="005753FB"/>
    <w:rsid w:val="005754E1"/>
    <w:rsid w:val="005754F0"/>
    <w:rsid w:val="0057555D"/>
    <w:rsid w:val="005755E5"/>
    <w:rsid w:val="005755E6"/>
    <w:rsid w:val="00575636"/>
    <w:rsid w:val="0057573D"/>
    <w:rsid w:val="0057574E"/>
    <w:rsid w:val="005757B6"/>
    <w:rsid w:val="00575825"/>
    <w:rsid w:val="00575894"/>
    <w:rsid w:val="00575913"/>
    <w:rsid w:val="00575A9F"/>
    <w:rsid w:val="00575B44"/>
    <w:rsid w:val="00575C92"/>
    <w:rsid w:val="00575D29"/>
    <w:rsid w:val="00575EA1"/>
    <w:rsid w:val="00575F0E"/>
    <w:rsid w:val="00576216"/>
    <w:rsid w:val="00576252"/>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AA"/>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2D"/>
    <w:rsid w:val="00577FF2"/>
    <w:rsid w:val="005800A9"/>
    <w:rsid w:val="0058017E"/>
    <w:rsid w:val="00580202"/>
    <w:rsid w:val="0058024C"/>
    <w:rsid w:val="00580300"/>
    <w:rsid w:val="0058032E"/>
    <w:rsid w:val="005803A6"/>
    <w:rsid w:val="005803DF"/>
    <w:rsid w:val="005803E6"/>
    <w:rsid w:val="0058040D"/>
    <w:rsid w:val="00580479"/>
    <w:rsid w:val="00580499"/>
    <w:rsid w:val="005806CA"/>
    <w:rsid w:val="00580914"/>
    <w:rsid w:val="00580920"/>
    <w:rsid w:val="00580947"/>
    <w:rsid w:val="00580950"/>
    <w:rsid w:val="0058099A"/>
    <w:rsid w:val="00580ABF"/>
    <w:rsid w:val="00580C04"/>
    <w:rsid w:val="00580F3C"/>
    <w:rsid w:val="00580F7D"/>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338"/>
    <w:rsid w:val="0058233D"/>
    <w:rsid w:val="00582434"/>
    <w:rsid w:val="00582481"/>
    <w:rsid w:val="00582590"/>
    <w:rsid w:val="005827D1"/>
    <w:rsid w:val="005827E6"/>
    <w:rsid w:val="005827E7"/>
    <w:rsid w:val="0058281C"/>
    <w:rsid w:val="005828FD"/>
    <w:rsid w:val="0058297B"/>
    <w:rsid w:val="00582B0F"/>
    <w:rsid w:val="00582B5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8"/>
    <w:rsid w:val="0058383D"/>
    <w:rsid w:val="005838C5"/>
    <w:rsid w:val="00583908"/>
    <w:rsid w:val="0058397B"/>
    <w:rsid w:val="00583C4E"/>
    <w:rsid w:val="00583C8E"/>
    <w:rsid w:val="00583DE4"/>
    <w:rsid w:val="00583E43"/>
    <w:rsid w:val="0058407C"/>
    <w:rsid w:val="005842AB"/>
    <w:rsid w:val="005842BF"/>
    <w:rsid w:val="0058444A"/>
    <w:rsid w:val="00584481"/>
    <w:rsid w:val="005844F9"/>
    <w:rsid w:val="0058460D"/>
    <w:rsid w:val="00584619"/>
    <w:rsid w:val="00584751"/>
    <w:rsid w:val="005847D7"/>
    <w:rsid w:val="0058481C"/>
    <w:rsid w:val="0058487B"/>
    <w:rsid w:val="005848EF"/>
    <w:rsid w:val="005848FE"/>
    <w:rsid w:val="005849BB"/>
    <w:rsid w:val="00584A06"/>
    <w:rsid w:val="00584A79"/>
    <w:rsid w:val="00584B05"/>
    <w:rsid w:val="00584B09"/>
    <w:rsid w:val="00584B75"/>
    <w:rsid w:val="00584C8C"/>
    <w:rsid w:val="00584D17"/>
    <w:rsid w:val="00584EB7"/>
    <w:rsid w:val="00585051"/>
    <w:rsid w:val="005850C0"/>
    <w:rsid w:val="005850CA"/>
    <w:rsid w:val="005850CD"/>
    <w:rsid w:val="005850F3"/>
    <w:rsid w:val="00585171"/>
    <w:rsid w:val="005851B7"/>
    <w:rsid w:val="00585281"/>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95B"/>
    <w:rsid w:val="0058696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57D"/>
    <w:rsid w:val="00587596"/>
    <w:rsid w:val="00587665"/>
    <w:rsid w:val="005878B8"/>
    <w:rsid w:val="00587991"/>
    <w:rsid w:val="00587C50"/>
    <w:rsid w:val="00587C55"/>
    <w:rsid w:val="00587D5C"/>
    <w:rsid w:val="00587D60"/>
    <w:rsid w:val="00587E26"/>
    <w:rsid w:val="00587E81"/>
    <w:rsid w:val="00587F4F"/>
    <w:rsid w:val="0059011A"/>
    <w:rsid w:val="00590232"/>
    <w:rsid w:val="00590449"/>
    <w:rsid w:val="00590585"/>
    <w:rsid w:val="0059063A"/>
    <w:rsid w:val="005906B6"/>
    <w:rsid w:val="005907B8"/>
    <w:rsid w:val="0059085D"/>
    <w:rsid w:val="0059087F"/>
    <w:rsid w:val="005908AC"/>
    <w:rsid w:val="005908D8"/>
    <w:rsid w:val="005909C3"/>
    <w:rsid w:val="00590AA0"/>
    <w:rsid w:val="00590BB3"/>
    <w:rsid w:val="00590C4B"/>
    <w:rsid w:val="00590CCA"/>
    <w:rsid w:val="00590EF3"/>
    <w:rsid w:val="00590F96"/>
    <w:rsid w:val="005911E6"/>
    <w:rsid w:val="005911FD"/>
    <w:rsid w:val="00591213"/>
    <w:rsid w:val="005913A1"/>
    <w:rsid w:val="00591690"/>
    <w:rsid w:val="00591743"/>
    <w:rsid w:val="00591894"/>
    <w:rsid w:val="005918D8"/>
    <w:rsid w:val="00591918"/>
    <w:rsid w:val="005919C0"/>
    <w:rsid w:val="00591A4C"/>
    <w:rsid w:val="00591B02"/>
    <w:rsid w:val="00591BD2"/>
    <w:rsid w:val="00591BE3"/>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886"/>
    <w:rsid w:val="00592B0D"/>
    <w:rsid w:val="00592CC6"/>
    <w:rsid w:val="00592DBC"/>
    <w:rsid w:val="00592DE3"/>
    <w:rsid w:val="00592E0E"/>
    <w:rsid w:val="00592E95"/>
    <w:rsid w:val="00592F16"/>
    <w:rsid w:val="00592F8D"/>
    <w:rsid w:val="00593130"/>
    <w:rsid w:val="005932C5"/>
    <w:rsid w:val="00593445"/>
    <w:rsid w:val="00593514"/>
    <w:rsid w:val="0059355C"/>
    <w:rsid w:val="005937CF"/>
    <w:rsid w:val="0059386D"/>
    <w:rsid w:val="00593A41"/>
    <w:rsid w:val="00593AAF"/>
    <w:rsid w:val="00593CFA"/>
    <w:rsid w:val="00593DDE"/>
    <w:rsid w:val="00593FCE"/>
    <w:rsid w:val="00594140"/>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4"/>
    <w:rsid w:val="00595BB9"/>
    <w:rsid w:val="00595C0E"/>
    <w:rsid w:val="00595C2D"/>
    <w:rsid w:val="00595C4B"/>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96"/>
    <w:rsid w:val="005969A5"/>
    <w:rsid w:val="00596A02"/>
    <w:rsid w:val="00596AAD"/>
    <w:rsid w:val="00596B9A"/>
    <w:rsid w:val="00596BB9"/>
    <w:rsid w:val="00596D57"/>
    <w:rsid w:val="00596E4F"/>
    <w:rsid w:val="005970BC"/>
    <w:rsid w:val="0059717B"/>
    <w:rsid w:val="005971DC"/>
    <w:rsid w:val="0059728A"/>
    <w:rsid w:val="00597315"/>
    <w:rsid w:val="00597338"/>
    <w:rsid w:val="00597440"/>
    <w:rsid w:val="0059756C"/>
    <w:rsid w:val="0059766E"/>
    <w:rsid w:val="00597711"/>
    <w:rsid w:val="005977AE"/>
    <w:rsid w:val="00597825"/>
    <w:rsid w:val="00597859"/>
    <w:rsid w:val="005979AA"/>
    <w:rsid w:val="00597B04"/>
    <w:rsid w:val="00597BDF"/>
    <w:rsid w:val="00597C35"/>
    <w:rsid w:val="00597C9F"/>
    <w:rsid w:val="00597D72"/>
    <w:rsid w:val="00597D7B"/>
    <w:rsid w:val="00597DDC"/>
    <w:rsid w:val="005A0107"/>
    <w:rsid w:val="005A0151"/>
    <w:rsid w:val="005A01C2"/>
    <w:rsid w:val="005A03B8"/>
    <w:rsid w:val="005A048C"/>
    <w:rsid w:val="005A059C"/>
    <w:rsid w:val="005A07FC"/>
    <w:rsid w:val="005A085B"/>
    <w:rsid w:val="005A0B59"/>
    <w:rsid w:val="005A0C1F"/>
    <w:rsid w:val="005A0C63"/>
    <w:rsid w:val="005A0D60"/>
    <w:rsid w:val="005A0E53"/>
    <w:rsid w:val="005A114E"/>
    <w:rsid w:val="005A1167"/>
    <w:rsid w:val="005A118E"/>
    <w:rsid w:val="005A1212"/>
    <w:rsid w:val="005A1358"/>
    <w:rsid w:val="005A13AC"/>
    <w:rsid w:val="005A14E9"/>
    <w:rsid w:val="005A1746"/>
    <w:rsid w:val="005A17D7"/>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44"/>
    <w:rsid w:val="005A2DAE"/>
    <w:rsid w:val="005A2EE2"/>
    <w:rsid w:val="005A2EED"/>
    <w:rsid w:val="005A2EFB"/>
    <w:rsid w:val="005A2FEA"/>
    <w:rsid w:val="005A3147"/>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9FC"/>
    <w:rsid w:val="005A3A94"/>
    <w:rsid w:val="005A3ADB"/>
    <w:rsid w:val="005A3AFC"/>
    <w:rsid w:val="005A3B4C"/>
    <w:rsid w:val="005A3B5A"/>
    <w:rsid w:val="005A3C6B"/>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0E"/>
    <w:rsid w:val="005A6016"/>
    <w:rsid w:val="005A603C"/>
    <w:rsid w:val="005A633D"/>
    <w:rsid w:val="005A654E"/>
    <w:rsid w:val="005A65CA"/>
    <w:rsid w:val="005A65D6"/>
    <w:rsid w:val="005A65DA"/>
    <w:rsid w:val="005A66F0"/>
    <w:rsid w:val="005A670B"/>
    <w:rsid w:val="005A683B"/>
    <w:rsid w:val="005A683C"/>
    <w:rsid w:val="005A68B1"/>
    <w:rsid w:val="005A68FA"/>
    <w:rsid w:val="005A69D2"/>
    <w:rsid w:val="005A6A4E"/>
    <w:rsid w:val="005A6A53"/>
    <w:rsid w:val="005A6AA8"/>
    <w:rsid w:val="005A6BE9"/>
    <w:rsid w:val="005A6C1E"/>
    <w:rsid w:val="005A6C8E"/>
    <w:rsid w:val="005A6D29"/>
    <w:rsid w:val="005A6EF8"/>
    <w:rsid w:val="005A6F51"/>
    <w:rsid w:val="005A6F8A"/>
    <w:rsid w:val="005A7118"/>
    <w:rsid w:val="005A7257"/>
    <w:rsid w:val="005A7333"/>
    <w:rsid w:val="005A73A8"/>
    <w:rsid w:val="005A766E"/>
    <w:rsid w:val="005A7927"/>
    <w:rsid w:val="005A79DE"/>
    <w:rsid w:val="005A7A10"/>
    <w:rsid w:val="005A7A13"/>
    <w:rsid w:val="005A7BBD"/>
    <w:rsid w:val="005A7C65"/>
    <w:rsid w:val="005A7C9C"/>
    <w:rsid w:val="005A7CAB"/>
    <w:rsid w:val="005A7CB7"/>
    <w:rsid w:val="005A7DD4"/>
    <w:rsid w:val="005A7F84"/>
    <w:rsid w:val="005A7FE0"/>
    <w:rsid w:val="005B011B"/>
    <w:rsid w:val="005B0267"/>
    <w:rsid w:val="005B02CD"/>
    <w:rsid w:val="005B0306"/>
    <w:rsid w:val="005B030E"/>
    <w:rsid w:val="005B035A"/>
    <w:rsid w:val="005B03CB"/>
    <w:rsid w:val="005B03F3"/>
    <w:rsid w:val="005B041D"/>
    <w:rsid w:val="005B05D4"/>
    <w:rsid w:val="005B061A"/>
    <w:rsid w:val="005B07A6"/>
    <w:rsid w:val="005B07AC"/>
    <w:rsid w:val="005B07E9"/>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2A"/>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C5C"/>
    <w:rsid w:val="005B4DEB"/>
    <w:rsid w:val="005B4E4E"/>
    <w:rsid w:val="005B4E85"/>
    <w:rsid w:val="005B4F06"/>
    <w:rsid w:val="005B4F67"/>
    <w:rsid w:val="005B4FF3"/>
    <w:rsid w:val="005B5271"/>
    <w:rsid w:val="005B5330"/>
    <w:rsid w:val="005B53E5"/>
    <w:rsid w:val="005B5456"/>
    <w:rsid w:val="005B54B3"/>
    <w:rsid w:val="005B5709"/>
    <w:rsid w:val="005B57A8"/>
    <w:rsid w:val="005B58DE"/>
    <w:rsid w:val="005B5941"/>
    <w:rsid w:val="005B59A1"/>
    <w:rsid w:val="005B5A2B"/>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6E2"/>
    <w:rsid w:val="005B670B"/>
    <w:rsid w:val="005B6715"/>
    <w:rsid w:val="005B67D0"/>
    <w:rsid w:val="005B6B50"/>
    <w:rsid w:val="005B6B51"/>
    <w:rsid w:val="005B6F9E"/>
    <w:rsid w:val="005B7144"/>
    <w:rsid w:val="005B71A6"/>
    <w:rsid w:val="005B7262"/>
    <w:rsid w:val="005B732F"/>
    <w:rsid w:val="005B73D9"/>
    <w:rsid w:val="005B73FA"/>
    <w:rsid w:val="005B7758"/>
    <w:rsid w:val="005B7800"/>
    <w:rsid w:val="005B7917"/>
    <w:rsid w:val="005B7A29"/>
    <w:rsid w:val="005B7A4C"/>
    <w:rsid w:val="005B7A4F"/>
    <w:rsid w:val="005B7C90"/>
    <w:rsid w:val="005B7DA1"/>
    <w:rsid w:val="005B7E4B"/>
    <w:rsid w:val="005B7FAB"/>
    <w:rsid w:val="005C00C2"/>
    <w:rsid w:val="005C0121"/>
    <w:rsid w:val="005C01F7"/>
    <w:rsid w:val="005C0213"/>
    <w:rsid w:val="005C037A"/>
    <w:rsid w:val="005C04CF"/>
    <w:rsid w:val="005C07F9"/>
    <w:rsid w:val="005C07FE"/>
    <w:rsid w:val="005C081E"/>
    <w:rsid w:val="005C08D2"/>
    <w:rsid w:val="005C0A2A"/>
    <w:rsid w:val="005C0A2F"/>
    <w:rsid w:val="005C0ACF"/>
    <w:rsid w:val="005C0D19"/>
    <w:rsid w:val="005C0EF8"/>
    <w:rsid w:val="005C103D"/>
    <w:rsid w:val="005C10B7"/>
    <w:rsid w:val="005C14E8"/>
    <w:rsid w:val="005C17E9"/>
    <w:rsid w:val="005C1866"/>
    <w:rsid w:val="005C1999"/>
    <w:rsid w:val="005C1A38"/>
    <w:rsid w:val="005C1A3A"/>
    <w:rsid w:val="005C1A8A"/>
    <w:rsid w:val="005C1AC7"/>
    <w:rsid w:val="005C1B82"/>
    <w:rsid w:val="005C1E1A"/>
    <w:rsid w:val="005C2155"/>
    <w:rsid w:val="005C2260"/>
    <w:rsid w:val="005C22C9"/>
    <w:rsid w:val="005C256E"/>
    <w:rsid w:val="005C2598"/>
    <w:rsid w:val="005C25C4"/>
    <w:rsid w:val="005C26D0"/>
    <w:rsid w:val="005C27C0"/>
    <w:rsid w:val="005C27FD"/>
    <w:rsid w:val="005C29DF"/>
    <w:rsid w:val="005C2A58"/>
    <w:rsid w:val="005C2BD0"/>
    <w:rsid w:val="005C2D98"/>
    <w:rsid w:val="005C2FE1"/>
    <w:rsid w:val="005C30E9"/>
    <w:rsid w:val="005C327A"/>
    <w:rsid w:val="005C32C7"/>
    <w:rsid w:val="005C32E0"/>
    <w:rsid w:val="005C3392"/>
    <w:rsid w:val="005C3412"/>
    <w:rsid w:val="005C356F"/>
    <w:rsid w:val="005C3649"/>
    <w:rsid w:val="005C3730"/>
    <w:rsid w:val="005C394B"/>
    <w:rsid w:val="005C3A1B"/>
    <w:rsid w:val="005C3C0F"/>
    <w:rsid w:val="005C3C46"/>
    <w:rsid w:val="005C3C4B"/>
    <w:rsid w:val="005C3CE4"/>
    <w:rsid w:val="005C3F89"/>
    <w:rsid w:val="005C3FFB"/>
    <w:rsid w:val="005C400E"/>
    <w:rsid w:val="005C4139"/>
    <w:rsid w:val="005C41C7"/>
    <w:rsid w:val="005C4348"/>
    <w:rsid w:val="005C4485"/>
    <w:rsid w:val="005C45A6"/>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2D"/>
    <w:rsid w:val="005C5D9D"/>
    <w:rsid w:val="005C5EB1"/>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6D8"/>
    <w:rsid w:val="005C782A"/>
    <w:rsid w:val="005C79D8"/>
    <w:rsid w:val="005C7A50"/>
    <w:rsid w:val="005C7AE5"/>
    <w:rsid w:val="005C7BB7"/>
    <w:rsid w:val="005C7C84"/>
    <w:rsid w:val="005C7CCF"/>
    <w:rsid w:val="005C7DD5"/>
    <w:rsid w:val="005C7E28"/>
    <w:rsid w:val="005C7F35"/>
    <w:rsid w:val="005C7F3B"/>
    <w:rsid w:val="005D0048"/>
    <w:rsid w:val="005D0109"/>
    <w:rsid w:val="005D017E"/>
    <w:rsid w:val="005D043B"/>
    <w:rsid w:val="005D04AD"/>
    <w:rsid w:val="005D04DF"/>
    <w:rsid w:val="005D055F"/>
    <w:rsid w:val="005D0620"/>
    <w:rsid w:val="005D0722"/>
    <w:rsid w:val="005D0B56"/>
    <w:rsid w:val="005D0B9E"/>
    <w:rsid w:val="005D0D21"/>
    <w:rsid w:val="005D0D76"/>
    <w:rsid w:val="005D0DC3"/>
    <w:rsid w:val="005D0E44"/>
    <w:rsid w:val="005D0FAE"/>
    <w:rsid w:val="005D0FBC"/>
    <w:rsid w:val="005D1044"/>
    <w:rsid w:val="005D104E"/>
    <w:rsid w:val="005D119F"/>
    <w:rsid w:val="005D12F8"/>
    <w:rsid w:val="005D1377"/>
    <w:rsid w:val="005D1410"/>
    <w:rsid w:val="005D143D"/>
    <w:rsid w:val="005D146A"/>
    <w:rsid w:val="005D15A2"/>
    <w:rsid w:val="005D163A"/>
    <w:rsid w:val="005D1722"/>
    <w:rsid w:val="005D18CD"/>
    <w:rsid w:val="005D18D2"/>
    <w:rsid w:val="005D1907"/>
    <w:rsid w:val="005D1A9D"/>
    <w:rsid w:val="005D1ABB"/>
    <w:rsid w:val="005D1B90"/>
    <w:rsid w:val="005D1D16"/>
    <w:rsid w:val="005D2012"/>
    <w:rsid w:val="005D2094"/>
    <w:rsid w:val="005D210B"/>
    <w:rsid w:val="005D2160"/>
    <w:rsid w:val="005D2327"/>
    <w:rsid w:val="005D2531"/>
    <w:rsid w:val="005D265D"/>
    <w:rsid w:val="005D267F"/>
    <w:rsid w:val="005D2742"/>
    <w:rsid w:val="005D276B"/>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73F"/>
    <w:rsid w:val="005D3804"/>
    <w:rsid w:val="005D3831"/>
    <w:rsid w:val="005D3893"/>
    <w:rsid w:val="005D3914"/>
    <w:rsid w:val="005D39D2"/>
    <w:rsid w:val="005D3AAE"/>
    <w:rsid w:val="005D3AC9"/>
    <w:rsid w:val="005D3C91"/>
    <w:rsid w:val="005D3CC7"/>
    <w:rsid w:val="005D3D2A"/>
    <w:rsid w:val="005D3DC1"/>
    <w:rsid w:val="005D4042"/>
    <w:rsid w:val="005D40A1"/>
    <w:rsid w:val="005D41B4"/>
    <w:rsid w:val="005D4225"/>
    <w:rsid w:val="005D4240"/>
    <w:rsid w:val="005D43AC"/>
    <w:rsid w:val="005D4502"/>
    <w:rsid w:val="005D46DB"/>
    <w:rsid w:val="005D47AD"/>
    <w:rsid w:val="005D48AB"/>
    <w:rsid w:val="005D4919"/>
    <w:rsid w:val="005D4B03"/>
    <w:rsid w:val="005D4E23"/>
    <w:rsid w:val="005D4FE7"/>
    <w:rsid w:val="005D4FEA"/>
    <w:rsid w:val="005D500F"/>
    <w:rsid w:val="005D518D"/>
    <w:rsid w:val="005D51BA"/>
    <w:rsid w:val="005D5216"/>
    <w:rsid w:val="005D5265"/>
    <w:rsid w:val="005D5590"/>
    <w:rsid w:val="005D55C3"/>
    <w:rsid w:val="005D5618"/>
    <w:rsid w:val="005D57B2"/>
    <w:rsid w:val="005D57C7"/>
    <w:rsid w:val="005D5876"/>
    <w:rsid w:val="005D5933"/>
    <w:rsid w:val="005D5A7D"/>
    <w:rsid w:val="005D601E"/>
    <w:rsid w:val="005D6071"/>
    <w:rsid w:val="005D6371"/>
    <w:rsid w:val="005D63E7"/>
    <w:rsid w:val="005D6468"/>
    <w:rsid w:val="005D6625"/>
    <w:rsid w:val="005D6633"/>
    <w:rsid w:val="005D669F"/>
    <w:rsid w:val="005D66F5"/>
    <w:rsid w:val="005D6781"/>
    <w:rsid w:val="005D6797"/>
    <w:rsid w:val="005D67BA"/>
    <w:rsid w:val="005D6B03"/>
    <w:rsid w:val="005D6B08"/>
    <w:rsid w:val="005D6B4E"/>
    <w:rsid w:val="005D6B9E"/>
    <w:rsid w:val="005D6C36"/>
    <w:rsid w:val="005D6C48"/>
    <w:rsid w:val="005D6C84"/>
    <w:rsid w:val="005D6E77"/>
    <w:rsid w:val="005D70FF"/>
    <w:rsid w:val="005D7172"/>
    <w:rsid w:val="005D718F"/>
    <w:rsid w:val="005D71A6"/>
    <w:rsid w:val="005D734B"/>
    <w:rsid w:val="005D74AC"/>
    <w:rsid w:val="005D762F"/>
    <w:rsid w:val="005D76B9"/>
    <w:rsid w:val="005D7710"/>
    <w:rsid w:val="005D7718"/>
    <w:rsid w:val="005D785E"/>
    <w:rsid w:val="005D78EC"/>
    <w:rsid w:val="005D7906"/>
    <w:rsid w:val="005D7B9E"/>
    <w:rsid w:val="005D7C48"/>
    <w:rsid w:val="005D7D01"/>
    <w:rsid w:val="005D7DAB"/>
    <w:rsid w:val="005E0128"/>
    <w:rsid w:val="005E01AF"/>
    <w:rsid w:val="005E01DC"/>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2D"/>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AB"/>
    <w:rsid w:val="005E1AE1"/>
    <w:rsid w:val="005E1D57"/>
    <w:rsid w:val="005E1F8B"/>
    <w:rsid w:val="005E1F98"/>
    <w:rsid w:val="005E2395"/>
    <w:rsid w:val="005E23C8"/>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8EA"/>
    <w:rsid w:val="005E3A59"/>
    <w:rsid w:val="005E3B6A"/>
    <w:rsid w:val="005E3D24"/>
    <w:rsid w:val="005E3E64"/>
    <w:rsid w:val="005E3FAC"/>
    <w:rsid w:val="005E41DC"/>
    <w:rsid w:val="005E4261"/>
    <w:rsid w:val="005E433A"/>
    <w:rsid w:val="005E44D4"/>
    <w:rsid w:val="005E4547"/>
    <w:rsid w:val="005E4640"/>
    <w:rsid w:val="005E4734"/>
    <w:rsid w:val="005E4801"/>
    <w:rsid w:val="005E4923"/>
    <w:rsid w:val="005E496F"/>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970"/>
    <w:rsid w:val="005E5AA9"/>
    <w:rsid w:val="005E5ADB"/>
    <w:rsid w:val="005E5E43"/>
    <w:rsid w:val="005E5E48"/>
    <w:rsid w:val="005E5F49"/>
    <w:rsid w:val="005E5FCA"/>
    <w:rsid w:val="005E62B2"/>
    <w:rsid w:val="005E6415"/>
    <w:rsid w:val="005E65AC"/>
    <w:rsid w:val="005E660A"/>
    <w:rsid w:val="005E663F"/>
    <w:rsid w:val="005E6708"/>
    <w:rsid w:val="005E67E9"/>
    <w:rsid w:val="005E680D"/>
    <w:rsid w:val="005E6904"/>
    <w:rsid w:val="005E699E"/>
    <w:rsid w:val="005E6AED"/>
    <w:rsid w:val="005E6BF3"/>
    <w:rsid w:val="005E6CB6"/>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0BD"/>
    <w:rsid w:val="005F013C"/>
    <w:rsid w:val="005F016F"/>
    <w:rsid w:val="005F0270"/>
    <w:rsid w:val="005F032B"/>
    <w:rsid w:val="005F03E1"/>
    <w:rsid w:val="005F0482"/>
    <w:rsid w:val="005F0619"/>
    <w:rsid w:val="005F0650"/>
    <w:rsid w:val="005F067E"/>
    <w:rsid w:val="005F06FA"/>
    <w:rsid w:val="005F085A"/>
    <w:rsid w:val="005F08A4"/>
    <w:rsid w:val="005F08E2"/>
    <w:rsid w:val="005F09CB"/>
    <w:rsid w:val="005F0A38"/>
    <w:rsid w:val="005F0BA3"/>
    <w:rsid w:val="005F0CF2"/>
    <w:rsid w:val="005F0CFA"/>
    <w:rsid w:val="005F0E34"/>
    <w:rsid w:val="005F0E6D"/>
    <w:rsid w:val="005F0F93"/>
    <w:rsid w:val="005F0FB4"/>
    <w:rsid w:val="005F0FDB"/>
    <w:rsid w:val="005F1001"/>
    <w:rsid w:val="005F110D"/>
    <w:rsid w:val="005F111C"/>
    <w:rsid w:val="005F11BA"/>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EBB"/>
    <w:rsid w:val="005F1F99"/>
    <w:rsid w:val="005F207B"/>
    <w:rsid w:val="005F20E7"/>
    <w:rsid w:val="005F2117"/>
    <w:rsid w:val="005F21D5"/>
    <w:rsid w:val="005F2262"/>
    <w:rsid w:val="005F22AA"/>
    <w:rsid w:val="005F22AC"/>
    <w:rsid w:val="005F22C8"/>
    <w:rsid w:val="005F23B0"/>
    <w:rsid w:val="005F23ED"/>
    <w:rsid w:val="005F23FE"/>
    <w:rsid w:val="005F23FF"/>
    <w:rsid w:val="005F2591"/>
    <w:rsid w:val="005F264B"/>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CE0"/>
    <w:rsid w:val="005F3D56"/>
    <w:rsid w:val="005F3DCD"/>
    <w:rsid w:val="005F3DD9"/>
    <w:rsid w:val="005F3E1F"/>
    <w:rsid w:val="005F3EA3"/>
    <w:rsid w:val="005F3F42"/>
    <w:rsid w:val="005F3FF8"/>
    <w:rsid w:val="005F400F"/>
    <w:rsid w:val="005F4368"/>
    <w:rsid w:val="005F4401"/>
    <w:rsid w:val="005F442B"/>
    <w:rsid w:val="005F44FE"/>
    <w:rsid w:val="005F468F"/>
    <w:rsid w:val="005F4776"/>
    <w:rsid w:val="005F49F1"/>
    <w:rsid w:val="005F4A31"/>
    <w:rsid w:val="005F4AC3"/>
    <w:rsid w:val="005F4AFF"/>
    <w:rsid w:val="005F4B63"/>
    <w:rsid w:val="005F4F34"/>
    <w:rsid w:val="005F4FAA"/>
    <w:rsid w:val="005F5028"/>
    <w:rsid w:val="005F5497"/>
    <w:rsid w:val="005F5527"/>
    <w:rsid w:val="005F573F"/>
    <w:rsid w:val="005F57D7"/>
    <w:rsid w:val="005F58C1"/>
    <w:rsid w:val="005F5912"/>
    <w:rsid w:val="005F5A2F"/>
    <w:rsid w:val="005F5AC0"/>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6F9B"/>
    <w:rsid w:val="005F7071"/>
    <w:rsid w:val="005F71A8"/>
    <w:rsid w:val="005F7392"/>
    <w:rsid w:val="005F73F6"/>
    <w:rsid w:val="005F7462"/>
    <w:rsid w:val="005F74F6"/>
    <w:rsid w:val="005F762B"/>
    <w:rsid w:val="005F7678"/>
    <w:rsid w:val="005F775C"/>
    <w:rsid w:val="005F776C"/>
    <w:rsid w:val="005F787A"/>
    <w:rsid w:val="005F79CB"/>
    <w:rsid w:val="005F7B69"/>
    <w:rsid w:val="005F7CD7"/>
    <w:rsid w:val="005F7DFC"/>
    <w:rsid w:val="005F7EB6"/>
    <w:rsid w:val="005F7EF0"/>
    <w:rsid w:val="005F7F17"/>
    <w:rsid w:val="00600257"/>
    <w:rsid w:val="0060041D"/>
    <w:rsid w:val="00600446"/>
    <w:rsid w:val="00600587"/>
    <w:rsid w:val="006006D4"/>
    <w:rsid w:val="006006F8"/>
    <w:rsid w:val="00600841"/>
    <w:rsid w:val="0060088C"/>
    <w:rsid w:val="006009C1"/>
    <w:rsid w:val="00600B25"/>
    <w:rsid w:val="00600B73"/>
    <w:rsid w:val="00600B8D"/>
    <w:rsid w:val="00600BC9"/>
    <w:rsid w:val="00600C42"/>
    <w:rsid w:val="00600D0C"/>
    <w:rsid w:val="00600D82"/>
    <w:rsid w:val="00600EDB"/>
    <w:rsid w:val="00600EEE"/>
    <w:rsid w:val="00600F5B"/>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65B"/>
    <w:rsid w:val="006027E7"/>
    <w:rsid w:val="00602833"/>
    <w:rsid w:val="006028A8"/>
    <w:rsid w:val="0060298D"/>
    <w:rsid w:val="00602999"/>
    <w:rsid w:val="006029A6"/>
    <w:rsid w:val="00602A65"/>
    <w:rsid w:val="00602B1D"/>
    <w:rsid w:val="00602B26"/>
    <w:rsid w:val="00602B51"/>
    <w:rsid w:val="00602C72"/>
    <w:rsid w:val="00602C9E"/>
    <w:rsid w:val="00602D4D"/>
    <w:rsid w:val="00602DA9"/>
    <w:rsid w:val="00602E79"/>
    <w:rsid w:val="00602EF9"/>
    <w:rsid w:val="00602FB8"/>
    <w:rsid w:val="00603288"/>
    <w:rsid w:val="00603379"/>
    <w:rsid w:val="0060356E"/>
    <w:rsid w:val="006036C4"/>
    <w:rsid w:val="006036D4"/>
    <w:rsid w:val="00603708"/>
    <w:rsid w:val="0060374F"/>
    <w:rsid w:val="006039D4"/>
    <w:rsid w:val="006039F9"/>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99C"/>
    <w:rsid w:val="00604ABC"/>
    <w:rsid w:val="00604B5F"/>
    <w:rsid w:val="00604D00"/>
    <w:rsid w:val="00604D48"/>
    <w:rsid w:val="00604DD3"/>
    <w:rsid w:val="00604F76"/>
    <w:rsid w:val="00604FFA"/>
    <w:rsid w:val="0060503C"/>
    <w:rsid w:val="006053DB"/>
    <w:rsid w:val="006053F4"/>
    <w:rsid w:val="0060550C"/>
    <w:rsid w:val="0060554B"/>
    <w:rsid w:val="006056F4"/>
    <w:rsid w:val="00605781"/>
    <w:rsid w:val="00605912"/>
    <w:rsid w:val="00605D00"/>
    <w:rsid w:val="00605D9E"/>
    <w:rsid w:val="00605DB3"/>
    <w:rsid w:val="00605F10"/>
    <w:rsid w:val="00606103"/>
    <w:rsid w:val="00606183"/>
    <w:rsid w:val="006061CA"/>
    <w:rsid w:val="006065F3"/>
    <w:rsid w:val="0060661E"/>
    <w:rsid w:val="00606834"/>
    <w:rsid w:val="006068E5"/>
    <w:rsid w:val="006069AC"/>
    <w:rsid w:val="00606C03"/>
    <w:rsid w:val="00606CE7"/>
    <w:rsid w:val="00606F1F"/>
    <w:rsid w:val="00606F62"/>
    <w:rsid w:val="006071B6"/>
    <w:rsid w:val="00607223"/>
    <w:rsid w:val="00607237"/>
    <w:rsid w:val="0060749F"/>
    <w:rsid w:val="006074CC"/>
    <w:rsid w:val="006074F0"/>
    <w:rsid w:val="0060755A"/>
    <w:rsid w:val="0060757A"/>
    <w:rsid w:val="0060764E"/>
    <w:rsid w:val="00607732"/>
    <w:rsid w:val="006077B4"/>
    <w:rsid w:val="00607A19"/>
    <w:rsid w:val="00607A37"/>
    <w:rsid w:val="00607AC7"/>
    <w:rsid w:val="00607C25"/>
    <w:rsid w:val="00607E96"/>
    <w:rsid w:val="00607F97"/>
    <w:rsid w:val="00607FB8"/>
    <w:rsid w:val="00607FED"/>
    <w:rsid w:val="00610359"/>
    <w:rsid w:val="0061038D"/>
    <w:rsid w:val="006103DB"/>
    <w:rsid w:val="00610401"/>
    <w:rsid w:val="00610502"/>
    <w:rsid w:val="0061050B"/>
    <w:rsid w:val="006105A3"/>
    <w:rsid w:val="006106EB"/>
    <w:rsid w:val="0061074D"/>
    <w:rsid w:val="00610753"/>
    <w:rsid w:val="006107C6"/>
    <w:rsid w:val="006108A5"/>
    <w:rsid w:val="006108E9"/>
    <w:rsid w:val="00610902"/>
    <w:rsid w:val="00610A1D"/>
    <w:rsid w:val="00610AF6"/>
    <w:rsid w:val="00610C11"/>
    <w:rsid w:val="00610D1C"/>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B61"/>
    <w:rsid w:val="00611C45"/>
    <w:rsid w:val="00611C4A"/>
    <w:rsid w:val="00611C91"/>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9CC"/>
    <w:rsid w:val="006129CD"/>
    <w:rsid w:val="006129FE"/>
    <w:rsid w:val="00612A6A"/>
    <w:rsid w:val="00612AF2"/>
    <w:rsid w:val="00612B9F"/>
    <w:rsid w:val="00612BDD"/>
    <w:rsid w:val="00612C59"/>
    <w:rsid w:val="00612DB0"/>
    <w:rsid w:val="00612EAE"/>
    <w:rsid w:val="00612F1F"/>
    <w:rsid w:val="00612F5F"/>
    <w:rsid w:val="006130CE"/>
    <w:rsid w:val="006132C9"/>
    <w:rsid w:val="006133AF"/>
    <w:rsid w:val="006134D2"/>
    <w:rsid w:val="00613710"/>
    <w:rsid w:val="00613762"/>
    <w:rsid w:val="0061386D"/>
    <w:rsid w:val="006138AC"/>
    <w:rsid w:val="006139CB"/>
    <w:rsid w:val="006139E9"/>
    <w:rsid w:val="00613A5C"/>
    <w:rsid w:val="00613BB5"/>
    <w:rsid w:val="00613CB6"/>
    <w:rsid w:val="00613DF8"/>
    <w:rsid w:val="00613E9A"/>
    <w:rsid w:val="00613EA0"/>
    <w:rsid w:val="00613F15"/>
    <w:rsid w:val="00613F29"/>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4C67"/>
    <w:rsid w:val="00615091"/>
    <w:rsid w:val="006150AD"/>
    <w:rsid w:val="00615202"/>
    <w:rsid w:val="00615227"/>
    <w:rsid w:val="00615285"/>
    <w:rsid w:val="00615336"/>
    <w:rsid w:val="006153C0"/>
    <w:rsid w:val="006153D5"/>
    <w:rsid w:val="0061551A"/>
    <w:rsid w:val="00615618"/>
    <w:rsid w:val="00615698"/>
    <w:rsid w:val="0061570A"/>
    <w:rsid w:val="0061578D"/>
    <w:rsid w:val="006157D0"/>
    <w:rsid w:val="006159F0"/>
    <w:rsid w:val="00615A13"/>
    <w:rsid w:val="00615C34"/>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DC2"/>
    <w:rsid w:val="00616E2E"/>
    <w:rsid w:val="00616F9C"/>
    <w:rsid w:val="00616F9F"/>
    <w:rsid w:val="00616FB7"/>
    <w:rsid w:val="00616FE6"/>
    <w:rsid w:val="006170F9"/>
    <w:rsid w:val="00617175"/>
    <w:rsid w:val="00617306"/>
    <w:rsid w:val="0061734B"/>
    <w:rsid w:val="00617367"/>
    <w:rsid w:val="0061774D"/>
    <w:rsid w:val="0061792B"/>
    <w:rsid w:val="006179A0"/>
    <w:rsid w:val="00617A0F"/>
    <w:rsid w:val="00617B74"/>
    <w:rsid w:val="00617B83"/>
    <w:rsid w:val="00617BB8"/>
    <w:rsid w:val="00617BC3"/>
    <w:rsid w:val="00617C09"/>
    <w:rsid w:val="00617D72"/>
    <w:rsid w:val="00617ECF"/>
    <w:rsid w:val="00617F0B"/>
    <w:rsid w:val="00620078"/>
    <w:rsid w:val="00620079"/>
    <w:rsid w:val="0062008B"/>
    <w:rsid w:val="006201D9"/>
    <w:rsid w:val="006204BC"/>
    <w:rsid w:val="00620542"/>
    <w:rsid w:val="0062061F"/>
    <w:rsid w:val="00620626"/>
    <w:rsid w:val="006208EC"/>
    <w:rsid w:val="00620972"/>
    <w:rsid w:val="006209D7"/>
    <w:rsid w:val="006209D9"/>
    <w:rsid w:val="00620BA3"/>
    <w:rsid w:val="00620CB2"/>
    <w:rsid w:val="00620CC2"/>
    <w:rsid w:val="00620D4D"/>
    <w:rsid w:val="00620E94"/>
    <w:rsid w:val="00620FBE"/>
    <w:rsid w:val="006211BD"/>
    <w:rsid w:val="00621240"/>
    <w:rsid w:val="00621533"/>
    <w:rsid w:val="0062166B"/>
    <w:rsid w:val="006216A9"/>
    <w:rsid w:val="00621903"/>
    <w:rsid w:val="0062190A"/>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437"/>
    <w:rsid w:val="0062367F"/>
    <w:rsid w:val="006237D8"/>
    <w:rsid w:val="00623923"/>
    <w:rsid w:val="00623965"/>
    <w:rsid w:val="00623993"/>
    <w:rsid w:val="006239BE"/>
    <w:rsid w:val="00623A0F"/>
    <w:rsid w:val="00623A49"/>
    <w:rsid w:val="00623A97"/>
    <w:rsid w:val="00623CAA"/>
    <w:rsid w:val="00623E2D"/>
    <w:rsid w:val="00623E58"/>
    <w:rsid w:val="00623F40"/>
    <w:rsid w:val="006240A7"/>
    <w:rsid w:val="006240D1"/>
    <w:rsid w:val="006240E9"/>
    <w:rsid w:val="006242A1"/>
    <w:rsid w:val="006243A6"/>
    <w:rsid w:val="006243F0"/>
    <w:rsid w:val="0062443E"/>
    <w:rsid w:val="006244D7"/>
    <w:rsid w:val="006244DC"/>
    <w:rsid w:val="0062466F"/>
    <w:rsid w:val="00624782"/>
    <w:rsid w:val="00624881"/>
    <w:rsid w:val="006248EF"/>
    <w:rsid w:val="00624AE4"/>
    <w:rsid w:val="00624AE7"/>
    <w:rsid w:val="00624BBD"/>
    <w:rsid w:val="00624C87"/>
    <w:rsid w:val="00624C9B"/>
    <w:rsid w:val="00624D49"/>
    <w:rsid w:val="00624DB1"/>
    <w:rsid w:val="00624DFF"/>
    <w:rsid w:val="006250B4"/>
    <w:rsid w:val="006251B3"/>
    <w:rsid w:val="006253BB"/>
    <w:rsid w:val="0062545D"/>
    <w:rsid w:val="00625480"/>
    <w:rsid w:val="00625603"/>
    <w:rsid w:val="0062562C"/>
    <w:rsid w:val="0062584B"/>
    <w:rsid w:val="00625901"/>
    <w:rsid w:val="006259AC"/>
    <w:rsid w:val="00625BE3"/>
    <w:rsid w:val="00625C2D"/>
    <w:rsid w:val="00625FC0"/>
    <w:rsid w:val="006260A7"/>
    <w:rsid w:val="006260CE"/>
    <w:rsid w:val="00626184"/>
    <w:rsid w:val="006263DF"/>
    <w:rsid w:val="00626458"/>
    <w:rsid w:val="00626596"/>
    <w:rsid w:val="006266EA"/>
    <w:rsid w:val="00626767"/>
    <w:rsid w:val="006267DB"/>
    <w:rsid w:val="006269FB"/>
    <w:rsid w:val="00626B61"/>
    <w:rsid w:val="00626B62"/>
    <w:rsid w:val="00626D09"/>
    <w:rsid w:val="00626DDB"/>
    <w:rsid w:val="00626E20"/>
    <w:rsid w:val="00626EBB"/>
    <w:rsid w:val="00626FDB"/>
    <w:rsid w:val="0062722C"/>
    <w:rsid w:val="00627235"/>
    <w:rsid w:val="0062723A"/>
    <w:rsid w:val="0062726D"/>
    <w:rsid w:val="006272EC"/>
    <w:rsid w:val="00627344"/>
    <w:rsid w:val="0062744E"/>
    <w:rsid w:val="006274E4"/>
    <w:rsid w:val="006275BB"/>
    <w:rsid w:val="006275EB"/>
    <w:rsid w:val="00627604"/>
    <w:rsid w:val="0062763D"/>
    <w:rsid w:val="00627699"/>
    <w:rsid w:val="006277A9"/>
    <w:rsid w:val="0062781F"/>
    <w:rsid w:val="006279B4"/>
    <w:rsid w:val="006279D5"/>
    <w:rsid w:val="00627D4B"/>
    <w:rsid w:val="00627E04"/>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1CB"/>
    <w:rsid w:val="006311F3"/>
    <w:rsid w:val="006312C5"/>
    <w:rsid w:val="006313BF"/>
    <w:rsid w:val="00631446"/>
    <w:rsid w:val="0063150F"/>
    <w:rsid w:val="00631626"/>
    <w:rsid w:val="00631836"/>
    <w:rsid w:val="00631A0F"/>
    <w:rsid w:val="00631A46"/>
    <w:rsid w:val="00631AB8"/>
    <w:rsid w:val="00631BCE"/>
    <w:rsid w:val="00631C6D"/>
    <w:rsid w:val="00632015"/>
    <w:rsid w:val="006321B9"/>
    <w:rsid w:val="006321D9"/>
    <w:rsid w:val="00632267"/>
    <w:rsid w:val="0063226A"/>
    <w:rsid w:val="0063227B"/>
    <w:rsid w:val="006322A6"/>
    <w:rsid w:val="0063230F"/>
    <w:rsid w:val="00632352"/>
    <w:rsid w:val="0063237B"/>
    <w:rsid w:val="0063238C"/>
    <w:rsid w:val="006323CB"/>
    <w:rsid w:val="006324A9"/>
    <w:rsid w:val="006324C0"/>
    <w:rsid w:val="0063266B"/>
    <w:rsid w:val="00632707"/>
    <w:rsid w:val="00632753"/>
    <w:rsid w:val="00632783"/>
    <w:rsid w:val="00632933"/>
    <w:rsid w:val="00632952"/>
    <w:rsid w:val="00632955"/>
    <w:rsid w:val="006329A2"/>
    <w:rsid w:val="006329AC"/>
    <w:rsid w:val="00632AF2"/>
    <w:rsid w:val="00632ECE"/>
    <w:rsid w:val="00632F51"/>
    <w:rsid w:val="00632F56"/>
    <w:rsid w:val="00633023"/>
    <w:rsid w:val="00633103"/>
    <w:rsid w:val="0063319A"/>
    <w:rsid w:val="00633258"/>
    <w:rsid w:val="00633308"/>
    <w:rsid w:val="00633310"/>
    <w:rsid w:val="0063332B"/>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231"/>
    <w:rsid w:val="00634308"/>
    <w:rsid w:val="00634327"/>
    <w:rsid w:val="006343A0"/>
    <w:rsid w:val="00634738"/>
    <w:rsid w:val="006347FA"/>
    <w:rsid w:val="00634A26"/>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7F5"/>
    <w:rsid w:val="006357FA"/>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6FC"/>
    <w:rsid w:val="00636738"/>
    <w:rsid w:val="00636771"/>
    <w:rsid w:val="006367D1"/>
    <w:rsid w:val="00636815"/>
    <w:rsid w:val="006369AC"/>
    <w:rsid w:val="006369F1"/>
    <w:rsid w:val="006369F3"/>
    <w:rsid w:val="00636F5F"/>
    <w:rsid w:val="0063706F"/>
    <w:rsid w:val="006370FA"/>
    <w:rsid w:val="006370FF"/>
    <w:rsid w:val="00637114"/>
    <w:rsid w:val="00637239"/>
    <w:rsid w:val="006372A6"/>
    <w:rsid w:val="006372D4"/>
    <w:rsid w:val="006376AF"/>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7C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38"/>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4C"/>
    <w:rsid w:val="00643962"/>
    <w:rsid w:val="00643AD6"/>
    <w:rsid w:val="00643B41"/>
    <w:rsid w:val="00643B66"/>
    <w:rsid w:val="00643B9F"/>
    <w:rsid w:val="00643D14"/>
    <w:rsid w:val="00643E5C"/>
    <w:rsid w:val="00643F01"/>
    <w:rsid w:val="00643F1A"/>
    <w:rsid w:val="0064421C"/>
    <w:rsid w:val="00644376"/>
    <w:rsid w:val="006444DA"/>
    <w:rsid w:val="0064453E"/>
    <w:rsid w:val="006445E3"/>
    <w:rsid w:val="006447CA"/>
    <w:rsid w:val="00644895"/>
    <w:rsid w:val="006448B0"/>
    <w:rsid w:val="006448E7"/>
    <w:rsid w:val="0064497E"/>
    <w:rsid w:val="00644B28"/>
    <w:rsid w:val="00644B2F"/>
    <w:rsid w:val="00644BAB"/>
    <w:rsid w:val="00644C50"/>
    <w:rsid w:val="00644C78"/>
    <w:rsid w:val="00644CD4"/>
    <w:rsid w:val="00644D04"/>
    <w:rsid w:val="00644D4B"/>
    <w:rsid w:val="00644F72"/>
    <w:rsid w:val="006450DA"/>
    <w:rsid w:val="00645122"/>
    <w:rsid w:val="0064517D"/>
    <w:rsid w:val="00645182"/>
    <w:rsid w:val="006451DF"/>
    <w:rsid w:val="006452B2"/>
    <w:rsid w:val="0064551E"/>
    <w:rsid w:val="0064551F"/>
    <w:rsid w:val="00645591"/>
    <w:rsid w:val="00645689"/>
    <w:rsid w:val="00645775"/>
    <w:rsid w:val="0064594F"/>
    <w:rsid w:val="00645967"/>
    <w:rsid w:val="006459F6"/>
    <w:rsid w:val="00645A13"/>
    <w:rsid w:val="00645A29"/>
    <w:rsid w:val="00645A42"/>
    <w:rsid w:val="00645EB8"/>
    <w:rsid w:val="00645F0A"/>
    <w:rsid w:val="00645FBA"/>
    <w:rsid w:val="006462D9"/>
    <w:rsid w:val="006462DC"/>
    <w:rsid w:val="006462E5"/>
    <w:rsid w:val="006465EA"/>
    <w:rsid w:val="0064665B"/>
    <w:rsid w:val="006466C2"/>
    <w:rsid w:val="00646700"/>
    <w:rsid w:val="0064674E"/>
    <w:rsid w:val="0064676D"/>
    <w:rsid w:val="006469CA"/>
    <w:rsid w:val="00646A22"/>
    <w:rsid w:val="00646AA0"/>
    <w:rsid w:val="00646AE6"/>
    <w:rsid w:val="00646AFC"/>
    <w:rsid w:val="00646C3B"/>
    <w:rsid w:val="00646DFB"/>
    <w:rsid w:val="00646E5D"/>
    <w:rsid w:val="00646F97"/>
    <w:rsid w:val="00647026"/>
    <w:rsid w:val="0064703D"/>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A7F"/>
    <w:rsid w:val="00650B0D"/>
    <w:rsid w:val="00650BE7"/>
    <w:rsid w:val="00650BFF"/>
    <w:rsid w:val="00650C3D"/>
    <w:rsid w:val="00650CC0"/>
    <w:rsid w:val="00650D81"/>
    <w:rsid w:val="00650D98"/>
    <w:rsid w:val="00650DEF"/>
    <w:rsid w:val="00650F83"/>
    <w:rsid w:val="00651115"/>
    <w:rsid w:val="0065118A"/>
    <w:rsid w:val="006512B9"/>
    <w:rsid w:val="00651330"/>
    <w:rsid w:val="006513BE"/>
    <w:rsid w:val="00651679"/>
    <w:rsid w:val="006516B1"/>
    <w:rsid w:val="006516D8"/>
    <w:rsid w:val="00651738"/>
    <w:rsid w:val="0065179C"/>
    <w:rsid w:val="00651813"/>
    <w:rsid w:val="00651B94"/>
    <w:rsid w:val="00651C3F"/>
    <w:rsid w:val="00651CD9"/>
    <w:rsid w:val="00651DB5"/>
    <w:rsid w:val="00651EC6"/>
    <w:rsid w:val="00652060"/>
    <w:rsid w:val="0065215A"/>
    <w:rsid w:val="006521A3"/>
    <w:rsid w:val="00652202"/>
    <w:rsid w:val="00652218"/>
    <w:rsid w:val="006522AB"/>
    <w:rsid w:val="006522D4"/>
    <w:rsid w:val="00652303"/>
    <w:rsid w:val="00652368"/>
    <w:rsid w:val="0065244E"/>
    <w:rsid w:val="00652481"/>
    <w:rsid w:val="0065248F"/>
    <w:rsid w:val="006525FB"/>
    <w:rsid w:val="0065288F"/>
    <w:rsid w:val="006528E5"/>
    <w:rsid w:val="0065296F"/>
    <w:rsid w:val="006529F2"/>
    <w:rsid w:val="00652A01"/>
    <w:rsid w:val="00652A1C"/>
    <w:rsid w:val="00652B5B"/>
    <w:rsid w:val="00652C04"/>
    <w:rsid w:val="00652DC1"/>
    <w:rsid w:val="006531B7"/>
    <w:rsid w:val="006531EA"/>
    <w:rsid w:val="0065321D"/>
    <w:rsid w:val="00653431"/>
    <w:rsid w:val="006534E3"/>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4D"/>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507"/>
    <w:rsid w:val="00655840"/>
    <w:rsid w:val="00655848"/>
    <w:rsid w:val="006559A2"/>
    <w:rsid w:val="00655A4A"/>
    <w:rsid w:val="00655A57"/>
    <w:rsid w:val="00655A9C"/>
    <w:rsid w:val="00655AD3"/>
    <w:rsid w:val="00655B2D"/>
    <w:rsid w:val="00655BFB"/>
    <w:rsid w:val="00655D6F"/>
    <w:rsid w:val="00655E27"/>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03"/>
    <w:rsid w:val="00656E39"/>
    <w:rsid w:val="00656E5F"/>
    <w:rsid w:val="006570FD"/>
    <w:rsid w:val="006571E4"/>
    <w:rsid w:val="00657393"/>
    <w:rsid w:val="006577A9"/>
    <w:rsid w:val="00657879"/>
    <w:rsid w:val="0065793C"/>
    <w:rsid w:val="00657A17"/>
    <w:rsid w:val="00657BF1"/>
    <w:rsid w:val="00657C72"/>
    <w:rsid w:val="00657D50"/>
    <w:rsid w:val="00657D51"/>
    <w:rsid w:val="00657D5E"/>
    <w:rsid w:val="00657D80"/>
    <w:rsid w:val="00657F15"/>
    <w:rsid w:val="00660033"/>
    <w:rsid w:val="006600FE"/>
    <w:rsid w:val="006602E7"/>
    <w:rsid w:val="0066037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6C"/>
    <w:rsid w:val="00661BC9"/>
    <w:rsid w:val="00661D3D"/>
    <w:rsid w:val="00661D5E"/>
    <w:rsid w:val="00661D90"/>
    <w:rsid w:val="00661DC6"/>
    <w:rsid w:val="006621F5"/>
    <w:rsid w:val="00662272"/>
    <w:rsid w:val="00662548"/>
    <w:rsid w:val="0066254A"/>
    <w:rsid w:val="006625BF"/>
    <w:rsid w:val="006625D9"/>
    <w:rsid w:val="0066284F"/>
    <w:rsid w:val="00662A27"/>
    <w:rsid w:val="00662BD3"/>
    <w:rsid w:val="00662D57"/>
    <w:rsid w:val="00662DE4"/>
    <w:rsid w:val="00662E1D"/>
    <w:rsid w:val="00662ED8"/>
    <w:rsid w:val="00662F42"/>
    <w:rsid w:val="00662FD4"/>
    <w:rsid w:val="0066301B"/>
    <w:rsid w:val="00663135"/>
    <w:rsid w:val="00663442"/>
    <w:rsid w:val="006634AD"/>
    <w:rsid w:val="006634F1"/>
    <w:rsid w:val="00663777"/>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0B"/>
    <w:rsid w:val="00665430"/>
    <w:rsid w:val="0066549B"/>
    <w:rsid w:val="0066551A"/>
    <w:rsid w:val="006655D3"/>
    <w:rsid w:val="00665737"/>
    <w:rsid w:val="006657B6"/>
    <w:rsid w:val="006657D6"/>
    <w:rsid w:val="00665982"/>
    <w:rsid w:val="00665ABB"/>
    <w:rsid w:val="00665C7E"/>
    <w:rsid w:val="00665CFB"/>
    <w:rsid w:val="00665D69"/>
    <w:rsid w:val="00665FBD"/>
    <w:rsid w:val="00665FBF"/>
    <w:rsid w:val="00665FD4"/>
    <w:rsid w:val="00666062"/>
    <w:rsid w:val="006660AE"/>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0E6"/>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C7F"/>
    <w:rsid w:val="00667D0D"/>
    <w:rsid w:val="00667D79"/>
    <w:rsid w:val="00667E83"/>
    <w:rsid w:val="00667FD1"/>
    <w:rsid w:val="00670088"/>
    <w:rsid w:val="00670091"/>
    <w:rsid w:val="00670225"/>
    <w:rsid w:val="00670390"/>
    <w:rsid w:val="0067046C"/>
    <w:rsid w:val="0067047E"/>
    <w:rsid w:val="006704DF"/>
    <w:rsid w:val="00670547"/>
    <w:rsid w:val="0067067E"/>
    <w:rsid w:val="0067079F"/>
    <w:rsid w:val="006707AA"/>
    <w:rsid w:val="00670CF4"/>
    <w:rsid w:val="00670F4F"/>
    <w:rsid w:val="00670F76"/>
    <w:rsid w:val="00671199"/>
    <w:rsid w:val="0067141E"/>
    <w:rsid w:val="00671520"/>
    <w:rsid w:val="00671589"/>
    <w:rsid w:val="0067160D"/>
    <w:rsid w:val="00671617"/>
    <w:rsid w:val="0067168A"/>
    <w:rsid w:val="006716A9"/>
    <w:rsid w:val="006718A0"/>
    <w:rsid w:val="006719E7"/>
    <w:rsid w:val="00671A4A"/>
    <w:rsid w:val="00671A66"/>
    <w:rsid w:val="00671BBB"/>
    <w:rsid w:val="00671C6C"/>
    <w:rsid w:val="00671CF4"/>
    <w:rsid w:val="00671D7C"/>
    <w:rsid w:val="00671F7C"/>
    <w:rsid w:val="00672088"/>
    <w:rsid w:val="006720B0"/>
    <w:rsid w:val="0067218B"/>
    <w:rsid w:val="00672191"/>
    <w:rsid w:val="00672228"/>
    <w:rsid w:val="006722C5"/>
    <w:rsid w:val="0067232A"/>
    <w:rsid w:val="00672448"/>
    <w:rsid w:val="006725F3"/>
    <w:rsid w:val="006726C8"/>
    <w:rsid w:val="0067274A"/>
    <w:rsid w:val="006727DF"/>
    <w:rsid w:val="00672901"/>
    <w:rsid w:val="0067297B"/>
    <w:rsid w:val="00672B07"/>
    <w:rsid w:val="00672C4C"/>
    <w:rsid w:val="00672CA6"/>
    <w:rsid w:val="00672EBA"/>
    <w:rsid w:val="00672EE0"/>
    <w:rsid w:val="00672FD6"/>
    <w:rsid w:val="006730AB"/>
    <w:rsid w:val="0067326F"/>
    <w:rsid w:val="00673394"/>
    <w:rsid w:val="0067349B"/>
    <w:rsid w:val="00673569"/>
    <w:rsid w:val="00673774"/>
    <w:rsid w:val="00673850"/>
    <w:rsid w:val="00673851"/>
    <w:rsid w:val="0067392A"/>
    <w:rsid w:val="00673959"/>
    <w:rsid w:val="00673B11"/>
    <w:rsid w:val="00673B12"/>
    <w:rsid w:val="00673B5A"/>
    <w:rsid w:val="00673BF7"/>
    <w:rsid w:val="00673C06"/>
    <w:rsid w:val="00673CE1"/>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3F"/>
    <w:rsid w:val="006747E1"/>
    <w:rsid w:val="00674815"/>
    <w:rsid w:val="0067484B"/>
    <w:rsid w:val="006748AF"/>
    <w:rsid w:val="006748FD"/>
    <w:rsid w:val="0067496C"/>
    <w:rsid w:val="006749A7"/>
    <w:rsid w:val="006749E1"/>
    <w:rsid w:val="00674A55"/>
    <w:rsid w:val="00674AA1"/>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2"/>
    <w:rsid w:val="006761E6"/>
    <w:rsid w:val="006763D0"/>
    <w:rsid w:val="00676547"/>
    <w:rsid w:val="006766CE"/>
    <w:rsid w:val="00676734"/>
    <w:rsid w:val="006767E8"/>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0D"/>
    <w:rsid w:val="00677626"/>
    <w:rsid w:val="00677671"/>
    <w:rsid w:val="006777E0"/>
    <w:rsid w:val="00677884"/>
    <w:rsid w:val="006778E2"/>
    <w:rsid w:val="006779AB"/>
    <w:rsid w:val="00677BE4"/>
    <w:rsid w:val="00677D9E"/>
    <w:rsid w:val="00677EBF"/>
    <w:rsid w:val="00677FA1"/>
    <w:rsid w:val="00677FB8"/>
    <w:rsid w:val="0068006F"/>
    <w:rsid w:val="00680138"/>
    <w:rsid w:val="00680245"/>
    <w:rsid w:val="0068028E"/>
    <w:rsid w:val="00680292"/>
    <w:rsid w:val="006802DB"/>
    <w:rsid w:val="0068033F"/>
    <w:rsid w:val="006803FC"/>
    <w:rsid w:val="0068046B"/>
    <w:rsid w:val="0068053D"/>
    <w:rsid w:val="006806C6"/>
    <w:rsid w:val="006807C7"/>
    <w:rsid w:val="006807CF"/>
    <w:rsid w:val="006807DE"/>
    <w:rsid w:val="006807E0"/>
    <w:rsid w:val="00680827"/>
    <w:rsid w:val="00680AB1"/>
    <w:rsid w:val="00680BAB"/>
    <w:rsid w:val="00680D2F"/>
    <w:rsid w:val="00680ECE"/>
    <w:rsid w:val="00680EE6"/>
    <w:rsid w:val="006810A0"/>
    <w:rsid w:val="006810AB"/>
    <w:rsid w:val="006810BD"/>
    <w:rsid w:val="006810C3"/>
    <w:rsid w:val="00681191"/>
    <w:rsid w:val="00681283"/>
    <w:rsid w:val="006812C1"/>
    <w:rsid w:val="00681315"/>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49"/>
    <w:rsid w:val="00682353"/>
    <w:rsid w:val="00682459"/>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49"/>
    <w:rsid w:val="0068365D"/>
    <w:rsid w:val="00683664"/>
    <w:rsid w:val="0068397B"/>
    <w:rsid w:val="006839CC"/>
    <w:rsid w:val="00683A25"/>
    <w:rsid w:val="00683B2E"/>
    <w:rsid w:val="00683BAA"/>
    <w:rsid w:val="0068403B"/>
    <w:rsid w:val="00684103"/>
    <w:rsid w:val="006841AF"/>
    <w:rsid w:val="00684333"/>
    <w:rsid w:val="006843E5"/>
    <w:rsid w:val="0068447A"/>
    <w:rsid w:val="0068448C"/>
    <w:rsid w:val="006844A7"/>
    <w:rsid w:val="006844D4"/>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72"/>
    <w:rsid w:val="00685BB4"/>
    <w:rsid w:val="00685BDF"/>
    <w:rsid w:val="00685C29"/>
    <w:rsid w:val="00685C5C"/>
    <w:rsid w:val="00685D6B"/>
    <w:rsid w:val="00685DDF"/>
    <w:rsid w:val="00685ECB"/>
    <w:rsid w:val="006860E1"/>
    <w:rsid w:val="00686188"/>
    <w:rsid w:val="0068618B"/>
    <w:rsid w:val="00686191"/>
    <w:rsid w:val="006861E3"/>
    <w:rsid w:val="006863D4"/>
    <w:rsid w:val="0068641A"/>
    <w:rsid w:val="00686544"/>
    <w:rsid w:val="00686588"/>
    <w:rsid w:val="00686802"/>
    <w:rsid w:val="0068681B"/>
    <w:rsid w:val="00686847"/>
    <w:rsid w:val="0068688C"/>
    <w:rsid w:val="006868FE"/>
    <w:rsid w:val="00686A9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C13"/>
    <w:rsid w:val="00687FF6"/>
    <w:rsid w:val="00687FF8"/>
    <w:rsid w:val="006900AA"/>
    <w:rsid w:val="006900C1"/>
    <w:rsid w:val="0069012E"/>
    <w:rsid w:val="0069024D"/>
    <w:rsid w:val="00690375"/>
    <w:rsid w:val="006903E2"/>
    <w:rsid w:val="0069044C"/>
    <w:rsid w:val="006906B6"/>
    <w:rsid w:val="006907EB"/>
    <w:rsid w:val="0069082A"/>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2E5"/>
    <w:rsid w:val="006914FD"/>
    <w:rsid w:val="006915FF"/>
    <w:rsid w:val="006916CF"/>
    <w:rsid w:val="00691703"/>
    <w:rsid w:val="0069176E"/>
    <w:rsid w:val="00691790"/>
    <w:rsid w:val="006917BE"/>
    <w:rsid w:val="00691861"/>
    <w:rsid w:val="006919D4"/>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3EA"/>
    <w:rsid w:val="006924C0"/>
    <w:rsid w:val="0069251F"/>
    <w:rsid w:val="006925DC"/>
    <w:rsid w:val="0069275C"/>
    <w:rsid w:val="00692913"/>
    <w:rsid w:val="00692928"/>
    <w:rsid w:val="00692968"/>
    <w:rsid w:val="00692AFF"/>
    <w:rsid w:val="00692C0D"/>
    <w:rsid w:val="00692CF3"/>
    <w:rsid w:val="00692D22"/>
    <w:rsid w:val="00692E3F"/>
    <w:rsid w:val="00692F48"/>
    <w:rsid w:val="00692FE9"/>
    <w:rsid w:val="0069308F"/>
    <w:rsid w:val="006930F9"/>
    <w:rsid w:val="00693176"/>
    <w:rsid w:val="00693287"/>
    <w:rsid w:val="0069336E"/>
    <w:rsid w:val="0069339B"/>
    <w:rsid w:val="00693427"/>
    <w:rsid w:val="0069350C"/>
    <w:rsid w:val="0069355E"/>
    <w:rsid w:val="0069357D"/>
    <w:rsid w:val="00693635"/>
    <w:rsid w:val="006936E3"/>
    <w:rsid w:val="0069376B"/>
    <w:rsid w:val="006939B8"/>
    <w:rsid w:val="006939B9"/>
    <w:rsid w:val="00693B3B"/>
    <w:rsid w:val="00693D6B"/>
    <w:rsid w:val="00693ED6"/>
    <w:rsid w:val="006940F8"/>
    <w:rsid w:val="0069414F"/>
    <w:rsid w:val="006942A3"/>
    <w:rsid w:val="0069431C"/>
    <w:rsid w:val="00694375"/>
    <w:rsid w:val="006943DF"/>
    <w:rsid w:val="0069445C"/>
    <w:rsid w:val="006945D1"/>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03E"/>
    <w:rsid w:val="006961AA"/>
    <w:rsid w:val="006963EF"/>
    <w:rsid w:val="006963FB"/>
    <w:rsid w:val="0069646E"/>
    <w:rsid w:val="00696557"/>
    <w:rsid w:val="0069655B"/>
    <w:rsid w:val="0069673E"/>
    <w:rsid w:val="00696911"/>
    <w:rsid w:val="00696ACA"/>
    <w:rsid w:val="00696B61"/>
    <w:rsid w:val="00696BF1"/>
    <w:rsid w:val="00696C37"/>
    <w:rsid w:val="00696CD6"/>
    <w:rsid w:val="00696D7C"/>
    <w:rsid w:val="00696E44"/>
    <w:rsid w:val="00696ECC"/>
    <w:rsid w:val="00697048"/>
    <w:rsid w:val="00697233"/>
    <w:rsid w:val="006972D6"/>
    <w:rsid w:val="006972D8"/>
    <w:rsid w:val="006974FC"/>
    <w:rsid w:val="00697784"/>
    <w:rsid w:val="0069789E"/>
    <w:rsid w:val="0069799B"/>
    <w:rsid w:val="00697C01"/>
    <w:rsid w:val="00697D05"/>
    <w:rsid w:val="00697E6C"/>
    <w:rsid w:val="00697F29"/>
    <w:rsid w:val="00697FFA"/>
    <w:rsid w:val="006A00F6"/>
    <w:rsid w:val="006A035C"/>
    <w:rsid w:val="006A0555"/>
    <w:rsid w:val="006A0642"/>
    <w:rsid w:val="006A0808"/>
    <w:rsid w:val="006A0832"/>
    <w:rsid w:val="006A09C3"/>
    <w:rsid w:val="006A0DD8"/>
    <w:rsid w:val="006A0E22"/>
    <w:rsid w:val="006A0EFC"/>
    <w:rsid w:val="006A1094"/>
    <w:rsid w:val="006A1114"/>
    <w:rsid w:val="006A121C"/>
    <w:rsid w:val="006A1432"/>
    <w:rsid w:val="006A1486"/>
    <w:rsid w:val="006A151E"/>
    <w:rsid w:val="006A1564"/>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546"/>
    <w:rsid w:val="006A25CF"/>
    <w:rsid w:val="006A266A"/>
    <w:rsid w:val="006A26B3"/>
    <w:rsid w:val="006A27CC"/>
    <w:rsid w:val="006A27F7"/>
    <w:rsid w:val="006A2816"/>
    <w:rsid w:val="006A2823"/>
    <w:rsid w:val="006A28D1"/>
    <w:rsid w:val="006A2A42"/>
    <w:rsid w:val="006A2A62"/>
    <w:rsid w:val="006A2B23"/>
    <w:rsid w:val="006A2B25"/>
    <w:rsid w:val="006A2BF8"/>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295"/>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2"/>
    <w:rsid w:val="006A6137"/>
    <w:rsid w:val="006A62EF"/>
    <w:rsid w:val="006A6387"/>
    <w:rsid w:val="006A6480"/>
    <w:rsid w:val="006A66D9"/>
    <w:rsid w:val="006A6975"/>
    <w:rsid w:val="006A69D1"/>
    <w:rsid w:val="006A69D5"/>
    <w:rsid w:val="006A6AB5"/>
    <w:rsid w:val="006A6AF6"/>
    <w:rsid w:val="006A6B46"/>
    <w:rsid w:val="006A6B85"/>
    <w:rsid w:val="006A6B9F"/>
    <w:rsid w:val="006A6BD1"/>
    <w:rsid w:val="006A6BDF"/>
    <w:rsid w:val="006A6C78"/>
    <w:rsid w:val="006A6CC3"/>
    <w:rsid w:val="006A6E72"/>
    <w:rsid w:val="006A7122"/>
    <w:rsid w:val="006A717A"/>
    <w:rsid w:val="006A7309"/>
    <w:rsid w:val="006A7326"/>
    <w:rsid w:val="006A7391"/>
    <w:rsid w:val="006A74B5"/>
    <w:rsid w:val="006A7674"/>
    <w:rsid w:val="006A76D2"/>
    <w:rsid w:val="006A78AC"/>
    <w:rsid w:val="006A7A60"/>
    <w:rsid w:val="006A7A93"/>
    <w:rsid w:val="006A7BBC"/>
    <w:rsid w:val="006A7D5A"/>
    <w:rsid w:val="006A7F94"/>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5F5"/>
    <w:rsid w:val="006B2737"/>
    <w:rsid w:val="006B273F"/>
    <w:rsid w:val="006B2833"/>
    <w:rsid w:val="006B2840"/>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749"/>
    <w:rsid w:val="006B3832"/>
    <w:rsid w:val="006B3887"/>
    <w:rsid w:val="006B38C1"/>
    <w:rsid w:val="006B397A"/>
    <w:rsid w:val="006B3A94"/>
    <w:rsid w:val="006B3AAB"/>
    <w:rsid w:val="006B3B61"/>
    <w:rsid w:val="006B3BE0"/>
    <w:rsid w:val="006B3F09"/>
    <w:rsid w:val="006B3FC4"/>
    <w:rsid w:val="006B40DC"/>
    <w:rsid w:val="006B40E4"/>
    <w:rsid w:val="006B41D6"/>
    <w:rsid w:val="006B42C5"/>
    <w:rsid w:val="006B4375"/>
    <w:rsid w:val="006B4394"/>
    <w:rsid w:val="006B4477"/>
    <w:rsid w:val="006B44BA"/>
    <w:rsid w:val="006B44DA"/>
    <w:rsid w:val="006B453C"/>
    <w:rsid w:val="006B4694"/>
    <w:rsid w:val="006B470D"/>
    <w:rsid w:val="006B4732"/>
    <w:rsid w:val="006B4780"/>
    <w:rsid w:val="006B47F3"/>
    <w:rsid w:val="006B49B4"/>
    <w:rsid w:val="006B4A7E"/>
    <w:rsid w:val="006B4AE4"/>
    <w:rsid w:val="006B4C4E"/>
    <w:rsid w:val="006B4CAC"/>
    <w:rsid w:val="006B4CCE"/>
    <w:rsid w:val="006B4CFB"/>
    <w:rsid w:val="006B4E86"/>
    <w:rsid w:val="006B5035"/>
    <w:rsid w:val="006B517A"/>
    <w:rsid w:val="006B5284"/>
    <w:rsid w:val="006B5332"/>
    <w:rsid w:val="006B53B5"/>
    <w:rsid w:val="006B53B8"/>
    <w:rsid w:val="006B551C"/>
    <w:rsid w:val="006B5558"/>
    <w:rsid w:val="006B5566"/>
    <w:rsid w:val="006B57F9"/>
    <w:rsid w:val="006B57FC"/>
    <w:rsid w:val="006B5809"/>
    <w:rsid w:val="006B5913"/>
    <w:rsid w:val="006B59C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0C7"/>
    <w:rsid w:val="006B715F"/>
    <w:rsid w:val="006B71F8"/>
    <w:rsid w:val="006B72E3"/>
    <w:rsid w:val="006B731E"/>
    <w:rsid w:val="006B736A"/>
    <w:rsid w:val="006B73FA"/>
    <w:rsid w:val="006B7519"/>
    <w:rsid w:val="006B7701"/>
    <w:rsid w:val="006B770F"/>
    <w:rsid w:val="006B7794"/>
    <w:rsid w:val="006B77C9"/>
    <w:rsid w:val="006B7808"/>
    <w:rsid w:val="006B79C6"/>
    <w:rsid w:val="006B79E6"/>
    <w:rsid w:val="006B7BA1"/>
    <w:rsid w:val="006B7BE5"/>
    <w:rsid w:val="006B7C47"/>
    <w:rsid w:val="006B7DBF"/>
    <w:rsid w:val="006B7E08"/>
    <w:rsid w:val="006B7FCF"/>
    <w:rsid w:val="006C0067"/>
    <w:rsid w:val="006C01AD"/>
    <w:rsid w:val="006C0238"/>
    <w:rsid w:val="006C024B"/>
    <w:rsid w:val="006C04DA"/>
    <w:rsid w:val="006C053E"/>
    <w:rsid w:val="006C0680"/>
    <w:rsid w:val="006C06E4"/>
    <w:rsid w:val="006C07CE"/>
    <w:rsid w:val="006C07FB"/>
    <w:rsid w:val="006C08CC"/>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2B"/>
    <w:rsid w:val="006C27F3"/>
    <w:rsid w:val="006C282C"/>
    <w:rsid w:val="006C293A"/>
    <w:rsid w:val="006C2A80"/>
    <w:rsid w:val="006C2B05"/>
    <w:rsid w:val="006C2D54"/>
    <w:rsid w:val="006C2DA4"/>
    <w:rsid w:val="006C2E10"/>
    <w:rsid w:val="006C2E79"/>
    <w:rsid w:val="006C2EB6"/>
    <w:rsid w:val="006C3006"/>
    <w:rsid w:val="006C306A"/>
    <w:rsid w:val="006C328C"/>
    <w:rsid w:val="006C3364"/>
    <w:rsid w:val="006C33D3"/>
    <w:rsid w:val="006C3458"/>
    <w:rsid w:val="006C34A3"/>
    <w:rsid w:val="006C3520"/>
    <w:rsid w:val="006C367D"/>
    <w:rsid w:val="006C3769"/>
    <w:rsid w:val="006C37B5"/>
    <w:rsid w:val="006C3AB0"/>
    <w:rsid w:val="006C3ABE"/>
    <w:rsid w:val="006C3C1A"/>
    <w:rsid w:val="006C3CAC"/>
    <w:rsid w:val="006C3DB8"/>
    <w:rsid w:val="006C3E90"/>
    <w:rsid w:val="006C3F74"/>
    <w:rsid w:val="006C3FE4"/>
    <w:rsid w:val="006C413F"/>
    <w:rsid w:val="006C431B"/>
    <w:rsid w:val="006C440D"/>
    <w:rsid w:val="006C441D"/>
    <w:rsid w:val="006C442C"/>
    <w:rsid w:val="006C4551"/>
    <w:rsid w:val="006C46E1"/>
    <w:rsid w:val="006C46E4"/>
    <w:rsid w:val="006C4728"/>
    <w:rsid w:val="006C47EF"/>
    <w:rsid w:val="006C4879"/>
    <w:rsid w:val="006C494B"/>
    <w:rsid w:val="006C4956"/>
    <w:rsid w:val="006C4C09"/>
    <w:rsid w:val="006C4C21"/>
    <w:rsid w:val="006C4C9F"/>
    <w:rsid w:val="006C4DF4"/>
    <w:rsid w:val="006C4E96"/>
    <w:rsid w:val="006C4EB1"/>
    <w:rsid w:val="006C4F15"/>
    <w:rsid w:val="006C4FAA"/>
    <w:rsid w:val="006C4FCF"/>
    <w:rsid w:val="006C521A"/>
    <w:rsid w:val="006C529D"/>
    <w:rsid w:val="006C52E6"/>
    <w:rsid w:val="006C5392"/>
    <w:rsid w:val="006C53E6"/>
    <w:rsid w:val="006C552B"/>
    <w:rsid w:val="006C56FA"/>
    <w:rsid w:val="006C572B"/>
    <w:rsid w:val="006C57B2"/>
    <w:rsid w:val="006C590B"/>
    <w:rsid w:val="006C590D"/>
    <w:rsid w:val="006C5913"/>
    <w:rsid w:val="006C5A2A"/>
    <w:rsid w:val="006C5A35"/>
    <w:rsid w:val="006C5A63"/>
    <w:rsid w:val="006C5B1C"/>
    <w:rsid w:val="006C5D36"/>
    <w:rsid w:val="006C5DAD"/>
    <w:rsid w:val="006C5F94"/>
    <w:rsid w:val="006C6155"/>
    <w:rsid w:val="006C6309"/>
    <w:rsid w:val="006C6358"/>
    <w:rsid w:val="006C63EE"/>
    <w:rsid w:val="006C6442"/>
    <w:rsid w:val="006C6639"/>
    <w:rsid w:val="006C6643"/>
    <w:rsid w:val="006C67B3"/>
    <w:rsid w:val="006C692F"/>
    <w:rsid w:val="006C693C"/>
    <w:rsid w:val="006C6965"/>
    <w:rsid w:val="006C699E"/>
    <w:rsid w:val="006C6A82"/>
    <w:rsid w:val="006C6A8C"/>
    <w:rsid w:val="006C6AD9"/>
    <w:rsid w:val="006C6B3F"/>
    <w:rsid w:val="006C6B83"/>
    <w:rsid w:val="006C6C00"/>
    <w:rsid w:val="006C6C05"/>
    <w:rsid w:val="006C6C27"/>
    <w:rsid w:val="006C6CCA"/>
    <w:rsid w:val="006C6DB5"/>
    <w:rsid w:val="006C6E24"/>
    <w:rsid w:val="006C6EDD"/>
    <w:rsid w:val="006C6F67"/>
    <w:rsid w:val="006C70C8"/>
    <w:rsid w:val="006C7246"/>
    <w:rsid w:val="006C7264"/>
    <w:rsid w:val="006C735A"/>
    <w:rsid w:val="006C73F8"/>
    <w:rsid w:val="006C74F5"/>
    <w:rsid w:val="006C75D5"/>
    <w:rsid w:val="006C762A"/>
    <w:rsid w:val="006C7634"/>
    <w:rsid w:val="006C7731"/>
    <w:rsid w:val="006C7767"/>
    <w:rsid w:val="006C7772"/>
    <w:rsid w:val="006C7A25"/>
    <w:rsid w:val="006C7B23"/>
    <w:rsid w:val="006C7B9C"/>
    <w:rsid w:val="006C7BC0"/>
    <w:rsid w:val="006C7D11"/>
    <w:rsid w:val="006C7D20"/>
    <w:rsid w:val="006C7E74"/>
    <w:rsid w:val="006C7FE3"/>
    <w:rsid w:val="006D00EE"/>
    <w:rsid w:val="006D0159"/>
    <w:rsid w:val="006D01D4"/>
    <w:rsid w:val="006D02AE"/>
    <w:rsid w:val="006D0419"/>
    <w:rsid w:val="006D0489"/>
    <w:rsid w:val="006D0509"/>
    <w:rsid w:val="006D0578"/>
    <w:rsid w:val="006D05A7"/>
    <w:rsid w:val="006D06CD"/>
    <w:rsid w:val="006D0711"/>
    <w:rsid w:val="006D0733"/>
    <w:rsid w:val="006D08AA"/>
    <w:rsid w:val="006D0957"/>
    <w:rsid w:val="006D0A5F"/>
    <w:rsid w:val="006D0D20"/>
    <w:rsid w:val="006D0E7C"/>
    <w:rsid w:val="006D0EA6"/>
    <w:rsid w:val="006D0F10"/>
    <w:rsid w:val="006D0FD8"/>
    <w:rsid w:val="006D0FDC"/>
    <w:rsid w:val="006D1046"/>
    <w:rsid w:val="006D10A1"/>
    <w:rsid w:val="006D1246"/>
    <w:rsid w:val="006D138A"/>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7EB"/>
    <w:rsid w:val="006D2AC4"/>
    <w:rsid w:val="006D2B42"/>
    <w:rsid w:val="006D2C35"/>
    <w:rsid w:val="006D2C4A"/>
    <w:rsid w:val="006D2C90"/>
    <w:rsid w:val="006D2EA7"/>
    <w:rsid w:val="006D2EA8"/>
    <w:rsid w:val="006D2F04"/>
    <w:rsid w:val="006D2F23"/>
    <w:rsid w:val="006D2FF7"/>
    <w:rsid w:val="006D3038"/>
    <w:rsid w:val="006D32AD"/>
    <w:rsid w:val="006D33BE"/>
    <w:rsid w:val="006D352F"/>
    <w:rsid w:val="006D359D"/>
    <w:rsid w:val="006D35B5"/>
    <w:rsid w:val="006D35D8"/>
    <w:rsid w:val="006D35F7"/>
    <w:rsid w:val="006D36BB"/>
    <w:rsid w:val="006D381C"/>
    <w:rsid w:val="006D3887"/>
    <w:rsid w:val="006D392B"/>
    <w:rsid w:val="006D3972"/>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1B"/>
    <w:rsid w:val="006D4D8E"/>
    <w:rsid w:val="006D4FDF"/>
    <w:rsid w:val="006D502E"/>
    <w:rsid w:val="006D5114"/>
    <w:rsid w:val="006D513B"/>
    <w:rsid w:val="006D515E"/>
    <w:rsid w:val="006D522A"/>
    <w:rsid w:val="006D54B3"/>
    <w:rsid w:val="006D55D8"/>
    <w:rsid w:val="006D572C"/>
    <w:rsid w:val="006D59D5"/>
    <w:rsid w:val="006D5AE2"/>
    <w:rsid w:val="006D5C69"/>
    <w:rsid w:val="006D5DC1"/>
    <w:rsid w:val="006D5E4E"/>
    <w:rsid w:val="006D5F82"/>
    <w:rsid w:val="006D5FD9"/>
    <w:rsid w:val="006D624D"/>
    <w:rsid w:val="006D62A5"/>
    <w:rsid w:val="006D63C8"/>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07C"/>
    <w:rsid w:val="006D714E"/>
    <w:rsid w:val="006D7197"/>
    <w:rsid w:val="006D731A"/>
    <w:rsid w:val="006D741A"/>
    <w:rsid w:val="006D7516"/>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96B"/>
    <w:rsid w:val="006E0C2B"/>
    <w:rsid w:val="006E0D30"/>
    <w:rsid w:val="006E0F12"/>
    <w:rsid w:val="006E0F6A"/>
    <w:rsid w:val="006E10D4"/>
    <w:rsid w:val="006E1138"/>
    <w:rsid w:val="006E1210"/>
    <w:rsid w:val="006E12F7"/>
    <w:rsid w:val="006E1315"/>
    <w:rsid w:val="006E1508"/>
    <w:rsid w:val="006E1655"/>
    <w:rsid w:val="006E166F"/>
    <w:rsid w:val="006E16B9"/>
    <w:rsid w:val="006E184A"/>
    <w:rsid w:val="006E1869"/>
    <w:rsid w:val="006E18E5"/>
    <w:rsid w:val="006E18F6"/>
    <w:rsid w:val="006E1956"/>
    <w:rsid w:val="006E1978"/>
    <w:rsid w:val="006E1A2C"/>
    <w:rsid w:val="006E1DC6"/>
    <w:rsid w:val="006E1E27"/>
    <w:rsid w:val="006E1EF0"/>
    <w:rsid w:val="006E1F98"/>
    <w:rsid w:val="006E1FFA"/>
    <w:rsid w:val="006E20DB"/>
    <w:rsid w:val="006E2215"/>
    <w:rsid w:val="006E22A2"/>
    <w:rsid w:val="006E233B"/>
    <w:rsid w:val="006E240E"/>
    <w:rsid w:val="006E2565"/>
    <w:rsid w:val="006E2895"/>
    <w:rsid w:val="006E29A0"/>
    <w:rsid w:val="006E2AF5"/>
    <w:rsid w:val="006E2B3E"/>
    <w:rsid w:val="006E2BD0"/>
    <w:rsid w:val="006E2E13"/>
    <w:rsid w:val="006E2FCA"/>
    <w:rsid w:val="006E303D"/>
    <w:rsid w:val="006E30E5"/>
    <w:rsid w:val="006E3337"/>
    <w:rsid w:val="006E3354"/>
    <w:rsid w:val="006E343E"/>
    <w:rsid w:val="006E34BD"/>
    <w:rsid w:val="006E34FD"/>
    <w:rsid w:val="006E3520"/>
    <w:rsid w:val="006E3566"/>
    <w:rsid w:val="006E359A"/>
    <w:rsid w:val="006E3649"/>
    <w:rsid w:val="006E37E6"/>
    <w:rsid w:val="006E3823"/>
    <w:rsid w:val="006E38F5"/>
    <w:rsid w:val="006E3A4E"/>
    <w:rsid w:val="006E3B5C"/>
    <w:rsid w:val="006E3B7E"/>
    <w:rsid w:val="006E3CCA"/>
    <w:rsid w:val="006E3D7B"/>
    <w:rsid w:val="006E3DE9"/>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43"/>
    <w:rsid w:val="006E547C"/>
    <w:rsid w:val="006E54C5"/>
    <w:rsid w:val="006E54D6"/>
    <w:rsid w:val="006E54DB"/>
    <w:rsid w:val="006E568B"/>
    <w:rsid w:val="006E56C9"/>
    <w:rsid w:val="006E5A06"/>
    <w:rsid w:val="006E5C1F"/>
    <w:rsid w:val="006E5CEB"/>
    <w:rsid w:val="006E5D56"/>
    <w:rsid w:val="006E5DA7"/>
    <w:rsid w:val="006E5DEB"/>
    <w:rsid w:val="006E5E2C"/>
    <w:rsid w:val="006E5F8F"/>
    <w:rsid w:val="006E6119"/>
    <w:rsid w:val="006E61FA"/>
    <w:rsid w:val="006E6436"/>
    <w:rsid w:val="006E6477"/>
    <w:rsid w:val="006E65AD"/>
    <w:rsid w:val="006E675C"/>
    <w:rsid w:val="006E68D5"/>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D49"/>
    <w:rsid w:val="006E7E01"/>
    <w:rsid w:val="006F00A6"/>
    <w:rsid w:val="006F00A9"/>
    <w:rsid w:val="006F0470"/>
    <w:rsid w:val="006F04FD"/>
    <w:rsid w:val="006F0600"/>
    <w:rsid w:val="006F06E8"/>
    <w:rsid w:val="006F0862"/>
    <w:rsid w:val="006F0916"/>
    <w:rsid w:val="006F095A"/>
    <w:rsid w:val="006F0A46"/>
    <w:rsid w:val="006F0B5D"/>
    <w:rsid w:val="006F0BD7"/>
    <w:rsid w:val="006F0C0E"/>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CD3"/>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460"/>
    <w:rsid w:val="006F35AA"/>
    <w:rsid w:val="006F3625"/>
    <w:rsid w:val="006F3838"/>
    <w:rsid w:val="006F3877"/>
    <w:rsid w:val="006F38DC"/>
    <w:rsid w:val="006F3B22"/>
    <w:rsid w:val="006F3C58"/>
    <w:rsid w:val="006F3CCB"/>
    <w:rsid w:val="006F3D2C"/>
    <w:rsid w:val="006F3F12"/>
    <w:rsid w:val="006F3F3D"/>
    <w:rsid w:val="006F3F89"/>
    <w:rsid w:val="006F3FA2"/>
    <w:rsid w:val="006F4029"/>
    <w:rsid w:val="006F4156"/>
    <w:rsid w:val="006F41D0"/>
    <w:rsid w:val="006F4231"/>
    <w:rsid w:val="006F4278"/>
    <w:rsid w:val="006F42B6"/>
    <w:rsid w:val="006F42F3"/>
    <w:rsid w:val="006F4393"/>
    <w:rsid w:val="006F4405"/>
    <w:rsid w:val="006F4432"/>
    <w:rsid w:val="006F4485"/>
    <w:rsid w:val="006F4607"/>
    <w:rsid w:val="006F47F8"/>
    <w:rsid w:val="006F482F"/>
    <w:rsid w:val="006F48CE"/>
    <w:rsid w:val="006F4A16"/>
    <w:rsid w:val="006F4B0D"/>
    <w:rsid w:val="006F4B83"/>
    <w:rsid w:val="006F4BD8"/>
    <w:rsid w:val="006F4C36"/>
    <w:rsid w:val="006F4CB5"/>
    <w:rsid w:val="006F4D54"/>
    <w:rsid w:val="006F4D8B"/>
    <w:rsid w:val="006F4E3A"/>
    <w:rsid w:val="006F4EC8"/>
    <w:rsid w:val="006F5152"/>
    <w:rsid w:val="006F523F"/>
    <w:rsid w:val="006F526E"/>
    <w:rsid w:val="006F528D"/>
    <w:rsid w:val="006F5367"/>
    <w:rsid w:val="006F541F"/>
    <w:rsid w:val="006F54CB"/>
    <w:rsid w:val="006F55FD"/>
    <w:rsid w:val="006F5606"/>
    <w:rsid w:val="006F5618"/>
    <w:rsid w:val="006F5691"/>
    <w:rsid w:val="006F569A"/>
    <w:rsid w:val="006F582F"/>
    <w:rsid w:val="006F59BF"/>
    <w:rsid w:val="006F59E8"/>
    <w:rsid w:val="006F5A45"/>
    <w:rsid w:val="006F5A89"/>
    <w:rsid w:val="006F5B55"/>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4F"/>
    <w:rsid w:val="006F6660"/>
    <w:rsid w:val="006F670D"/>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0A4"/>
    <w:rsid w:val="007001E2"/>
    <w:rsid w:val="0070031E"/>
    <w:rsid w:val="0070054B"/>
    <w:rsid w:val="0070055B"/>
    <w:rsid w:val="00700618"/>
    <w:rsid w:val="0070068E"/>
    <w:rsid w:val="00700708"/>
    <w:rsid w:val="007007FD"/>
    <w:rsid w:val="007008E0"/>
    <w:rsid w:val="0070094C"/>
    <w:rsid w:val="007009C0"/>
    <w:rsid w:val="00700A9E"/>
    <w:rsid w:val="00700AE1"/>
    <w:rsid w:val="00700B1D"/>
    <w:rsid w:val="00700D37"/>
    <w:rsid w:val="00700D6D"/>
    <w:rsid w:val="00700FBF"/>
    <w:rsid w:val="00701358"/>
    <w:rsid w:val="00701371"/>
    <w:rsid w:val="007014E1"/>
    <w:rsid w:val="00701642"/>
    <w:rsid w:val="007018A3"/>
    <w:rsid w:val="007019C1"/>
    <w:rsid w:val="00701A07"/>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5BC"/>
    <w:rsid w:val="0070277E"/>
    <w:rsid w:val="00702811"/>
    <w:rsid w:val="0070289F"/>
    <w:rsid w:val="00702B49"/>
    <w:rsid w:val="00702C3F"/>
    <w:rsid w:val="00702D66"/>
    <w:rsid w:val="00702DC7"/>
    <w:rsid w:val="00702E86"/>
    <w:rsid w:val="00702F06"/>
    <w:rsid w:val="0070309E"/>
    <w:rsid w:val="007032C4"/>
    <w:rsid w:val="007033BD"/>
    <w:rsid w:val="00703464"/>
    <w:rsid w:val="00703498"/>
    <w:rsid w:val="007034A7"/>
    <w:rsid w:val="00703523"/>
    <w:rsid w:val="00703602"/>
    <w:rsid w:val="0070362D"/>
    <w:rsid w:val="0070385F"/>
    <w:rsid w:val="007039A0"/>
    <w:rsid w:val="00703A35"/>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7EC"/>
    <w:rsid w:val="00704945"/>
    <w:rsid w:val="007049D0"/>
    <w:rsid w:val="00704A3A"/>
    <w:rsid w:val="00704A5E"/>
    <w:rsid w:val="00704A62"/>
    <w:rsid w:val="00704AC7"/>
    <w:rsid w:val="00704B44"/>
    <w:rsid w:val="00704B6E"/>
    <w:rsid w:val="00704C07"/>
    <w:rsid w:val="00704CF0"/>
    <w:rsid w:val="00704CFE"/>
    <w:rsid w:val="00704DD6"/>
    <w:rsid w:val="00704E2C"/>
    <w:rsid w:val="00704E62"/>
    <w:rsid w:val="00704EA4"/>
    <w:rsid w:val="00704FDF"/>
    <w:rsid w:val="007050AB"/>
    <w:rsid w:val="00705269"/>
    <w:rsid w:val="007052CA"/>
    <w:rsid w:val="00705307"/>
    <w:rsid w:val="00705341"/>
    <w:rsid w:val="007055A2"/>
    <w:rsid w:val="007057C9"/>
    <w:rsid w:val="0070592B"/>
    <w:rsid w:val="007059A1"/>
    <w:rsid w:val="00705A2A"/>
    <w:rsid w:val="00705BBD"/>
    <w:rsid w:val="00705C43"/>
    <w:rsid w:val="00705C97"/>
    <w:rsid w:val="00705D21"/>
    <w:rsid w:val="00705D8B"/>
    <w:rsid w:val="00705F72"/>
    <w:rsid w:val="0070600A"/>
    <w:rsid w:val="00706259"/>
    <w:rsid w:val="00706741"/>
    <w:rsid w:val="0070686A"/>
    <w:rsid w:val="00706956"/>
    <w:rsid w:val="00706996"/>
    <w:rsid w:val="00706AAE"/>
    <w:rsid w:val="00706C85"/>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35D"/>
    <w:rsid w:val="007103B8"/>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AA"/>
    <w:rsid w:val="007110F0"/>
    <w:rsid w:val="0071121E"/>
    <w:rsid w:val="007112BB"/>
    <w:rsid w:val="00711659"/>
    <w:rsid w:val="007116FA"/>
    <w:rsid w:val="0071178D"/>
    <w:rsid w:val="007119A8"/>
    <w:rsid w:val="007119F3"/>
    <w:rsid w:val="00711C24"/>
    <w:rsid w:val="00711C41"/>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24"/>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7D"/>
    <w:rsid w:val="0071408E"/>
    <w:rsid w:val="00714231"/>
    <w:rsid w:val="00714593"/>
    <w:rsid w:val="00714598"/>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E75"/>
    <w:rsid w:val="00714F2E"/>
    <w:rsid w:val="00715089"/>
    <w:rsid w:val="007150B0"/>
    <w:rsid w:val="007150F1"/>
    <w:rsid w:val="0071522E"/>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EF9"/>
    <w:rsid w:val="00716F26"/>
    <w:rsid w:val="00717137"/>
    <w:rsid w:val="00717183"/>
    <w:rsid w:val="007171E0"/>
    <w:rsid w:val="0071720A"/>
    <w:rsid w:val="007173F4"/>
    <w:rsid w:val="00717552"/>
    <w:rsid w:val="00717623"/>
    <w:rsid w:val="00717667"/>
    <w:rsid w:val="007176DC"/>
    <w:rsid w:val="00717905"/>
    <w:rsid w:val="007179A8"/>
    <w:rsid w:val="007179F8"/>
    <w:rsid w:val="00717A76"/>
    <w:rsid w:val="00717AAF"/>
    <w:rsid w:val="00717FED"/>
    <w:rsid w:val="00720073"/>
    <w:rsid w:val="007201BC"/>
    <w:rsid w:val="0072052F"/>
    <w:rsid w:val="00720550"/>
    <w:rsid w:val="00720597"/>
    <w:rsid w:val="0072086C"/>
    <w:rsid w:val="0072091D"/>
    <w:rsid w:val="0072096F"/>
    <w:rsid w:val="007209D1"/>
    <w:rsid w:val="00720A61"/>
    <w:rsid w:val="00720BD9"/>
    <w:rsid w:val="00720D7C"/>
    <w:rsid w:val="00720DF3"/>
    <w:rsid w:val="00720E7E"/>
    <w:rsid w:val="00721041"/>
    <w:rsid w:val="0072111D"/>
    <w:rsid w:val="0072118A"/>
    <w:rsid w:val="007211A1"/>
    <w:rsid w:val="007211BC"/>
    <w:rsid w:val="00721534"/>
    <w:rsid w:val="0072153E"/>
    <w:rsid w:val="0072154C"/>
    <w:rsid w:val="0072156E"/>
    <w:rsid w:val="00721600"/>
    <w:rsid w:val="00721601"/>
    <w:rsid w:val="00721621"/>
    <w:rsid w:val="00721807"/>
    <w:rsid w:val="00721B60"/>
    <w:rsid w:val="00721C29"/>
    <w:rsid w:val="00721D5F"/>
    <w:rsid w:val="00721DBA"/>
    <w:rsid w:val="00721E99"/>
    <w:rsid w:val="00721EB2"/>
    <w:rsid w:val="0072209A"/>
    <w:rsid w:val="007220CA"/>
    <w:rsid w:val="007220D0"/>
    <w:rsid w:val="0072213E"/>
    <w:rsid w:val="00722197"/>
    <w:rsid w:val="007222A5"/>
    <w:rsid w:val="00722477"/>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C40"/>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0C"/>
    <w:rsid w:val="00724F3C"/>
    <w:rsid w:val="00724FAB"/>
    <w:rsid w:val="007250BE"/>
    <w:rsid w:val="00725109"/>
    <w:rsid w:val="007252CF"/>
    <w:rsid w:val="00725368"/>
    <w:rsid w:val="00725492"/>
    <w:rsid w:val="0072549C"/>
    <w:rsid w:val="007256E4"/>
    <w:rsid w:val="00725764"/>
    <w:rsid w:val="00725AA3"/>
    <w:rsid w:val="00725B3D"/>
    <w:rsid w:val="00725C0F"/>
    <w:rsid w:val="00725C6B"/>
    <w:rsid w:val="00725D9F"/>
    <w:rsid w:val="00725DB3"/>
    <w:rsid w:val="00725DC2"/>
    <w:rsid w:val="00725DD4"/>
    <w:rsid w:val="00725E5B"/>
    <w:rsid w:val="00725E97"/>
    <w:rsid w:val="00725F75"/>
    <w:rsid w:val="00726065"/>
    <w:rsid w:val="0072630F"/>
    <w:rsid w:val="00726522"/>
    <w:rsid w:val="0072654B"/>
    <w:rsid w:val="00726797"/>
    <w:rsid w:val="00726829"/>
    <w:rsid w:val="00726888"/>
    <w:rsid w:val="00726917"/>
    <w:rsid w:val="00726A14"/>
    <w:rsid w:val="00726A7D"/>
    <w:rsid w:val="00726AA8"/>
    <w:rsid w:val="00726C86"/>
    <w:rsid w:val="00726D38"/>
    <w:rsid w:val="00726DBF"/>
    <w:rsid w:val="00726E0D"/>
    <w:rsid w:val="00727010"/>
    <w:rsid w:val="007270C3"/>
    <w:rsid w:val="007270CD"/>
    <w:rsid w:val="0072711D"/>
    <w:rsid w:val="0072716E"/>
    <w:rsid w:val="007271EF"/>
    <w:rsid w:val="0072721B"/>
    <w:rsid w:val="007272D3"/>
    <w:rsid w:val="007273E6"/>
    <w:rsid w:val="00727420"/>
    <w:rsid w:val="00727601"/>
    <w:rsid w:val="00727618"/>
    <w:rsid w:val="00727677"/>
    <w:rsid w:val="00727833"/>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75E"/>
    <w:rsid w:val="007308E6"/>
    <w:rsid w:val="00730946"/>
    <w:rsid w:val="007309C9"/>
    <w:rsid w:val="00730AB6"/>
    <w:rsid w:val="00730BD4"/>
    <w:rsid w:val="00730D87"/>
    <w:rsid w:val="00730E23"/>
    <w:rsid w:val="00730E2C"/>
    <w:rsid w:val="00730EA9"/>
    <w:rsid w:val="00731161"/>
    <w:rsid w:val="00731183"/>
    <w:rsid w:val="00731190"/>
    <w:rsid w:val="00731289"/>
    <w:rsid w:val="00731327"/>
    <w:rsid w:val="00731434"/>
    <w:rsid w:val="007315CA"/>
    <w:rsid w:val="007315DE"/>
    <w:rsid w:val="00731643"/>
    <w:rsid w:val="00731645"/>
    <w:rsid w:val="00731646"/>
    <w:rsid w:val="00731650"/>
    <w:rsid w:val="007316F4"/>
    <w:rsid w:val="007317ED"/>
    <w:rsid w:val="00731AC6"/>
    <w:rsid w:val="00731CF1"/>
    <w:rsid w:val="00731EDC"/>
    <w:rsid w:val="00731F33"/>
    <w:rsid w:val="00732060"/>
    <w:rsid w:val="007320A3"/>
    <w:rsid w:val="007320B3"/>
    <w:rsid w:val="007320F5"/>
    <w:rsid w:val="007321D1"/>
    <w:rsid w:val="00732240"/>
    <w:rsid w:val="00732355"/>
    <w:rsid w:val="00732454"/>
    <w:rsid w:val="00732535"/>
    <w:rsid w:val="00732573"/>
    <w:rsid w:val="0073263B"/>
    <w:rsid w:val="00732748"/>
    <w:rsid w:val="00732787"/>
    <w:rsid w:val="00732835"/>
    <w:rsid w:val="00732971"/>
    <w:rsid w:val="00732A88"/>
    <w:rsid w:val="00732B04"/>
    <w:rsid w:val="00732BD5"/>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9E"/>
    <w:rsid w:val="00733DA2"/>
    <w:rsid w:val="00733F29"/>
    <w:rsid w:val="0073440B"/>
    <w:rsid w:val="00734438"/>
    <w:rsid w:val="007344EA"/>
    <w:rsid w:val="007345DF"/>
    <w:rsid w:val="00734653"/>
    <w:rsid w:val="007346B9"/>
    <w:rsid w:val="00734701"/>
    <w:rsid w:val="00734704"/>
    <w:rsid w:val="007348D8"/>
    <w:rsid w:val="00734ACD"/>
    <w:rsid w:val="00734AEA"/>
    <w:rsid w:val="00734D73"/>
    <w:rsid w:val="00734F04"/>
    <w:rsid w:val="00734F4A"/>
    <w:rsid w:val="00735004"/>
    <w:rsid w:val="00735261"/>
    <w:rsid w:val="0073526F"/>
    <w:rsid w:val="007352D0"/>
    <w:rsid w:val="0073538F"/>
    <w:rsid w:val="007353D7"/>
    <w:rsid w:val="00735706"/>
    <w:rsid w:val="00735723"/>
    <w:rsid w:val="007359C4"/>
    <w:rsid w:val="007359DF"/>
    <w:rsid w:val="00735CD6"/>
    <w:rsid w:val="00735E7A"/>
    <w:rsid w:val="00735E8F"/>
    <w:rsid w:val="00735EEB"/>
    <w:rsid w:val="0073628D"/>
    <w:rsid w:val="00736312"/>
    <w:rsid w:val="00736391"/>
    <w:rsid w:val="007363D3"/>
    <w:rsid w:val="00736430"/>
    <w:rsid w:val="007365DB"/>
    <w:rsid w:val="00736A9B"/>
    <w:rsid w:val="00736B0D"/>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CB4"/>
    <w:rsid w:val="00737E22"/>
    <w:rsid w:val="00740015"/>
    <w:rsid w:val="007401B5"/>
    <w:rsid w:val="0074030C"/>
    <w:rsid w:val="007403A8"/>
    <w:rsid w:val="007404FD"/>
    <w:rsid w:val="0074053F"/>
    <w:rsid w:val="007405B5"/>
    <w:rsid w:val="007407CF"/>
    <w:rsid w:val="0074083C"/>
    <w:rsid w:val="0074087F"/>
    <w:rsid w:val="007409BB"/>
    <w:rsid w:val="007409F3"/>
    <w:rsid w:val="00740A97"/>
    <w:rsid w:val="00740AB0"/>
    <w:rsid w:val="00740B33"/>
    <w:rsid w:val="00740B4A"/>
    <w:rsid w:val="00740DA8"/>
    <w:rsid w:val="00740E15"/>
    <w:rsid w:val="007410B1"/>
    <w:rsid w:val="00741123"/>
    <w:rsid w:val="0074113E"/>
    <w:rsid w:val="00741163"/>
    <w:rsid w:val="0074120C"/>
    <w:rsid w:val="00741271"/>
    <w:rsid w:val="0074142B"/>
    <w:rsid w:val="007414A4"/>
    <w:rsid w:val="007417BD"/>
    <w:rsid w:val="007417EC"/>
    <w:rsid w:val="007417F8"/>
    <w:rsid w:val="007418BA"/>
    <w:rsid w:val="00741A19"/>
    <w:rsid w:val="00741A53"/>
    <w:rsid w:val="00741B2A"/>
    <w:rsid w:val="00741B43"/>
    <w:rsid w:val="00741B8F"/>
    <w:rsid w:val="00741C27"/>
    <w:rsid w:val="00741C9D"/>
    <w:rsid w:val="00741CE7"/>
    <w:rsid w:val="00741D60"/>
    <w:rsid w:val="00741EA8"/>
    <w:rsid w:val="00741FA3"/>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B1"/>
    <w:rsid w:val="007431CD"/>
    <w:rsid w:val="007431D6"/>
    <w:rsid w:val="0074321E"/>
    <w:rsid w:val="00743488"/>
    <w:rsid w:val="007434EF"/>
    <w:rsid w:val="00743581"/>
    <w:rsid w:val="007437BB"/>
    <w:rsid w:val="0074385D"/>
    <w:rsid w:val="007439EF"/>
    <w:rsid w:val="00743A49"/>
    <w:rsid w:val="00743A5C"/>
    <w:rsid w:val="00743CB8"/>
    <w:rsid w:val="00743F04"/>
    <w:rsid w:val="00744016"/>
    <w:rsid w:val="0074403B"/>
    <w:rsid w:val="007440DA"/>
    <w:rsid w:val="007440E8"/>
    <w:rsid w:val="0074418D"/>
    <w:rsid w:val="0074422C"/>
    <w:rsid w:val="0074427E"/>
    <w:rsid w:val="00744291"/>
    <w:rsid w:val="00744292"/>
    <w:rsid w:val="0074430A"/>
    <w:rsid w:val="007444FB"/>
    <w:rsid w:val="007445A7"/>
    <w:rsid w:val="007445DA"/>
    <w:rsid w:val="00744617"/>
    <w:rsid w:val="00744674"/>
    <w:rsid w:val="007447BE"/>
    <w:rsid w:val="00744A08"/>
    <w:rsid w:val="00744CF7"/>
    <w:rsid w:val="00745002"/>
    <w:rsid w:val="0074511F"/>
    <w:rsid w:val="007451A9"/>
    <w:rsid w:val="007451BB"/>
    <w:rsid w:val="0074521D"/>
    <w:rsid w:val="00745303"/>
    <w:rsid w:val="007453DB"/>
    <w:rsid w:val="00745479"/>
    <w:rsid w:val="00745547"/>
    <w:rsid w:val="00745630"/>
    <w:rsid w:val="0074575A"/>
    <w:rsid w:val="007459A9"/>
    <w:rsid w:val="007459F0"/>
    <w:rsid w:val="00745A51"/>
    <w:rsid w:val="00745B73"/>
    <w:rsid w:val="00745D09"/>
    <w:rsid w:val="00745D5A"/>
    <w:rsid w:val="00745F8A"/>
    <w:rsid w:val="00745FF3"/>
    <w:rsid w:val="0074612F"/>
    <w:rsid w:val="00746157"/>
    <w:rsid w:val="007461F8"/>
    <w:rsid w:val="00746208"/>
    <w:rsid w:val="007463E1"/>
    <w:rsid w:val="007464C5"/>
    <w:rsid w:val="007465C9"/>
    <w:rsid w:val="00746648"/>
    <w:rsid w:val="007466CD"/>
    <w:rsid w:val="00746776"/>
    <w:rsid w:val="00746809"/>
    <w:rsid w:val="00746A62"/>
    <w:rsid w:val="00746B16"/>
    <w:rsid w:val="00746BA2"/>
    <w:rsid w:val="00746C3B"/>
    <w:rsid w:val="00746D12"/>
    <w:rsid w:val="00746D89"/>
    <w:rsid w:val="00746F80"/>
    <w:rsid w:val="007470E1"/>
    <w:rsid w:val="00747188"/>
    <w:rsid w:val="007471DF"/>
    <w:rsid w:val="007471F4"/>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47EBB"/>
    <w:rsid w:val="00747EBC"/>
    <w:rsid w:val="00747F4F"/>
    <w:rsid w:val="00747F9D"/>
    <w:rsid w:val="0075007D"/>
    <w:rsid w:val="00750192"/>
    <w:rsid w:val="0075024C"/>
    <w:rsid w:val="0075028E"/>
    <w:rsid w:val="0075059D"/>
    <w:rsid w:val="007505CB"/>
    <w:rsid w:val="007506CC"/>
    <w:rsid w:val="0075075F"/>
    <w:rsid w:val="00750789"/>
    <w:rsid w:val="0075088B"/>
    <w:rsid w:val="007508A5"/>
    <w:rsid w:val="00750900"/>
    <w:rsid w:val="00750A66"/>
    <w:rsid w:val="00750BFD"/>
    <w:rsid w:val="00750C4A"/>
    <w:rsid w:val="00750E4F"/>
    <w:rsid w:val="00750E6D"/>
    <w:rsid w:val="00750F78"/>
    <w:rsid w:val="00750FC0"/>
    <w:rsid w:val="00750FE9"/>
    <w:rsid w:val="007510A5"/>
    <w:rsid w:val="007511EB"/>
    <w:rsid w:val="007513A4"/>
    <w:rsid w:val="00751521"/>
    <w:rsid w:val="00751A02"/>
    <w:rsid w:val="00751A67"/>
    <w:rsid w:val="00751AA8"/>
    <w:rsid w:val="00751AC7"/>
    <w:rsid w:val="00751B78"/>
    <w:rsid w:val="00751B89"/>
    <w:rsid w:val="00751BCD"/>
    <w:rsid w:val="00751D6A"/>
    <w:rsid w:val="00751DDF"/>
    <w:rsid w:val="00751E97"/>
    <w:rsid w:val="00751F74"/>
    <w:rsid w:val="0075204C"/>
    <w:rsid w:val="007520EF"/>
    <w:rsid w:val="0075226A"/>
    <w:rsid w:val="0075237F"/>
    <w:rsid w:val="00752429"/>
    <w:rsid w:val="007524D2"/>
    <w:rsid w:val="00752502"/>
    <w:rsid w:val="00752646"/>
    <w:rsid w:val="00752683"/>
    <w:rsid w:val="007526C1"/>
    <w:rsid w:val="007526CB"/>
    <w:rsid w:val="00752733"/>
    <w:rsid w:val="007528CF"/>
    <w:rsid w:val="007528D2"/>
    <w:rsid w:val="00752943"/>
    <w:rsid w:val="0075294D"/>
    <w:rsid w:val="00752966"/>
    <w:rsid w:val="00752A80"/>
    <w:rsid w:val="00752D3C"/>
    <w:rsid w:val="00752F69"/>
    <w:rsid w:val="0075300C"/>
    <w:rsid w:val="00753030"/>
    <w:rsid w:val="0075305B"/>
    <w:rsid w:val="00753410"/>
    <w:rsid w:val="00753424"/>
    <w:rsid w:val="00753491"/>
    <w:rsid w:val="00753502"/>
    <w:rsid w:val="00753591"/>
    <w:rsid w:val="0075365F"/>
    <w:rsid w:val="007537BE"/>
    <w:rsid w:val="00753993"/>
    <w:rsid w:val="00753A0E"/>
    <w:rsid w:val="00753A21"/>
    <w:rsid w:val="00753BBF"/>
    <w:rsid w:val="00753C3D"/>
    <w:rsid w:val="00753C6F"/>
    <w:rsid w:val="00753DB2"/>
    <w:rsid w:val="00753E0B"/>
    <w:rsid w:val="00753FFF"/>
    <w:rsid w:val="00754089"/>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11"/>
    <w:rsid w:val="0075538E"/>
    <w:rsid w:val="00755406"/>
    <w:rsid w:val="007554AD"/>
    <w:rsid w:val="00755612"/>
    <w:rsid w:val="0075572D"/>
    <w:rsid w:val="007558D9"/>
    <w:rsid w:val="00755A92"/>
    <w:rsid w:val="00755AEB"/>
    <w:rsid w:val="00755B4C"/>
    <w:rsid w:val="00755D6F"/>
    <w:rsid w:val="00755E42"/>
    <w:rsid w:val="00755EFE"/>
    <w:rsid w:val="007561C8"/>
    <w:rsid w:val="0075623F"/>
    <w:rsid w:val="00756353"/>
    <w:rsid w:val="007564C8"/>
    <w:rsid w:val="00756517"/>
    <w:rsid w:val="0075661D"/>
    <w:rsid w:val="007566FE"/>
    <w:rsid w:val="0075679A"/>
    <w:rsid w:val="00756927"/>
    <w:rsid w:val="00756938"/>
    <w:rsid w:val="00756B7E"/>
    <w:rsid w:val="00756BDB"/>
    <w:rsid w:val="00756C2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6DB"/>
    <w:rsid w:val="0075778B"/>
    <w:rsid w:val="0075782E"/>
    <w:rsid w:val="00757CAD"/>
    <w:rsid w:val="00757D07"/>
    <w:rsid w:val="00757E3F"/>
    <w:rsid w:val="007600CD"/>
    <w:rsid w:val="00760157"/>
    <w:rsid w:val="00760185"/>
    <w:rsid w:val="00760190"/>
    <w:rsid w:val="007602F4"/>
    <w:rsid w:val="007602FA"/>
    <w:rsid w:val="007603C5"/>
    <w:rsid w:val="007603EF"/>
    <w:rsid w:val="00760494"/>
    <w:rsid w:val="0076058F"/>
    <w:rsid w:val="00760619"/>
    <w:rsid w:val="00760623"/>
    <w:rsid w:val="00760758"/>
    <w:rsid w:val="007607C9"/>
    <w:rsid w:val="007607E6"/>
    <w:rsid w:val="00760908"/>
    <w:rsid w:val="00760A5E"/>
    <w:rsid w:val="00760B14"/>
    <w:rsid w:val="00760B25"/>
    <w:rsid w:val="00760B36"/>
    <w:rsid w:val="00760C49"/>
    <w:rsid w:val="00760D06"/>
    <w:rsid w:val="00760DB4"/>
    <w:rsid w:val="00760E49"/>
    <w:rsid w:val="00760E60"/>
    <w:rsid w:val="00760F86"/>
    <w:rsid w:val="00761099"/>
    <w:rsid w:val="00761116"/>
    <w:rsid w:val="00761262"/>
    <w:rsid w:val="00761341"/>
    <w:rsid w:val="007614BC"/>
    <w:rsid w:val="00761528"/>
    <w:rsid w:val="00761632"/>
    <w:rsid w:val="0076178E"/>
    <w:rsid w:val="007617F5"/>
    <w:rsid w:val="00761894"/>
    <w:rsid w:val="00761912"/>
    <w:rsid w:val="00761AF2"/>
    <w:rsid w:val="00761B22"/>
    <w:rsid w:val="00761D1D"/>
    <w:rsid w:val="00761D65"/>
    <w:rsid w:val="00761E55"/>
    <w:rsid w:val="00761E81"/>
    <w:rsid w:val="00762023"/>
    <w:rsid w:val="007621E5"/>
    <w:rsid w:val="007621F2"/>
    <w:rsid w:val="00762264"/>
    <w:rsid w:val="0076228F"/>
    <w:rsid w:val="00762431"/>
    <w:rsid w:val="007624B9"/>
    <w:rsid w:val="007624DF"/>
    <w:rsid w:val="0076254B"/>
    <w:rsid w:val="007625FC"/>
    <w:rsid w:val="00762716"/>
    <w:rsid w:val="0076289A"/>
    <w:rsid w:val="007628F6"/>
    <w:rsid w:val="00762B12"/>
    <w:rsid w:val="00762B30"/>
    <w:rsid w:val="00762C2F"/>
    <w:rsid w:val="00762C55"/>
    <w:rsid w:val="00762D86"/>
    <w:rsid w:val="00762F16"/>
    <w:rsid w:val="00762FA6"/>
    <w:rsid w:val="00763023"/>
    <w:rsid w:val="007630B5"/>
    <w:rsid w:val="007630B7"/>
    <w:rsid w:val="00763162"/>
    <w:rsid w:val="0076316E"/>
    <w:rsid w:val="007632BE"/>
    <w:rsid w:val="007635D0"/>
    <w:rsid w:val="007635D7"/>
    <w:rsid w:val="00763856"/>
    <w:rsid w:val="007639F1"/>
    <w:rsid w:val="00763A8F"/>
    <w:rsid w:val="00763AB5"/>
    <w:rsid w:val="00763AC0"/>
    <w:rsid w:val="00763AE2"/>
    <w:rsid w:val="00763C45"/>
    <w:rsid w:val="00763DAA"/>
    <w:rsid w:val="00763E52"/>
    <w:rsid w:val="00763F15"/>
    <w:rsid w:val="007640EA"/>
    <w:rsid w:val="00764529"/>
    <w:rsid w:val="00764628"/>
    <w:rsid w:val="007646C5"/>
    <w:rsid w:val="00764738"/>
    <w:rsid w:val="00764784"/>
    <w:rsid w:val="00764921"/>
    <w:rsid w:val="0076495F"/>
    <w:rsid w:val="00764A27"/>
    <w:rsid w:val="00764B1A"/>
    <w:rsid w:val="00764B51"/>
    <w:rsid w:val="00764C71"/>
    <w:rsid w:val="00764CA9"/>
    <w:rsid w:val="00764D52"/>
    <w:rsid w:val="00764D58"/>
    <w:rsid w:val="00764D74"/>
    <w:rsid w:val="00764EDE"/>
    <w:rsid w:val="0076511F"/>
    <w:rsid w:val="007652FF"/>
    <w:rsid w:val="00765392"/>
    <w:rsid w:val="007655C6"/>
    <w:rsid w:val="007655E2"/>
    <w:rsid w:val="00765641"/>
    <w:rsid w:val="00765764"/>
    <w:rsid w:val="0076586A"/>
    <w:rsid w:val="007658B7"/>
    <w:rsid w:val="00765937"/>
    <w:rsid w:val="00765E24"/>
    <w:rsid w:val="00765F3E"/>
    <w:rsid w:val="00765F43"/>
    <w:rsid w:val="0076602B"/>
    <w:rsid w:val="00766077"/>
    <w:rsid w:val="0076618B"/>
    <w:rsid w:val="007662CF"/>
    <w:rsid w:val="007662D9"/>
    <w:rsid w:val="00766386"/>
    <w:rsid w:val="0076645F"/>
    <w:rsid w:val="0076647E"/>
    <w:rsid w:val="00766483"/>
    <w:rsid w:val="007664BF"/>
    <w:rsid w:val="00766521"/>
    <w:rsid w:val="0076654D"/>
    <w:rsid w:val="007665B6"/>
    <w:rsid w:val="007665FF"/>
    <w:rsid w:val="00766642"/>
    <w:rsid w:val="0076689E"/>
    <w:rsid w:val="0076691A"/>
    <w:rsid w:val="007669C2"/>
    <w:rsid w:val="00766E93"/>
    <w:rsid w:val="0076706B"/>
    <w:rsid w:val="0076722A"/>
    <w:rsid w:val="00767AA3"/>
    <w:rsid w:val="00767BB2"/>
    <w:rsid w:val="00767CA6"/>
    <w:rsid w:val="00767CC8"/>
    <w:rsid w:val="00767EBA"/>
    <w:rsid w:val="00767F89"/>
    <w:rsid w:val="00767F92"/>
    <w:rsid w:val="007700D6"/>
    <w:rsid w:val="0077013F"/>
    <w:rsid w:val="00770344"/>
    <w:rsid w:val="0077034B"/>
    <w:rsid w:val="007703D7"/>
    <w:rsid w:val="0077051B"/>
    <w:rsid w:val="00770651"/>
    <w:rsid w:val="007707AF"/>
    <w:rsid w:val="00770802"/>
    <w:rsid w:val="007708F2"/>
    <w:rsid w:val="00770997"/>
    <w:rsid w:val="00770A3E"/>
    <w:rsid w:val="00770C00"/>
    <w:rsid w:val="00770C4A"/>
    <w:rsid w:val="00770CA8"/>
    <w:rsid w:val="00770DFE"/>
    <w:rsid w:val="00770F49"/>
    <w:rsid w:val="00771012"/>
    <w:rsid w:val="00771036"/>
    <w:rsid w:val="00771295"/>
    <w:rsid w:val="00771422"/>
    <w:rsid w:val="0077143C"/>
    <w:rsid w:val="007714C7"/>
    <w:rsid w:val="007715D2"/>
    <w:rsid w:val="00771791"/>
    <w:rsid w:val="007717C1"/>
    <w:rsid w:val="007718FA"/>
    <w:rsid w:val="00771C4D"/>
    <w:rsid w:val="00771CCB"/>
    <w:rsid w:val="00771D7E"/>
    <w:rsid w:val="00771DF8"/>
    <w:rsid w:val="007722A7"/>
    <w:rsid w:val="007722B4"/>
    <w:rsid w:val="007722BF"/>
    <w:rsid w:val="00772321"/>
    <w:rsid w:val="007723B8"/>
    <w:rsid w:val="00772469"/>
    <w:rsid w:val="00772761"/>
    <w:rsid w:val="0077277A"/>
    <w:rsid w:val="007728E4"/>
    <w:rsid w:val="0077295E"/>
    <w:rsid w:val="00772A79"/>
    <w:rsid w:val="00772AEC"/>
    <w:rsid w:val="00772C32"/>
    <w:rsid w:val="00772D27"/>
    <w:rsid w:val="00772E67"/>
    <w:rsid w:val="0077323A"/>
    <w:rsid w:val="0077330E"/>
    <w:rsid w:val="00773360"/>
    <w:rsid w:val="007734C8"/>
    <w:rsid w:val="007734F6"/>
    <w:rsid w:val="007734FB"/>
    <w:rsid w:val="00773545"/>
    <w:rsid w:val="00773668"/>
    <w:rsid w:val="00773704"/>
    <w:rsid w:val="0077374E"/>
    <w:rsid w:val="00773866"/>
    <w:rsid w:val="00773989"/>
    <w:rsid w:val="00773992"/>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AF5"/>
    <w:rsid w:val="00774B88"/>
    <w:rsid w:val="00774C03"/>
    <w:rsid w:val="00774D03"/>
    <w:rsid w:val="00774D7B"/>
    <w:rsid w:val="00774DD0"/>
    <w:rsid w:val="00774DED"/>
    <w:rsid w:val="00774F16"/>
    <w:rsid w:val="00775094"/>
    <w:rsid w:val="007750BC"/>
    <w:rsid w:val="00775119"/>
    <w:rsid w:val="007751BD"/>
    <w:rsid w:val="00775209"/>
    <w:rsid w:val="00775280"/>
    <w:rsid w:val="00775286"/>
    <w:rsid w:val="007752EE"/>
    <w:rsid w:val="00775328"/>
    <w:rsid w:val="00775466"/>
    <w:rsid w:val="00775576"/>
    <w:rsid w:val="007755A9"/>
    <w:rsid w:val="00775846"/>
    <w:rsid w:val="007758FF"/>
    <w:rsid w:val="00775969"/>
    <w:rsid w:val="00775C2A"/>
    <w:rsid w:val="00775C56"/>
    <w:rsid w:val="00775CC5"/>
    <w:rsid w:val="00775D2E"/>
    <w:rsid w:val="00775E6A"/>
    <w:rsid w:val="00775E6C"/>
    <w:rsid w:val="00775ECC"/>
    <w:rsid w:val="007760ED"/>
    <w:rsid w:val="00776176"/>
    <w:rsid w:val="0077636E"/>
    <w:rsid w:val="007763F3"/>
    <w:rsid w:val="00776525"/>
    <w:rsid w:val="007765CB"/>
    <w:rsid w:val="007765EE"/>
    <w:rsid w:val="007767A5"/>
    <w:rsid w:val="007767DF"/>
    <w:rsid w:val="00776938"/>
    <w:rsid w:val="007769A0"/>
    <w:rsid w:val="00776A77"/>
    <w:rsid w:val="00776B25"/>
    <w:rsid w:val="00776BC0"/>
    <w:rsid w:val="00776D2E"/>
    <w:rsid w:val="00776D8E"/>
    <w:rsid w:val="00776DE3"/>
    <w:rsid w:val="00776F59"/>
    <w:rsid w:val="00776FB8"/>
    <w:rsid w:val="00777061"/>
    <w:rsid w:val="00777151"/>
    <w:rsid w:val="0077717D"/>
    <w:rsid w:val="00777367"/>
    <w:rsid w:val="007773CE"/>
    <w:rsid w:val="0077740C"/>
    <w:rsid w:val="00777493"/>
    <w:rsid w:val="007774B3"/>
    <w:rsid w:val="0077767B"/>
    <w:rsid w:val="00777792"/>
    <w:rsid w:val="00777819"/>
    <w:rsid w:val="00777856"/>
    <w:rsid w:val="00777C01"/>
    <w:rsid w:val="00777C62"/>
    <w:rsid w:val="00777C7D"/>
    <w:rsid w:val="00777F61"/>
    <w:rsid w:val="00777FA9"/>
    <w:rsid w:val="0078003D"/>
    <w:rsid w:val="00780086"/>
    <w:rsid w:val="0078025C"/>
    <w:rsid w:val="00780357"/>
    <w:rsid w:val="00780432"/>
    <w:rsid w:val="0078050B"/>
    <w:rsid w:val="00780524"/>
    <w:rsid w:val="0078052C"/>
    <w:rsid w:val="007805DA"/>
    <w:rsid w:val="00780625"/>
    <w:rsid w:val="007806CC"/>
    <w:rsid w:val="0078071D"/>
    <w:rsid w:val="0078092B"/>
    <w:rsid w:val="007809EF"/>
    <w:rsid w:val="00780A42"/>
    <w:rsid w:val="00780B4A"/>
    <w:rsid w:val="00780FDA"/>
    <w:rsid w:val="00781010"/>
    <w:rsid w:val="007811B8"/>
    <w:rsid w:val="00781232"/>
    <w:rsid w:val="0078123A"/>
    <w:rsid w:val="00781615"/>
    <w:rsid w:val="007816AF"/>
    <w:rsid w:val="007817F6"/>
    <w:rsid w:val="007818F0"/>
    <w:rsid w:val="007818FF"/>
    <w:rsid w:val="00781922"/>
    <w:rsid w:val="00781B0E"/>
    <w:rsid w:val="00781B4B"/>
    <w:rsid w:val="00781BBC"/>
    <w:rsid w:val="00781F37"/>
    <w:rsid w:val="00782013"/>
    <w:rsid w:val="00782195"/>
    <w:rsid w:val="00782223"/>
    <w:rsid w:val="00782226"/>
    <w:rsid w:val="00782421"/>
    <w:rsid w:val="00782612"/>
    <w:rsid w:val="00782777"/>
    <w:rsid w:val="00782837"/>
    <w:rsid w:val="007828DB"/>
    <w:rsid w:val="00782BBE"/>
    <w:rsid w:val="00782CC6"/>
    <w:rsid w:val="00782D16"/>
    <w:rsid w:val="00782D69"/>
    <w:rsid w:val="00782E31"/>
    <w:rsid w:val="00782F11"/>
    <w:rsid w:val="00782F25"/>
    <w:rsid w:val="00782F46"/>
    <w:rsid w:val="00782F5B"/>
    <w:rsid w:val="00782F78"/>
    <w:rsid w:val="00782FE9"/>
    <w:rsid w:val="00783075"/>
    <w:rsid w:val="00783078"/>
    <w:rsid w:val="00783179"/>
    <w:rsid w:val="00783182"/>
    <w:rsid w:val="007831D3"/>
    <w:rsid w:val="0078335E"/>
    <w:rsid w:val="007833DF"/>
    <w:rsid w:val="00783401"/>
    <w:rsid w:val="0078342B"/>
    <w:rsid w:val="007834FE"/>
    <w:rsid w:val="00783530"/>
    <w:rsid w:val="007837A9"/>
    <w:rsid w:val="00783976"/>
    <w:rsid w:val="00783A42"/>
    <w:rsid w:val="00783A80"/>
    <w:rsid w:val="00783ABF"/>
    <w:rsid w:val="00783B96"/>
    <w:rsid w:val="00783D29"/>
    <w:rsid w:val="00783D59"/>
    <w:rsid w:val="00783D61"/>
    <w:rsid w:val="00783DE7"/>
    <w:rsid w:val="00783F13"/>
    <w:rsid w:val="00783F19"/>
    <w:rsid w:val="00783F80"/>
    <w:rsid w:val="00783FE9"/>
    <w:rsid w:val="007840F0"/>
    <w:rsid w:val="007842E9"/>
    <w:rsid w:val="00784391"/>
    <w:rsid w:val="0078457B"/>
    <w:rsid w:val="0078463A"/>
    <w:rsid w:val="00784905"/>
    <w:rsid w:val="00784A32"/>
    <w:rsid w:val="00784A64"/>
    <w:rsid w:val="00784AD6"/>
    <w:rsid w:val="00784BDA"/>
    <w:rsid w:val="00784D66"/>
    <w:rsid w:val="00784DC8"/>
    <w:rsid w:val="00784F65"/>
    <w:rsid w:val="00784F88"/>
    <w:rsid w:val="00785017"/>
    <w:rsid w:val="007850EF"/>
    <w:rsid w:val="00785360"/>
    <w:rsid w:val="0078536D"/>
    <w:rsid w:val="007854A0"/>
    <w:rsid w:val="00785670"/>
    <w:rsid w:val="007856BE"/>
    <w:rsid w:val="007857A0"/>
    <w:rsid w:val="00785921"/>
    <w:rsid w:val="007859DE"/>
    <w:rsid w:val="00785A4E"/>
    <w:rsid w:val="00785B54"/>
    <w:rsid w:val="00785D0B"/>
    <w:rsid w:val="00785EC7"/>
    <w:rsid w:val="00785F07"/>
    <w:rsid w:val="00785FC3"/>
    <w:rsid w:val="00786171"/>
    <w:rsid w:val="0078628E"/>
    <w:rsid w:val="007862D7"/>
    <w:rsid w:val="00786359"/>
    <w:rsid w:val="0078640A"/>
    <w:rsid w:val="00786570"/>
    <w:rsid w:val="00786583"/>
    <w:rsid w:val="007865F4"/>
    <w:rsid w:val="007866AB"/>
    <w:rsid w:val="0078685E"/>
    <w:rsid w:val="00786983"/>
    <w:rsid w:val="007869BD"/>
    <w:rsid w:val="00786A19"/>
    <w:rsid w:val="00786ADD"/>
    <w:rsid w:val="00786C74"/>
    <w:rsid w:val="00786CFC"/>
    <w:rsid w:val="00786D68"/>
    <w:rsid w:val="00786E47"/>
    <w:rsid w:val="00786EAF"/>
    <w:rsid w:val="00787084"/>
    <w:rsid w:val="00787204"/>
    <w:rsid w:val="007874ED"/>
    <w:rsid w:val="007875DF"/>
    <w:rsid w:val="00787655"/>
    <w:rsid w:val="00787671"/>
    <w:rsid w:val="00787821"/>
    <w:rsid w:val="00787835"/>
    <w:rsid w:val="00787992"/>
    <w:rsid w:val="00787A66"/>
    <w:rsid w:val="00787A8A"/>
    <w:rsid w:val="00787AFB"/>
    <w:rsid w:val="00787BE1"/>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E9D"/>
    <w:rsid w:val="00790F50"/>
    <w:rsid w:val="00790FD4"/>
    <w:rsid w:val="0079113F"/>
    <w:rsid w:val="00791184"/>
    <w:rsid w:val="00791240"/>
    <w:rsid w:val="007912C0"/>
    <w:rsid w:val="00791317"/>
    <w:rsid w:val="007913CD"/>
    <w:rsid w:val="00791475"/>
    <w:rsid w:val="0079151B"/>
    <w:rsid w:val="00791553"/>
    <w:rsid w:val="00791578"/>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83"/>
    <w:rsid w:val="007931B9"/>
    <w:rsid w:val="00793216"/>
    <w:rsid w:val="00793640"/>
    <w:rsid w:val="0079384B"/>
    <w:rsid w:val="00793954"/>
    <w:rsid w:val="00793AB9"/>
    <w:rsid w:val="00793AD5"/>
    <w:rsid w:val="00793BED"/>
    <w:rsid w:val="00793D23"/>
    <w:rsid w:val="00793D6F"/>
    <w:rsid w:val="00793D84"/>
    <w:rsid w:val="0079410E"/>
    <w:rsid w:val="0079416D"/>
    <w:rsid w:val="007941CC"/>
    <w:rsid w:val="007941EC"/>
    <w:rsid w:val="0079427E"/>
    <w:rsid w:val="007942D3"/>
    <w:rsid w:val="00794364"/>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4F45"/>
    <w:rsid w:val="0079503B"/>
    <w:rsid w:val="00795073"/>
    <w:rsid w:val="00795086"/>
    <w:rsid w:val="007952BC"/>
    <w:rsid w:val="007952C6"/>
    <w:rsid w:val="00795372"/>
    <w:rsid w:val="007955A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5C0"/>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CE1"/>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17"/>
    <w:rsid w:val="007A0F3C"/>
    <w:rsid w:val="007A0F42"/>
    <w:rsid w:val="007A0F5E"/>
    <w:rsid w:val="007A0FAF"/>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09F"/>
    <w:rsid w:val="007A2300"/>
    <w:rsid w:val="007A2463"/>
    <w:rsid w:val="007A24B6"/>
    <w:rsid w:val="007A2689"/>
    <w:rsid w:val="007A26C6"/>
    <w:rsid w:val="007A2703"/>
    <w:rsid w:val="007A2799"/>
    <w:rsid w:val="007A27C1"/>
    <w:rsid w:val="007A27F1"/>
    <w:rsid w:val="007A2879"/>
    <w:rsid w:val="007A29AA"/>
    <w:rsid w:val="007A2A11"/>
    <w:rsid w:val="007A2B07"/>
    <w:rsid w:val="007A2B75"/>
    <w:rsid w:val="007A2BF5"/>
    <w:rsid w:val="007A2C57"/>
    <w:rsid w:val="007A2C58"/>
    <w:rsid w:val="007A2E41"/>
    <w:rsid w:val="007A2E99"/>
    <w:rsid w:val="007A2F7C"/>
    <w:rsid w:val="007A2FAD"/>
    <w:rsid w:val="007A304C"/>
    <w:rsid w:val="007A30FB"/>
    <w:rsid w:val="007A3105"/>
    <w:rsid w:val="007A31D9"/>
    <w:rsid w:val="007A31DE"/>
    <w:rsid w:val="007A3401"/>
    <w:rsid w:val="007A347E"/>
    <w:rsid w:val="007A350B"/>
    <w:rsid w:val="007A35F6"/>
    <w:rsid w:val="007A3691"/>
    <w:rsid w:val="007A3821"/>
    <w:rsid w:val="007A39F1"/>
    <w:rsid w:val="007A3BFD"/>
    <w:rsid w:val="007A3CA6"/>
    <w:rsid w:val="007A3DF4"/>
    <w:rsid w:val="007A3F9F"/>
    <w:rsid w:val="007A408D"/>
    <w:rsid w:val="007A42BE"/>
    <w:rsid w:val="007A436C"/>
    <w:rsid w:val="007A4559"/>
    <w:rsid w:val="007A460F"/>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5ED2"/>
    <w:rsid w:val="007A600F"/>
    <w:rsid w:val="007A6033"/>
    <w:rsid w:val="007A621C"/>
    <w:rsid w:val="007A62F7"/>
    <w:rsid w:val="007A6343"/>
    <w:rsid w:val="007A63A7"/>
    <w:rsid w:val="007A63E0"/>
    <w:rsid w:val="007A64B5"/>
    <w:rsid w:val="007A64EB"/>
    <w:rsid w:val="007A6572"/>
    <w:rsid w:val="007A65E3"/>
    <w:rsid w:val="007A65FD"/>
    <w:rsid w:val="007A6678"/>
    <w:rsid w:val="007A66B2"/>
    <w:rsid w:val="007A6804"/>
    <w:rsid w:val="007A6942"/>
    <w:rsid w:val="007A6C3F"/>
    <w:rsid w:val="007A6D6A"/>
    <w:rsid w:val="007A6DB4"/>
    <w:rsid w:val="007A6E03"/>
    <w:rsid w:val="007A6E43"/>
    <w:rsid w:val="007A6E74"/>
    <w:rsid w:val="007A71BC"/>
    <w:rsid w:val="007A71C6"/>
    <w:rsid w:val="007A73ED"/>
    <w:rsid w:val="007A7481"/>
    <w:rsid w:val="007A74D3"/>
    <w:rsid w:val="007A7512"/>
    <w:rsid w:val="007A75D8"/>
    <w:rsid w:val="007A7794"/>
    <w:rsid w:val="007A7977"/>
    <w:rsid w:val="007A7A46"/>
    <w:rsid w:val="007A7A7F"/>
    <w:rsid w:val="007A7A9A"/>
    <w:rsid w:val="007A7B3A"/>
    <w:rsid w:val="007A7B76"/>
    <w:rsid w:val="007A7BF9"/>
    <w:rsid w:val="007A7C0E"/>
    <w:rsid w:val="007A7DC0"/>
    <w:rsid w:val="007A7DC6"/>
    <w:rsid w:val="007A7FD5"/>
    <w:rsid w:val="007B014D"/>
    <w:rsid w:val="007B016E"/>
    <w:rsid w:val="007B02A1"/>
    <w:rsid w:val="007B0519"/>
    <w:rsid w:val="007B07EA"/>
    <w:rsid w:val="007B08A0"/>
    <w:rsid w:val="007B08EC"/>
    <w:rsid w:val="007B0917"/>
    <w:rsid w:val="007B098C"/>
    <w:rsid w:val="007B0A20"/>
    <w:rsid w:val="007B0A28"/>
    <w:rsid w:val="007B0A6D"/>
    <w:rsid w:val="007B0ACB"/>
    <w:rsid w:val="007B0BA1"/>
    <w:rsid w:val="007B0C5F"/>
    <w:rsid w:val="007B0F3A"/>
    <w:rsid w:val="007B10EB"/>
    <w:rsid w:val="007B1135"/>
    <w:rsid w:val="007B1294"/>
    <w:rsid w:val="007B1305"/>
    <w:rsid w:val="007B151B"/>
    <w:rsid w:val="007B1717"/>
    <w:rsid w:val="007B17A4"/>
    <w:rsid w:val="007B1847"/>
    <w:rsid w:val="007B1894"/>
    <w:rsid w:val="007B1A16"/>
    <w:rsid w:val="007B1B22"/>
    <w:rsid w:val="007B1B29"/>
    <w:rsid w:val="007B1B85"/>
    <w:rsid w:val="007B1DAE"/>
    <w:rsid w:val="007B1E71"/>
    <w:rsid w:val="007B1F92"/>
    <w:rsid w:val="007B202B"/>
    <w:rsid w:val="007B212C"/>
    <w:rsid w:val="007B233F"/>
    <w:rsid w:val="007B2401"/>
    <w:rsid w:val="007B2428"/>
    <w:rsid w:val="007B244F"/>
    <w:rsid w:val="007B248C"/>
    <w:rsid w:val="007B24EF"/>
    <w:rsid w:val="007B2538"/>
    <w:rsid w:val="007B2665"/>
    <w:rsid w:val="007B2763"/>
    <w:rsid w:val="007B2A0D"/>
    <w:rsid w:val="007B2B2A"/>
    <w:rsid w:val="007B2D11"/>
    <w:rsid w:val="007B2D16"/>
    <w:rsid w:val="007B2DBC"/>
    <w:rsid w:val="007B2E50"/>
    <w:rsid w:val="007B2E7D"/>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C6"/>
    <w:rsid w:val="007B3FDD"/>
    <w:rsid w:val="007B42EB"/>
    <w:rsid w:val="007B4697"/>
    <w:rsid w:val="007B4703"/>
    <w:rsid w:val="007B48D1"/>
    <w:rsid w:val="007B4D12"/>
    <w:rsid w:val="007B4D65"/>
    <w:rsid w:val="007B50F5"/>
    <w:rsid w:val="007B53CD"/>
    <w:rsid w:val="007B57B4"/>
    <w:rsid w:val="007B57FA"/>
    <w:rsid w:val="007B59A7"/>
    <w:rsid w:val="007B5A34"/>
    <w:rsid w:val="007B5ACB"/>
    <w:rsid w:val="007B5B89"/>
    <w:rsid w:val="007B602C"/>
    <w:rsid w:val="007B60E3"/>
    <w:rsid w:val="007B60F0"/>
    <w:rsid w:val="007B6186"/>
    <w:rsid w:val="007B6199"/>
    <w:rsid w:val="007B61F6"/>
    <w:rsid w:val="007B62C3"/>
    <w:rsid w:val="007B63C5"/>
    <w:rsid w:val="007B647E"/>
    <w:rsid w:val="007B67BA"/>
    <w:rsid w:val="007B67FF"/>
    <w:rsid w:val="007B6844"/>
    <w:rsid w:val="007B69E9"/>
    <w:rsid w:val="007B6A74"/>
    <w:rsid w:val="007B6AC2"/>
    <w:rsid w:val="007B6B4E"/>
    <w:rsid w:val="007B6BFE"/>
    <w:rsid w:val="007B6C73"/>
    <w:rsid w:val="007B6D30"/>
    <w:rsid w:val="007B6D67"/>
    <w:rsid w:val="007B6DCF"/>
    <w:rsid w:val="007B6E00"/>
    <w:rsid w:val="007B6E1F"/>
    <w:rsid w:val="007B6E96"/>
    <w:rsid w:val="007B7135"/>
    <w:rsid w:val="007B714E"/>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527"/>
    <w:rsid w:val="007C0677"/>
    <w:rsid w:val="007C078A"/>
    <w:rsid w:val="007C07FE"/>
    <w:rsid w:val="007C09B0"/>
    <w:rsid w:val="007C0A4F"/>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799"/>
    <w:rsid w:val="007C1852"/>
    <w:rsid w:val="007C1970"/>
    <w:rsid w:val="007C1A28"/>
    <w:rsid w:val="007C1A5C"/>
    <w:rsid w:val="007C1ADF"/>
    <w:rsid w:val="007C1AE2"/>
    <w:rsid w:val="007C1AFB"/>
    <w:rsid w:val="007C1C54"/>
    <w:rsid w:val="007C1C70"/>
    <w:rsid w:val="007C1C7E"/>
    <w:rsid w:val="007C1D02"/>
    <w:rsid w:val="007C1D9E"/>
    <w:rsid w:val="007C1EA9"/>
    <w:rsid w:val="007C1F7F"/>
    <w:rsid w:val="007C1FD1"/>
    <w:rsid w:val="007C2026"/>
    <w:rsid w:val="007C20B0"/>
    <w:rsid w:val="007C212C"/>
    <w:rsid w:val="007C2277"/>
    <w:rsid w:val="007C22D7"/>
    <w:rsid w:val="007C237B"/>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B7"/>
    <w:rsid w:val="007C31EF"/>
    <w:rsid w:val="007C32A0"/>
    <w:rsid w:val="007C32A1"/>
    <w:rsid w:val="007C330B"/>
    <w:rsid w:val="007C3359"/>
    <w:rsid w:val="007C335D"/>
    <w:rsid w:val="007C337D"/>
    <w:rsid w:val="007C34F0"/>
    <w:rsid w:val="007C3527"/>
    <w:rsid w:val="007C369A"/>
    <w:rsid w:val="007C36FE"/>
    <w:rsid w:val="007C370B"/>
    <w:rsid w:val="007C37CD"/>
    <w:rsid w:val="007C38E6"/>
    <w:rsid w:val="007C39C2"/>
    <w:rsid w:val="007C3A8D"/>
    <w:rsid w:val="007C3AAE"/>
    <w:rsid w:val="007C3DD8"/>
    <w:rsid w:val="007C3E65"/>
    <w:rsid w:val="007C3F40"/>
    <w:rsid w:val="007C3FB8"/>
    <w:rsid w:val="007C3FC3"/>
    <w:rsid w:val="007C40B4"/>
    <w:rsid w:val="007C41EC"/>
    <w:rsid w:val="007C4230"/>
    <w:rsid w:val="007C4276"/>
    <w:rsid w:val="007C427B"/>
    <w:rsid w:val="007C43B0"/>
    <w:rsid w:val="007C4401"/>
    <w:rsid w:val="007C4448"/>
    <w:rsid w:val="007C446F"/>
    <w:rsid w:val="007C44F4"/>
    <w:rsid w:val="007C45B6"/>
    <w:rsid w:val="007C4646"/>
    <w:rsid w:val="007C481C"/>
    <w:rsid w:val="007C48D7"/>
    <w:rsid w:val="007C4AA3"/>
    <w:rsid w:val="007C4BD1"/>
    <w:rsid w:val="007C5018"/>
    <w:rsid w:val="007C50A9"/>
    <w:rsid w:val="007C51A1"/>
    <w:rsid w:val="007C51E2"/>
    <w:rsid w:val="007C54DC"/>
    <w:rsid w:val="007C577F"/>
    <w:rsid w:val="007C5885"/>
    <w:rsid w:val="007C597C"/>
    <w:rsid w:val="007C5996"/>
    <w:rsid w:val="007C59A0"/>
    <w:rsid w:val="007C5B15"/>
    <w:rsid w:val="007C5E48"/>
    <w:rsid w:val="007C5E8A"/>
    <w:rsid w:val="007C5EEE"/>
    <w:rsid w:val="007C5F2E"/>
    <w:rsid w:val="007C616B"/>
    <w:rsid w:val="007C6171"/>
    <w:rsid w:val="007C62C2"/>
    <w:rsid w:val="007C632E"/>
    <w:rsid w:val="007C63F8"/>
    <w:rsid w:val="007C66B7"/>
    <w:rsid w:val="007C66F6"/>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42"/>
    <w:rsid w:val="007C7DE3"/>
    <w:rsid w:val="007C7EBD"/>
    <w:rsid w:val="007C7F56"/>
    <w:rsid w:val="007D00E1"/>
    <w:rsid w:val="007D00ED"/>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71"/>
    <w:rsid w:val="007D20CF"/>
    <w:rsid w:val="007D21A2"/>
    <w:rsid w:val="007D221D"/>
    <w:rsid w:val="007D2226"/>
    <w:rsid w:val="007D2283"/>
    <w:rsid w:val="007D2395"/>
    <w:rsid w:val="007D265F"/>
    <w:rsid w:val="007D27D9"/>
    <w:rsid w:val="007D2A09"/>
    <w:rsid w:val="007D2A28"/>
    <w:rsid w:val="007D2DE9"/>
    <w:rsid w:val="007D2E0F"/>
    <w:rsid w:val="007D2E97"/>
    <w:rsid w:val="007D303E"/>
    <w:rsid w:val="007D3058"/>
    <w:rsid w:val="007D30AE"/>
    <w:rsid w:val="007D3160"/>
    <w:rsid w:val="007D33A0"/>
    <w:rsid w:val="007D340A"/>
    <w:rsid w:val="007D36E7"/>
    <w:rsid w:val="007D3811"/>
    <w:rsid w:val="007D38D3"/>
    <w:rsid w:val="007D3A07"/>
    <w:rsid w:val="007D3A13"/>
    <w:rsid w:val="007D3A51"/>
    <w:rsid w:val="007D3A8C"/>
    <w:rsid w:val="007D3B25"/>
    <w:rsid w:val="007D3B74"/>
    <w:rsid w:val="007D3BC8"/>
    <w:rsid w:val="007D3D48"/>
    <w:rsid w:val="007D3D4B"/>
    <w:rsid w:val="007D3DAF"/>
    <w:rsid w:val="007D3EF6"/>
    <w:rsid w:val="007D4061"/>
    <w:rsid w:val="007D4072"/>
    <w:rsid w:val="007D4165"/>
    <w:rsid w:val="007D41CD"/>
    <w:rsid w:val="007D421C"/>
    <w:rsid w:val="007D434B"/>
    <w:rsid w:val="007D4406"/>
    <w:rsid w:val="007D4428"/>
    <w:rsid w:val="007D4497"/>
    <w:rsid w:val="007D44A3"/>
    <w:rsid w:val="007D46EA"/>
    <w:rsid w:val="007D48B4"/>
    <w:rsid w:val="007D4A2D"/>
    <w:rsid w:val="007D4A37"/>
    <w:rsid w:val="007D4AAF"/>
    <w:rsid w:val="007D4BEF"/>
    <w:rsid w:val="007D4BF7"/>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1C"/>
    <w:rsid w:val="007D5C7B"/>
    <w:rsid w:val="007D5CD0"/>
    <w:rsid w:val="007D5EDE"/>
    <w:rsid w:val="007D5F52"/>
    <w:rsid w:val="007D6219"/>
    <w:rsid w:val="007D6252"/>
    <w:rsid w:val="007D625D"/>
    <w:rsid w:val="007D628D"/>
    <w:rsid w:val="007D6381"/>
    <w:rsid w:val="007D64F0"/>
    <w:rsid w:val="007D66DB"/>
    <w:rsid w:val="007D6703"/>
    <w:rsid w:val="007D68E4"/>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D1"/>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1CE"/>
    <w:rsid w:val="007E1295"/>
    <w:rsid w:val="007E132E"/>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A2"/>
    <w:rsid w:val="007E22E3"/>
    <w:rsid w:val="007E24A4"/>
    <w:rsid w:val="007E2577"/>
    <w:rsid w:val="007E263E"/>
    <w:rsid w:val="007E2698"/>
    <w:rsid w:val="007E29E9"/>
    <w:rsid w:val="007E2A24"/>
    <w:rsid w:val="007E2A89"/>
    <w:rsid w:val="007E2D79"/>
    <w:rsid w:val="007E2D84"/>
    <w:rsid w:val="007E3062"/>
    <w:rsid w:val="007E3109"/>
    <w:rsid w:val="007E3248"/>
    <w:rsid w:val="007E3467"/>
    <w:rsid w:val="007E348A"/>
    <w:rsid w:val="007E3646"/>
    <w:rsid w:val="007E3720"/>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2A"/>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BAE"/>
    <w:rsid w:val="007E5C5E"/>
    <w:rsid w:val="007E5C78"/>
    <w:rsid w:val="007E5CF5"/>
    <w:rsid w:val="007E5CFC"/>
    <w:rsid w:val="007E5D38"/>
    <w:rsid w:val="007E5E1D"/>
    <w:rsid w:val="007E5E47"/>
    <w:rsid w:val="007E5F53"/>
    <w:rsid w:val="007E6156"/>
    <w:rsid w:val="007E61CB"/>
    <w:rsid w:val="007E62CE"/>
    <w:rsid w:val="007E6359"/>
    <w:rsid w:val="007E63C0"/>
    <w:rsid w:val="007E6415"/>
    <w:rsid w:val="007E643D"/>
    <w:rsid w:val="007E6559"/>
    <w:rsid w:val="007E662D"/>
    <w:rsid w:val="007E6758"/>
    <w:rsid w:val="007E68A7"/>
    <w:rsid w:val="007E69CA"/>
    <w:rsid w:val="007E6A10"/>
    <w:rsid w:val="007E6A2C"/>
    <w:rsid w:val="007E6B85"/>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7C1"/>
    <w:rsid w:val="007E7881"/>
    <w:rsid w:val="007E78DF"/>
    <w:rsid w:val="007E7A3D"/>
    <w:rsid w:val="007E7C9A"/>
    <w:rsid w:val="007E7E47"/>
    <w:rsid w:val="007E7E7C"/>
    <w:rsid w:val="007E7F3A"/>
    <w:rsid w:val="007E7F5F"/>
    <w:rsid w:val="007F008E"/>
    <w:rsid w:val="007F011F"/>
    <w:rsid w:val="007F015D"/>
    <w:rsid w:val="007F03DD"/>
    <w:rsid w:val="007F04EA"/>
    <w:rsid w:val="007F0546"/>
    <w:rsid w:val="007F05CD"/>
    <w:rsid w:val="007F069F"/>
    <w:rsid w:val="007F08D5"/>
    <w:rsid w:val="007F0AEE"/>
    <w:rsid w:val="007F0B57"/>
    <w:rsid w:val="007F0B85"/>
    <w:rsid w:val="007F0BCA"/>
    <w:rsid w:val="007F0CC7"/>
    <w:rsid w:val="007F0D35"/>
    <w:rsid w:val="007F0DCF"/>
    <w:rsid w:val="007F0EA4"/>
    <w:rsid w:val="007F0F7B"/>
    <w:rsid w:val="007F1054"/>
    <w:rsid w:val="007F114A"/>
    <w:rsid w:val="007F134E"/>
    <w:rsid w:val="007F137B"/>
    <w:rsid w:val="007F144C"/>
    <w:rsid w:val="007F14B8"/>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14"/>
    <w:rsid w:val="007F2A22"/>
    <w:rsid w:val="007F2AB3"/>
    <w:rsid w:val="007F2B00"/>
    <w:rsid w:val="007F2B6D"/>
    <w:rsid w:val="007F2CED"/>
    <w:rsid w:val="007F2CFF"/>
    <w:rsid w:val="007F2D13"/>
    <w:rsid w:val="007F2D43"/>
    <w:rsid w:val="007F2D80"/>
    <w:rsid w:val="007F2DBD"/>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AA7"/>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C7B"/>
    <w:rsid w:val="007F4CB7"/>
    <w:rsid w:val="007F4D22"/>
    <w:rsid w:val="007F4D38"/>
    <w:rsid w:val="007F4F36"/>
    <w:rsid w:val="007F4F55"/>
    <w:rsid w:val="007F506F"/>
    <w:rsid w:val="007F51BA"/>
    <w:rsid w:val="007F5271"/>
    <w:rsid w:val="007F531C"/>
    <w:rsid w:val="007F5342"/>
    <w:rsid w:val="007F5406"/>
    <w:rsid w:val="007F541E"/>
    <w:rsid w:val="007F54D7"/>
    <w:rsid w:val="007F5624"/>
    <w:rsid w:val="007F5629"/>
    <w:rsid w:val="007F5A61"/>
    <w:rsid w:val="007F5C68"/>
    <w:rsid w:val="007F5C9D"/>
    <w:rsid w:val="007F5FAE"/>
    <w:rsid w:val="007F607D"/>
    <w:rsid w:val="007F60D6"/>
    <w:rsid w:val="007F6321"/>
    <w:rsid w:val="007F6328"/>
    <w:rsid w:val="007F635C"/>
    <w:rsid w:val="007F6464"/>
    <w:rsid w:val="007F661E"/>
    <w:rsid w:val="007F668F"/>
    <w:rsid w:val="007F6785"/>
    <w:rsid w:val="007F694F"/>
    <w:rsid w:val="007F6963"/>
    <w:rsid w:val="007F6BB3"/>
    <w:rsid w:val="007F6BC0"/>
    <w:rsid w:val="007F6CB0"/>
    <w:rsid w:val="007F6DA7"/>
    <w:rsid w:val="007F6DC6"/>
    <w:rsid w:val="007F6E24"/>
    <w:rsid w:val="007F6E37"/>
    <w:rsid w:val="007F6F4B"/>
    <w:rsid w:val="007F707B"/>
    <w:rsid w:val="007F7160"/>
    <w:rsid w:val="007F73D7"/>
    <w:rsid w:val="007F74C0"/>
    <w:rsid w:val="007F74CF"/>
    <w:rsid w:val="007F74D2"/>
    <w:rsid w:val="007F767A"/>
    <w:rsid w:val="007F7703"/>
    <w:rsid w:val="007F78C5"/>
    <w:rsid w:val="007F78CB"/>
    <w:rsid w:val="007F7933"/>
    <w:rsid w:val="007F7B61"/>
    <w:rsid w:val="007F7CBD"/>
    <w:rsid w:val="007F7D93"/>
    <w:rsid w:val="007F7E9F"/>
    <w:rsid w:val="007F7EE8"/>
    <w:rsid w:val="007F7FC4"/>
    <w:rsid w:val="008000A6"/>
    <w:rsid w:val="008000E1"/>
    <w:rsid w:val="0080021D"/>
    <w:rsid w:val="00800248"/>
    <w:rsid w:val="00800505"/>
    <w:rsid w:val="0080052C"/>
    <w:rsid w:val="0080067C"/>
    <w:rsid w:val="00800716"/>
    <w:rsid w:val="008008D7"/>
    <w:rsid w:val="008008E9"/>
    <w:rsid w:val="00800B45"/>
    <w:rsid w:val="00800B5B"/>
    <w:rsid w:val="00800BC3"/>
    <w:rsid w:val="00800C8D"/>
    <w:rsid w:val="00800D27"/>
    <w:rsid w:val="00800DEA"/>
    <w:rsid w:val="00800E08"/>
    <w:rsid w:val="00800E78"/>
    <w:rsid w:val="00800EAC"/>
    <w:rsid w:val="00800F1A"/>
    <w:rsid w:val="00800F79"/>
    <w:rsid w:val="008010BC"/>
    <w:rsid w:val="008011AE"/>
    <w:rsid w:val="00801314"/>
    <w:rsid w:val="008014A3"/>
    <w:rsid w:val="008015F3"/>
    <w:rsid w:val="00801641"/>
    <w:rsid w:val="0080182A"/>
    <w:rsid w:val="00801C03"/>
    <w:rsid w:val="00801D5E"/>
    <w:rsid w:val="00801D72"/>
    <w:rsid w:val="00801DCE"/>
    <w:rsid w:val="00801E82"/>
    <w:rsid w:val="00801F34"/>
    <w:rsid w:val="00801FB0"/>
    <w:rsid w:val="0080207D"/>
    <w:rsid w:val="008020D1"/>
    <w:rsid w:val="00802264"/>
    <w:rsid w:val="008022E6"/>
    <w:rsid w:val="0080235E"/>
    <w:rsid w:val="00802380"/>
    <w:rsid w:val="00802403"/>
    <w:rsid w:val="0080248C"/>
    <w:rsid w:val="008024E0"/>
    <w:rsid w:val="008024F2"/>
    <w:rsid w:val="00802541"/>
    <w:rsid w:val="0080279B"/>
    <w:rsid w:val="00802922"/>
    <w:rsid w:val="00802991"/>
    <w:rsid w:val="008029EA"/>
    <w:rsid w:val="00802AD6"/>
    <w:rsid w:val="00802B40"/>
    <w:rsid w:val="00802B6D"/>
    <w:rsid w:val="00802B87"/>
    <w:rsid w:val="00802D90"/>
    <w:rsid w:val="00802E75"/>
    <w:rsid w:val="00802FF7"/>
    <w:rsid w:val="008031E4"/>
    <w:rsid w:val="008032B1"/>
    <w:rsid w:val="00803568"/>
    <w:rsid w:val="008035B6"/>
    <w:rsid w:val="008035CF"/>
    <w:rsid w:val="0080386D"/>
    <w:rsid w:val="00803993"/>
    <w:rsid w:val="00803A46"/>
    <w:rsid w:val="00803B6F"/>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08"/>
    <w:rsid w:val="00804E3D"/>
    <w:rsid w:val="00804E92"/>
    <w:rsid w:val="00804EA1"/>
    <w:rsid w:val="00804F60"/>
    <w:rsid w:val="00804FC2"/>
    <w:rsid w:val="00805055"/>
    <w:rsid w:val="00805087"/>
    <w:rsid w:val="008050C2"/>
    <w:rsid w:val="0080515B"/>
    <w:rsid w:val="00805254"/>
    <w:rsid w:val="00805264"/>
    <w:rsid w:val="00805344"/>
    <w:rsid w:val="00805514"/>
    <w:rsid w:val="0080569A"/>
    <w:rsid w:val="00805870"/>
    <w:rsid w:val="0080595D"/>
    <w:rsid w:val="00805B73"/>
    <w:rsid w:val="00805CCF"/>
    <w:rsid w:val="00805E2B"/>
    <w:rsid w:val="00805EB3"/>
    <w:rsid w:val="0080601B"/>
    <w:rsid w:val="008063F4"/>
    <w:rsid w:val="00806699"/>
    <w:rsid w:val="00806713"/>
    <w:rsid w:val="008067CF"/>
    <w:rsid w:val="00806988"/>
    <w:rsid w:val="008069BC"/>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B8E"/>
    <w:rsid w:val="00807D6C"/>
    <w:rsid w:val="00807EEB"/>
    <w:rsid w:val="008100E3"/>
    <w:rsid w:val="00810127"/>
    <w:rsid w:val="00810156"/>
    <w:rsid w:val="0081021D"/>
    <w:rsid w:val="00810289"/>
    <w:rsid w:val="00810308"/>
    <w:rsid w:val="008104ED"/>
    <w:rsid w:val="0081051D"/>
    <w:rsid w:val="00810539"/>
    <w:rsid w:val="0081053C"/>
    <w:rsid w:val="00810589"/>
    <w:rsid w:val="008106F9"/>
    <w:rsid w:val="0081074C"/>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BFB"/>
    <w:rsid w:val="00811C23"/>
    <w:rsid w:val="00811E15"/>
    <w:rsid w:val="00811EE8"/>
    <w:rsid w:val="00811F68"/>
    <w:rsid w:val="00811F74"/>
    <w:rsid w:val="008120C9"/>
    <w:rsid w:val="0081221B"/>
    <w:rsid w:val="0081240A"/>
    <w:rsid w:val="008124E8"/>
    <w:rsid w:val="008126EC"/>
    <w:rsid w:val="008127B6"/>
    <w:rsid w:val="008129A0"/>
    <w:rsid w:val="00812A96"/>
    <w:rsid w:val="00812B22"/>
    <w:rsid w:val="00812C10"/>
    <w:rsid w:val="00812CCF"/>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6D7"/>
    <w:rsid w:val="0081478D"/>
    <w:rsid w:val="00814803"/>
    <w:rsid w:val="008148B4"/>
    <w:rsid w:val="008149B8"/>
    <w:rsid w:val="00814AF7"/>
    <w:rsid w:val="00814B66"/>
    <w:rsid w:val="00814D03"/>
    <w:rsid w:val="00814D86"/>
    <w:rsid w:val="00814DB9"/>
    <w:rsid w:val="00814DDC"/>
    <w:rsid w:val="00814E68"/>
    <w:rsid w:val="00814F2F"/>
    <w:rsid w:val="00815014"/>
    <w:rsid w:val="00815171"/>
    <w:rsid w:val="0081518D"/>
    <w:rsid w:val="008151EF"/>
    <w:rsid w:val="0081560D"/>
    <w:rsid w:val="00815660"/>
    <w:rsid w:val="00815791"/>
    <w:rsid w:val="0081581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31F"/>
    <w:rsid w:val="00816479"/>
    <w:rsid w:val="008166A8"/>
    <w:rsid w:val="00816B2B"/>
    <w:rsid w:val="00816BB2"/>
    <w:rsid w:val="00816BF4"/>
    <w:rsid w:val="00816C7E"/>
    <w:rsid w:val="00816E88"/>
    <w:rsid w:val="0081708C"/>
    <w:rsid w:val="0081718E"/>
    <w:rsid w:val="008171D4"/>
    <w:rsid w:val="00817309"/>
    <w:rsid w:val="0081731A"/>
    <w:rsid w:val="00817464"/>
    <w:rsid w:val="008174F3"/>
    <w:rsid w:val="00817527"/>
    <w:rsid w:val="0081767D"/>
    <w:rsid w:val="008176B6"/>
    <w:rsid w:val="00817732"/>
    <w:rsid w:val="00817835"/>
    <w:rsid w:val="0081783E"/>
    <w:rsid w:val="0081786A"/>
    <w:rsid w:val="00817C73"/>
    <w:rsid w:val="00817E8F"/>
    <w:rsid w:val="00817EDF"/>
    <w:rsid w:val="00817FB9"/>
    <w:rsid w:val="0082000C"/>
    <w:rsid w:val="00820052"/>
    <w:rsid w:val="008203F4"/>
    <w:rsid w:val="00820637"/>
    <w:rsid w:val="008206D2"/>
    <w:rsid w:val="00820754"/>
    <w:rsid w:val="00820937"/>
    <w:rsid w:val="00820A33"/>
    <w:rsid w:val="00820AB1"/>
    <w:rsid w:val="00820CBF"/>
    <w:rsid w:val="00820DCE"/>
    <w:rsid w:val="00820E18"/>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C02"/>
    <w:rsid w:val="00821E44"/>
    <w:rsid w:val="008220C7"/>
    <w:rsid w:val="0082210A"/>
    <w:rsid w:val="0082224F"/>
    <w:rsid w:val="00822267"/>
    <w:rsid w:val="008222A4"/>
    <w:rsid w:val="00822352"/>
    <w:rsid w:val="008225F8"/>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7FB"/>
    <w:rsid w:val="00823860"/>
    <w:rsid w:val="00823896"/>
    <w:rsid w:val="00823A00"/>
    <w:rsid w:val="00823A48"/>
    <w:rsid w:val="00823A7E"/>
    <w:rsid w:val="00823C31"/>
    <w:rsid w:val="00823CA7"/>
    <w:rsid w:val="00823CB9"/>
    <w:rsid w:val="00823CE2"/>
    <w:rsid w:val="00823D17"/>
    <w:rsid w:val="00823DA0"/>
    <w:rsid w:val="00823DBD"/>
    <w:rsid w:val="00823EF9"/>
    <w:rsid w:val="0082418E"/>
    <w:rsid w:val="008241B6"/>
    <w:rsid w:val="0082430F"/>
    <w:rsid w:val="00824315"/>
    <w:rsid w:val="0082433A"/>
    <w:rsid w:val="00824481"/>
    <w:rsid w:val="008246CE"/>
    <w:rsid w:val="00824784"/>
    <w:rsid w:val="00824875"/>
    <w:rsid w:val="008248E6"/>
    <w:rsid w:val="0082491F"/>
    <w:rsid w:val="0082494B"/>
    <w:rsid w:val="00824977"/>
    <w:rsid w:val="0082499E"/>
    <w:rsid w:val="008249DC"/>
    <w:rsid w:val="00824A84"/>
    <w:rsid w:val="00824AE7"/>
    <w:rsid w:val="00824BCB"/>
    <w:rsid w:val="00824C59"/>
    <w:rsid w:val="00824E89"/>
    <w:rsid w:val="00824F80"/>
    <w:rsid w:val="008250CE"/>
    <w:rsid w:val="008253C4"/>
    <w:rsid w:val="00825487"/>
    <w:rsid w:val="008254A1"/>
    <w:rsid w:val="008254FC"/>
    <w:rsid w:val="00825511"/>
    <w:rsid w:val="0082555A"/>
    <w:rsid w:val="00825610"/>
    <w:rsid w:val="008256BA"/>
    <w:rsid w:val="0082588B"/>
    <w:rsid w:val="008258E5"/>
    <w:rsid w:val="00825973"/>
    <w:rsid w:val="00825F8D"/>
    <w:rsid w:val="00825FA3"/>
    <w:rsid w:val="00826152"/>
    <w:rsid w:val="008262B7"/>
    <w:rsid w:val="00826409"/>
    <w:rsid w:val="0082647A"/>
    <w:rsid w:val="0082654E"/>
    <w:rsid w:val="00826806"/>
    <w:rsid w:val="0082687F"/>
    <w:rsid w:val="0082691F"/>
    <w:rsid w:val="00826927"/>
    <w:rsid w:val="0082692B"/>
    <w:rsid w:val="00826AD2"/>
    <w:rsid w:val="00826CBA"/>
    <w:rsid w:val="00826D77"/>
    <w:rsid w:val="00826F3E"/>
    <w:rsid w:val="00827123"/>
    <w:rsid w:val="0082721E"/>
    <w:rsid w:val="00827303"/>
    <w:rsid w:val="00827373"/>
    <w:rsid w:val="00827453"/>
    <w:rsid w:val="0082760A"/>
    <w:rsid w:val="00827744"/>
    <w:rsid w:val="00827C29"/>
    <w:rsid w:val="00827C48"/>
    <w:rsid w:val="00827D4E"/>
    <w:rsid w:val="00827F75"/>
    <w:rsid w:val="00827FF9"/>
    <w:rsid w:val="00830122"/>
    <w:rsid w:val="008301A4"/>
    <w:rsid w:val="00830258"/>
    <w:rsid w:val="0083026F"/>
    <w:rsid w:val="0083032E"/>
    <w:rsid w:val="008304D3"/>
    <w:rsid w:val="00830523"/>
    <w:rsid w:val="00830827"/>
    <w:rsid w:val="00830892"/>
    <w:rsid w:val="00830B75"/>
    <w:rsid w:val="00830C5F"/>
    <w:rsid w:val="00830CB9"/>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24"/>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721"/>
    <w:rsid w:val="00832829"/>
    <w:rsid w:val="008328FF"/>
    <w:rsid w:val="00832C4E"/>
    <w:rsid w:val="00832C5E"/>
    <w:rsid w:val="00832CBB"/>
    <w:rsid w:val="00832D28"/>
    <w:rsid w:val="00832DB1"/>
    <w:rsid w:val="00833059"/>
    <w:rsid w:val="0083309D"/>
    <w:rsid w:val="008330B4"/>
    <w:rsid w:val="00833198"/>
    <w:rsid w:val="00833279"/>
    <w:rsid w:val="00833303"/>
    <w:rsid w:val="008333B2"/>
    <w:rsid w:val="0083348C"/>
    <w:rsid w:val="00833536"/>
    <w:rsid w:val="00833538"/>
    <w:rsid w:val="00833555"/>
    <w:rsid w:val="00833613"/>
    <w:rsid w:val="00833629"/>
    <w:rsid w:val="00833653"/>
    <w:rsid w:val="008336E4"/>
    <w:rsid w:val="00833752"/>
    <w:rsid w:val="0083386A"/>
    <w:rsid w:val="00833BB5"/>
    <w:rsid w:val="00833C07"/>
    <w:rsid w:val="00833C7D"/>
    <w:rsid w:val="00833CED"/>
    <w:rsid w:val="00833D13"/>
    <w:rsid w:val="00833DE3"/>
    <w:rsid w:val="00833E4C"/>
    <w:rsid w:val="00833F19"/>
    <w:rsid w:val="00833F73"/>
    <w:rsid w:val="00833FFD"/>
    <w:rsid w:val="008342B4"/>
    <w:rsid w:val="00834390"/>
    <w:rsid w:val="008344D0"/>
    <w:rsid w:val="008346E8"/>
    <w:rsid w:val="00834719"/>
    <w:rsid w:val="0083479E"/>
    <w:rsid w:val="00834854"/>
    <w:rsid w:val="00834860"/>
    <w:rsid w:val="00834868"/>
    <w:rsid w:val="00834BED"/>
    <w:rsid w:val="00834C08"/>
    <w:rsid w:val="00834C2A"/>
    <w:rsid w:val="00834FF4"/>
    <w:rsid w:val="008350E6"/>
    <w:rsid w:val="008351F2"/>
    <w:rsid w:val="0083521D"/>
    <w:rsid w:val="00835283"/>
    <w:rsid w:val="008353E2"/>
    <w:rsid w:val="0083553F"/>
    <w:rsid w:val="008355A7"/>
    <w:rsid w:val="00835636"/>
    <w:rsid w:val="00835657"/>
    <w:rsid w:val="00835707"/>
    <w:rsid w:val="008357A2"/>
    <w:rsid w:val="00835B48"/>
    <w:rsid w:val="00835C31"/>
    <w:rsid w:val="00835DE3"/>
    <w:rsid w:val="00835EAD"/>
    <w:rsid w:val="0083606E"/>
    <w:rsid w:val="00836081"/>
    <w:rsid w:val="008360E0"/>
    <w:rsid w:val="0083633A"/>
    <w:rsid w:val="008363E0"/>
    <w:rsid w:val="00836811"/>
    <w:rsid w:val="0083692A"/>
    <w:rsid w:val="008369EE"/>
    <w:rsid w:val="00836FE4"/>
    <w:rsid w:val="008370D3"/>
    <w:rsid w:val="00837168"/>
    <w:rsid w:val="00837251"/>
    <w:rsid w:val="00837323"/>
    <w:rsid w:val="0083737E"/>
    <w:rsid w:val="00837394"/>
    <w:rsid w:val="008373A9"/>
    <w:rsid w:val="00837466"/>
    <w:rsid w:val="0083749D"/>
    <w:rsid w:val="00837512"/>
    <w:rsid w:val="008377A3"/>
    <w:rsid w:val="0083788B"/>
    <w:rsid w:val="00837895"/>
    <w:rsid w:val="00837966"/>
    <w:rsid w:val="008379C5"/>
    <w:rsid w:val="00837A17"/>
    <w:rsid w:val="00837B08"/>
    <w:rsid w:val="00837B79"/>
    <w:rsid w:val="00837BAB"/>
    <w:rsid w:val="00837C90"/>
    <w:rsid w:val="00837C97"/>
    <w:rsid w:val="00837CC4"/>
    <w:rsid w:val="00837CE5"/>
    <w:rsid w:val="00837D33"/>
    <w:rsid w:val="00837D95"/>
    <w:rsid w:val="00837DCF"/>
    <w:rsid w:val="00837DD9"/>
    <w:rsid w:val="00837E6E"/>
    <w:rsid w:val="00837ED6"/>
    <w:rsid w:val="00837F8D"/>
    <w:rsid w:val="00837FCA"/>
    <w:rsid w:val="0084008E"/>
    <w:rsid w:val="00840120"/>
    <w:rsid w:val="008401B7"/>
    <w:rsid w:val="0084047C"/>
    <w:rsid w:val="0084083E"/>
    <w:rsid w:val="0084094B"/>
    <w:rsid w:val="008409BD"/>
    <w:rsid w:val="00840AB8"/>
    <w:rsid w:val="00840BC4"/>
    <w:rsid w:val="00840C2D"/>
    <w:rsid w:val="00840D1D"/>
    <w:rsid w:val="00840F56"/>
    <w:rsid w:val="008410A7"/>
    <w:rsid w:val="00841276"/>
    <w:rsid w:val="0084140E"/>
    <w:rsid w:val="008418B6"/>
    <w:rsid w:val="00841ADE"/>
    <w:rsid w:val="00841B41"/>
    <w:rsid w:val="00841C98"/>
    <w:rsid w:val="00841CA7"/>
    <w:rsid w:val="00841D4A"/>
    <w:rsid w:val="00841D6A"/>
    <w:rsid w:val="00841DF0"/>
    <w:rsid w:val="00841FAA"/>
    <w:rsid w:val="00842038"/>
    <w:rsid w:val="00842152"/>
    <w:rsid w:val="0084222A"/>
    <w:rsid w:val="00842233"/>
    <w:rsid w:val="008422A1"/>
    <w:rsid w:val="008422D0"/>
    <w:rsid w:val="00842532"/>
    <w:rsid w:val="00842567"/>
    <w:rsid w:val="00842633"/>
    <w:rsid w:val="00842690"/>
    <w:rsid w:val="00842710"/>
    <w:rsid w:val="00842751"/>
    <w:rsid w:val="008427B0"/>
    <w:rsid w:val="0084281F"/>
    <w:rsid w:val="00842872"/>
    <w:rsid w:val="0084294D"/>
    <w:rsid w:val="00842981"/>
    <w:rsid w:val="008429EB"/>
    <w:rsid w:val="00842AEF"/>
    <w:rsid w:val="00842B2F"/>
    <w:rsid w:val="00842B9B"/>
    <w:rsid w:val="00842D19"/>
    <w:rsid w:val="00842E84"/>
    <w:rsid w:val="00842EDD"/>
    <w:rsid w:val="00842F33"/>
    <w:rsid w:val="00843015"/>
    <w:rsid w:val="008431D0"/>
    <w:rsid w:val="00843232"/>
    <w:rsid w:val="008433A2"/>
    <w:rsid w:val="00843468"/>
    <w:rsid w:val="008435C7"/>
    <w:rsid w:val="0084360A"/>
    <w:rsid w:val="00843658"/>
    <w:rsid w:val="008436CA"/>
    <w:rsid w:val="008436EB"/>
    <w:rsid w:val="00843821"/>
    <w:rsid w:val="00843880"/>
    <w:rsid w:val="00843B1B"/>
    <w:rsid w:val="00843B25"/>
    <w:rsid w:val="00843B26"/>
    <w:rsid w:val="00843D00"/>
    <w:rsid w:val="00843EAB"/>
    <w:rsid w:val="00843F87"/>
    <w:rsid w:val="00844026"/>
    <w:rsid w:val="00844079"/>
    <w:rsid w:val="008440FE"/>
    <w:rsid w:val="0084412A"/>
    <w:rsid w:val="008442E6"/>
    <w:rsid w:val="00844308"/>
    <w:rsid w:val="008443CD"/>
    <w:rsid w:val="008445F6"/>
    <w:rsid w:val="008445FD"/>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549"/>
    <w:rsid w:val="00845636"/>
    <w:rsid w:val="00845726"/>
    <w:rsid w:val="00845747"/>
    <w:rsid w:val="00845764"/>
    <w:rsid w:val="008457F3"/>
    <w:rsid w:val="008458CB"/>
    <w:rsid w:val="00845AD1"/>
    <w:rsid w:val="00845B48"/>
    <w:rsid w:val="00845C6B"/>
    <w:rsid w:val="00846015"/>
    <w:rsid w:val="008460C3"/>
    <w:rsid w:val="00846379"/>
    <w:rsid w:val="0084640F"/>
    <w:rsid w:val="0084642C"/>
    <w:rsid w:val="00846516"/>
    <w:rsid w:val="008466BA"/>
    <w:rsid w:val="008468D5"/>
    <w:rsid w:val="008468EE"/>
    <w:rsid w:val="0084697F"/>
    <w:rsid w:val="008469DA"/>
    <w:rsid w:val="00846A7E"/>
    <w:rsid w:val="00846A99"/>
    <w:rsid w:val="00846C13"/>
    <w:rsid w:val="00846C90"/>
    <w:rsid w:val="00846CAF"/>
    <w:rsid w:val="00846E0B"/>
    <w:rsid w:val="00846E76"/>
    <w:rsid w:val="00846F40"/>
    <w:rsid w:val="00846FC8"/>
    <w:rsid w:val="00846FCA"/>
    <w:rsid w:val="008470D3"/>
    <w:rsid w:val="00847154"/>
    <w:rsid w:val="008471A8"/>
    <w:rsid w:val="008472A0"/>
    <w:rsid w:val="00847301"/>
    <w:rsid w:val="00847595"/>
    <w:rsid w:val="008476A3"/>
    <w:rsid w:val="008476B4"/>
    <w:rsid w:val="00847725"/>
    <w:rsid w:val="00847841"/>
    <w:rsid w:val="0084787E"/>
    <w:rsid w:val="00847937"/>
    <w:rsid w:val="00847955"/>
    <w:rsid w:val="008479CC"/>
    <w:rsid w:val="00847A0B"/>
    <w:rsid w:val="00847A40"/>
    <w:rsid w:val="00847A5E"/>
    <w:rsid w:val="00847ADD"/>
    <w:rsid w:val="00847E56"/>
    <w:rsid w:val="008500D1"/>
    <w:rsid w:val="00850147"/>
    <w:rsid w:val="008501AE"/>
    <w:rsid w:val="008501D7"/>
    <w:rsid w:val="0085027D"/>
    <w:rsid w:val="008502B3"/>
    <w:rsid w:val="00850476"/>
    <w:rsid w:val="0085067A"/>
    <w:rsid w:val="00850B94"/>
    <w:rsid w:val="00850BAB"/>
    <w:rsid w:val="00850BC1"/>
    <w:rsid w:val="00850D25"/>
    <w:rsid w:val="00850DAE"/>
    <w:rsid w:val="00850F8F"/>
    <w:rsid w:val="00850FBA"/>
    <w:rsid w:val="00851161"/>
    <w:rsid w:val="0085117F"/>
    <w:rsid w:val="0085130A"/>
    <w:rsid w:val="00851335"/>
    <w:rsid w:val="008513D2"/>
    <w:rsid w:val="008514AF"/>
    <w:rsid w:val="00851577"/>
    <w:rsid w:val="008515DA"/>
    <w:rsid w:val="0085188A"/>
    <w:rsid w:val="008518DE"/>
    <w:rsid w:val="00851903"/>
    <w:rsid w:val="00851923"/>
    <w:rsid w:val="00851938"/>
    <w:rsid w:val="00851976"/>
    <w:rsid w:val="00851A22"/>
    <w:rsid w:val="00851A81"/>
    <w:rsid w:val="00851AEA"/>
    <w:rsid w:val="00851B2A"/>
    <w:rsid w:val="00851D48"/>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829"/>
    <w:rsid w:val="00852A89"/>
    <w:rsid w:val="00852B41"/>
    <w:rsid w:val="00852C1F"/>
    <w:rsid w:val="00852C4B"/>
    <w:rsid w:val="00852C9D"/>
    <w:rsid w:val="00852EEC"/>
    <w:rsid w:val="0085303E"/>
    <w:rsid w:val="00853073"/>
    <w:rsid w:val="008530E7"/>
    <w:rsid w:val="00853281"/>
    <w:rsid w:val="00853399"/>
    <w:rsid w:val="008533DD"/>
    <w:rsid w:val="00853450"/>
    <w:rsid w:val="0085346B"/>
    <w:rsid w:val="0085349A"/>
    <w:rsid w:val="008535B0"/>
    <w:rsid w:val="00853802"/>
    <w:rsid w:val="00853829"/>
    <w:rsid w:val="0085398F"/>
    <w:rsid w:val="00853AAA"/>
    <w:rsid w:val="00853B12"/>
    <w:rsid w:val="00853CE4"/>
    <w:rsid w:val="00853E79"/>
    <w:rsid w:val="00854054"/>
    <w:rsid w:val="0085426F"/>
    <w:rsid w:val="00854394"/>
    <w:rsid w:val="00854418"/>
    <w:rsid w:val="0085451E"/>
    <w:rsid w:val="0085451F"/>
    <w:rsid w:val="0085457F"/>
    <w:rsid w:val="0085464F"/>
    <w:rsid w:val="00854714"/>
    <w:rsid w:val="00854B30"/>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9CD"/>
    <w:rsid w:val="00855B48"/>
    <w:rsid w:val="00855BD4"/>
    <w:rsid w:val="00855CE7"/>
    <w:rsid w:val="00855EC0"/>
    <w:rsid w:val="00855F3D"/>
    <w:rsid w:val="00855F85"/>
    <w:rsid w:val="00856279"/>
    <w:rsid w:val="00856306"/>
    <w:rsid w:val="0085630E"/>
    <w:rsid w:val="00856478"/>
    <w:rsid w:val="0085662B"/>
    <w:rsid w:val="0085662D"/>
    <w:rsid w:val="008566BB"/>
    <w:rsid w:val="00856710"/>
    <w:rsid w:val="00856812"/>
    <w:rsid w:val="0085681A"/>
    <w:rsid w:val="00856909"/>
    <w:rsid w:val="00856A33"/>
    <w:rsid w:val="00856AB4"/>
    <w:rsid w:val="00856B65"/>
    <w:rsid w:val="00856BE3"/>
    <w:rsid w:val="00856C73"/>
    <w:rsid w:val="00856C7B"/>
    <w:rsid w:val="00856C9F"/>
    <w:rsid w:val="00856CD0"/>
    <w:rsid w:val="00856E7F"/>
    <w:rsid w:val="00856FF5"/>
    <w:rsid w:val="0085704B"/>
    <w:rsid w:val="00857251"/>
    <w:rsid w:val="0085725D"/>
    <w:rsid w:val="00857332"/>
    <w:rsid w:val="0085735D"/>
    <w:rsid w:val="0085739E"/>
    <w:rsid w:val="00857419"/>
    <w:rsid w:val="00857644"/>
    <w:rsid w:val="00857682"/>
    <w:rsid w:val="0085772B"/>
    <w:rsid w:val="008577DB"/>
    <w:rsid w:val="0085792A"/>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7D"/>
    <w:rsid w:val="008606AF"/>
    <w:rsid w:val="008606C1"/>
    <w:rsid w:val="008607DF"/>
    <w:rsid w:val="008609A9"/>
    <w:rsid w:val="00860A17"/>
    <w:rsid w:val="00860ADF"/>
    <w:rsid w:val="00860B1F"/>
    <w:rsid w:val="00860BD1"/>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3EF"/>
    <w:rsid w:val="00862579"/>
    <w:rsid w:val="008625D0"/>
    <w:rsid w:val="0086265A"/>
    <w:rsid w:val="0086266B"/>
    <w:rsid w:val="008626FC"/>
    <w:rsid w:val="00862A12"/>
    <w:rsid w:val="00862A97"/>
    <w:rsid w:val="00862AF1"/>
    <w:rsid w:val="00862AF3"/>
    <w:rsid w:val="00862D78"/>
    <w:rsid w:val="00862D9B"/>
    <w:rsid w:val="00862EE5"/>
    <w:rsid w:val="00862F39"/>
    <w:rsid w:val="00862F74"/>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971"/>
    <w:rsid w:val="00863A02"/>
    <w:rsid w:val="00863B4F"/>
    <w:rsid w:val="00863BE2"/>
    <w:rsid w:val="00863CDC"/>
    <w:rsid w:val="00863DAD"/>
    <w:rsid w:val="00863F36"/>
    <w:rsid w:val="0086416B"/>
    <w:rsid w:val="008643DA"/>
    <w:rsid w:val="0086447E"/>
    <w:rsid w:val="008645D9"/>
    <w:rsid w:val="00864611"/>
    <w:rsid w:val="00864670"/>
    <w:rsid w:val="0086471E"/>
    <w:rsid w:val="008647FD"/>
    <w:rsid w:val="00864917"/>
    <w:rsid w:val="00864AC2"/>
    <w:rsid w:val="00864B4C"/>
    <w:rsid w:val="00864C64"/>
    <w:rsid w:val="00864E24"/>
    <w:rsid w:val="00864E41"/>
    <w:rsid w:val="00864EF0"/>
    <w:rsid w:val="00864F36"/>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171"/>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D94"/>
    <w:rsid w:val="00866EFB"/>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3A"/>
    <w:rsid w:val="00867CC3"/>
    <w:rsid w:val="00867F4A"/>
    <w:rsid w:val="00867FD0"/>
    <w:rsid w:val="00870004"/>
    <w:rsid w:val="00870208"/>
    <w:rsid w:val="0087020E"/>
    <w:rsid w:val="00870697"/>
    <w:rsid w:val="008706C2"/>
    <w:rsid w:val="00870750"/>
    <w:rsid w:val="0087082E"/>
    <w:rsid w:val="008708C2"/>
    <w:rsid w:val="00870999"/>
    <w:rsid w:val="00870B63"/>
    <w:rsid w:val="00870D1A"/>
    <w:rsid w:val="00870E69"/>
    <w:rsid w:val="00870EA6"/>
    <w:rsid w:val="00870EAE"/>
    <w:rsid w:val="00870F7F"/>
    <w:rsid w:val="0087111B"/>
    <w:rsid w:val="008716CD"/>
    <w:rsid w:val="008718EB"/>
    <w:rsid w:val="008719F5"/>
    <w:rsid w:val="00871BD5"/>
    <w:rsid w:val="00871D3F"/>
    <w:rsid w:val="00871DB7"/>
    <w:rsid w:val="00871DF7"/>
    <w:rsid w:val="00871EEE"/>
    <w:rsid w:val="00871F82"/>
    <w:rsid w:val="008720EE"/>
    <w:rsid w:val="008721D4"/>
    <w:rsid w:val="0087228B"/>
    <w:rsid w:val="0087228E"/>
    <w:rsid w:val="0087231C"/>
    <w:rsid w:val="00872397"/>
    <w:rsid w:val="008725BF"/>
    <w:rsid w:val="008726F3"/>
    <w:rsid w:val="00872749"/>
    <w:rsid w:val="00872851"/>
    <w:rsid w:val="008728CF"/>
    <w:rsid w:val="008728E5"/>
    <w:rsid w:val="0087299B"/>
    <w:rsid w:val="008729B3"/>
    <w:rsid w:val="008729F1"/>
    <w:rsid w:val="00872A0A"/>
    <w:rsid w:val="00872B09"/>
    <w:rsid w:val="00872BAD"/>
    <w:rsid w:val="00872C82"/>
    <w:rsid w:val="00872E7C"/>
    <w:rsid w:val="00872E81"/>
    <w:rsid w:val="00872EC0"/>
    <w:rsid w:val="00873113"/>
    <w:rsid w:val="00873120"/>
    <w:rsid w:val="00873265"/>
    <w:rsid w:val="008733BF"/>
    <w:rsid w:val="008734E0"/>
    <w:rsid w:val="0087358E"/>
    <w:rsid w:val="00873601"/>
    <w:rsid w:val="0087367D"/>
    <w:rsid w:val="00873836"/>
    <w:rsid w:val="00873A4C"/>
    <w:rsid w:val="00873A9A"/>
    <w:rsid w:val="00873B59"/>
    <w:rsid w:val="00873C2F"/>
    <w:rsid w:val="00873C8E"/>
    <w:rsid w:val="00873CDE"/>
    <w:rsid w:val="00873E9E"/>
    <w:rsid w:val="00873EDA"/>
    <w:rsid w:val="00873EFC"/>
    <w:rsid w:val="00873F6D"/>
    <w:rsid w:val="00873FE8"/>
    <w:rsid w:val="0087439B"/>
    <w:rsid w:val="008744A9"/>
    <w:rsid w:val="008746E7"/>
    <w:rsid w:val="0087471A"/>
    <w:rsid w:val="008747E9"/>
    <w:rsid w:val="008748BD"/>
    <w:rsid w:val="0087495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67D"/>
    <w:rsid w:val="0087581E"/>
    <w:rsid w:val="0087581F"/>
    <w:rsid w:val="008758E7"/>
    <w:rsid w:val="008758F4"/>
    <w:rsid w:val="0087597B"/>
    <w:rsid w:val="00875CB6"/>
    <w:rsid w:val="00875F7E"/>
    <w:rsid w:val="0087606C"/>
    <w:rsid w:val="00876071"/>
    <w:rsid w:val="0087614E"/>
    <w:rsid w:val="008761FB"/>
    <w:rsid w:val="0087621F"/>
    <w:rsid w:val="008762C2"/>
    <w:rsid w:val="008762F6"/>
    <w:rsid w:val="008764A1"/>
    <w:rsid w:val="008766C7"/>
    <w:rsid w:val="0087677D"/>
    <w:rsid w:val="00876B31"/>
    <w:rsid w:val="00876B85"/>
    <w:rsid w:val="00876C5B"/>
    <w:rsid w:val="00876CC0"/>
    <w:rsid w:val="00876EC4"/>
    <w:rsid w:val="00876EEE"/>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22"/>
    <w:rsid w:val="00880397"/>
    <w:rsid w:val="00880463"/>
    <w:rsid w:val="008804F4"/>
    <w:rsid w:val="008805E2"/>
    <w:rsid w:val="0088066B"/>
    <w:rsid w:val="0088069C"/>
    <w:rsid w:val="008808F3"/>
    <w:rsid w:val="00880971"/>
    <w:rsid w:val="008809E0"/>
    <w:rsid w:val="00880A8D"/>
    <w:rsid w:val="00880BB7"/>
    <w:rsid w:val="00880C32"/>
    <w:rsid w:val="00880D1E"/>
    <w:rsid w:val="00880DA2"/>
    <w:rsid w:val="00880F9E"/>
    <w:rsid w:val="00880FA0"/>
    <w:rsid w:val="0088101D"/>
    <w:rsid w:val="00881072"/>
    <w:rsid w:val="008810C8"/>
    <w:rsid w:val="008810F0"/>
    <w:rsid w:val="00881404"/>
    <w:rsid w:val="008814A3"/>
    <w:rsid w:val="00881651"/>
    <w:rsid w:val="00881715"/>
    <w:rsid w:val="0088174B"/>
    <w:rsid w:val="008817BB"/>
    <w:rsid w:val="008819C7"/>
    <w:rsid w:val="00881AB9"/>
    <w:rsid w:val="00881B21"/>
    <w:rsid w:val="00881B47"/>
    <w:rsid w:val="00881BAE"/>
    <w:rsid w:val="00881C03"/>
    <w:rsid w:val="00881C69"/>
    <w:rsid w:val="00881C6D"/>
    <w:rsid w:val="00881E72"/>
    <w:rsid w:val="00881E7D"/>
    <w:rsid w:val="00881EDF"/>
    <w:rsid w:val="00881FDB"/>
    <w:rsid w:val="008821B2"/>
    <w:rsid w:val="008821F0"/>
    <w:rsid w:val="00882430"/>
    <w:rsid w:val="00882459"/>
    <w:rsid w:val="00882526"/>
    <w:rsid w:val="00882590"/>
    <w:rsid w:val="008826D3"/>
    <w:rsid w:val="00882786"/>
    <w:rsid w:val="008828FD"/>
    <w:rsid w:val="00882B0C"/>
    <w:rsid w:val="00882BD6"/>
    <w:rsid w:val="00882C9D"/>
    <w:rsid w:val="00882CA7"/>
    <w:rsid w:val="00882DE2"/>
    <w:rsid w:val="00882F5D"/>
    <w:rsid w:val="0088301A"/>
    <w:rsid w:val="008831DF"/>
    <w:rsid w:val="0088321F"/>
    <w:rsid w:val="00883262"/>
    <w:rsid w:val="00883268"/>
    <w:rsid w:val="00883312"/>
    <w:rsid w:val="008833E9"/>
    <w:rsid w:val="0088377B"/>
    <w:rsid w:val="008837D2"/>
    <w:rsid w:val="008839F7"/>
    <w:rsid w:val="00883A3C"/>
    <w:rsid w:val="00883B2C"/>
    <w:rsid w:val="00883B6B"/>
    <w:rsid w:val="00883C97"/>
    <w:rsid w:val="00883DD6"/>
    <w:rsid w:val="00883FEC"/>
    <w:rsid w:val="008840DE"/>
    <w:rsid w:val="008840F0"/>
    <w:rsid w:val="00884159"/>
    <w:rsid w:val="008842FA"/>
    <w:rsid w:val="008844A0"/>
    <w:rsid w:val="008844CE"/>
    <w:rsid w:val="00884524"/>
    <w:rsid w:val="0088457F"/>
    <w:rsid w:val="0088459D"/>
    <w:rsid w:val="00884684"/>
    <w:rsid w:val="008847A9"/>
    <w:rsid w:val="00884883"/>
    <w:rsid w:val="00884995"/>
    <w:rsid w:val="00884A1F"/>
    <w:rsid w:val="00884B6A"/>
    <w:rsid w:val="00884B9C"/>
    <w:rsid w:val="00884C85"/>
    <w:rsid w:val="00884CCC"/>
    <w:rsid w:val="00884F3E"/>
    <w:rsid w:val="00885055"/>
    <w:rsid w:val="00885154"/>
    <w:rsid w:val="008851BC"/>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389"/>
    <w:rsid w:val="00886463"/>
    <w:rsid w:val="0088649C"/>
    <w:rsid w:val="0088662F"/>
    <w:rsid w:val="0088665A"/>
    <w:rsid w:val="0088686B"/>
    <w:rsid w:val="0088687C"/>
    <w:rsid w:val="00886884"/>
    <w:rsid w:val="008868D6"/>
    <w:rsid w:val="00886979"/>
    <w:rsid w:val="008869D4"/>
    <w:rsid w:val="00886D64"/>
    <w:rsid w:val="00886D6D"/>
    <w:rsid w:val="00886DC5"/>
    <w:rsid w:val="00886E10"/>
    <w:rsid w:val="00886EAF"/>
    <w:rsid w:val="00886FA6"/>
    <w:rsid w:val="00886FAD"/>
    <w:rsid w:val="00887107"/>
    <w:rsid w:val="00887278"/>
    <w:rsid w:val="008872E7"/>
    <w:rsid w:val="00887308"/>
    <w:rsid w:val="0088732C"/>
    <w:rsid w:val="008876D9"/>
    <w:rsid w:val="00887A91"/>
    <w:rsid w:val="00887B22"/>
    <w:rsid w:val="00887B2A"/>
    <w:rsid w:val="00887B3B"/>
    <w:rsid w:val="00887C9E"/>
    <w:rsid w:val="00887CC9"/>
    <w:rsid w:val="00887D0C"/>
    <w:rsid w:val="00887D46"/>
    <w:rsid w:val="0089001E"/>
    <w:rsid w:val="00890022"/>
    <w:rsid w:val="00890039"/>
    <w:rsid w:val="008900B8"/>
    <w:rsid w:val="008902E0"/>
    <w:rsid w:val="008903CB"/>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2AD"/>
    <w:rsid w:val="00892335"/>
    <w:rsid w:val="00892369"/>
    <w:rsid w:val="00892424"/>
    <w:rsid w:val="0089243D"/>
    <w:rsid w:val="00892478"/>
    <w:rsid w:val="008924DA"/>
    <w:rsid w:val="008927CF"/>
    <w:rsid w:val="0089289E"/>
    <w:rsid w:val="008928EC"/>
    <w:rsid w:val="00892929"/>
    <w:rsid w:val="00892930"/>
    <w:rsid w:val="00892AC5"/>
    <w:rsid w:val="00892AD6"/>
    <w:rsid w:val="00892AE0"/>
    <w:rsid w:val="00892B12"/>
    <w:rsid w:val="00892BA2"/>
    <w:rsid w:val="00892BC5"/>
    <w:rsid w:val="00892CF3"/>
    <w:rsid w:val="00892D1A"/>
    <w:rsid w:val="00892EC6"/>
    <w:rsid w:val="008930C7"/>
    <w:rsid w:val="00893448"/>
    <w:rsid w:val="0089359B"/>
    <w:rsid w:val="008935D6"/>
    <w:rsid w:val="008936FE"/>
    <w:rsid w:val="00893766"/>
    <w:rsid w:val="0089376D"/>
    <w:rsid w:val="0089377F"/>
    <w:rsid w:val="0089386F"/>
    <w:rsid w:val="00893A4B"/>
    <w:rsid w:val="00893B93"/>
    <w:rsid w:val="00893BF5"/>
    <w:rsid w:val="00893CCD"/>
    <w:rsid w:val="00893D98"/>
    <w:rsid w:val="00893DAB"/>
    <w:rsid w:val="00893EAD"/>
    <w:rsid w:val="00893F15"/>
    <w:rsid w:val="00893F52"/>
    <w:rsid w:val="00893F7B"/>
    <w:rsid w:val="00894139"/>
    <w:rsid w:val="008941DD"/>
    <w:rsid w:val="0089426F"/>
    <w:rsid w:val="0089428A"/>
    <w:rsid w:val="00894300"/>
    <w:rsid w:val="00894367"/>
    <w:rsid w:val="00894395"/>
    <w:rsid w:val="0089441D"/>
    <w:rsid w:val="00894461"/>
    <w:rsid w:val="00894571"/>
    <w:rsid w:val="0089473E"/>
    <w:rsid w:val="0089479C"/>
    <w:rsid w:val="008947CF"/>
    <w:rsid w:val="00894908"/>
    <w:rsid w:val="0089497A"/>
    <w:rsid w:val="008949B6"/>
    <w:rsid w:val="00894A43"/>
    <w:rsid w:val="00894BED"/>
    <w:rsid w:val="00894C01"/>
    <w:rsid w:val="00894CDC"/>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5FA7"/>
    <w:rsid w:val="0089602C"/>
    <w:rsid w:val="0089618D"/>
    <w:rsid w:val="008961E1"/>
    <w:rsid w:val="00896212"/>
    <w:rsid w:val="008963A9"/>
    <w:rsid w:val="00896494"/>
    <w:rsid w:val="008964A0"/>
    <w:rsid w:val="00896615"/>
    <w:rsid w:val="00896627"/>
    <w:rsid w:val="00896682"/>
    <w:rsid w:val="00896903"/>
    <w:rsid w:val="00896917"/>
    <w:rsid w:val="0089692B"/>
    <w:rsid w:val="00896986"/>
    <w:rsid w:val="00896A8D"/>
    <w:rsid w:val="00896B2B"/>
    <w:rsid w:val="00896C0C"/>
    <w:rsid w:val="00896D76"/>
    <w:rsid w:val="00896D95"/>
    <w:rsid w:val="00896E81"/>
    <w:rsid w:val="00896F4C"/>
    <w:rsid w:val="00896F6D"/>
    <w:rsid w:val="0089722D"/>
    <w:rsid w:val="0089738E"/>
    <w:rsid w:val="008973D5"/>
    <w:rsid w:val="0089747C"/>
    <w:rsid w:val="008974F6"/>
    <w:rsid w:val="00897534"/>
    <w:rsid w:val="00897604"/>
    <w:rsid w:val="00897643"/>
    <w:rsid w:val="0089765A"/>
    <w:rsid w:val="00897668"/>
    <w:rsid w:val="00897893"/>
    <w:rsid w:val="008978D2"/>
    <w:rsid w:val="008978E7"/>
    <w:rsid w:val="00897938"/>
    <w:rsid w:val="0089794D"/>
    <w:rsid w:val="0089796D"/>
    <w:rsid w:val="00897C4C"/>
    <w:rsid w:val="00897C95"/>
    <w:rsid w:val="00897CD0"/>
    <w:rsid w:val="00897DCB"/>
    <w:rsid w:val="00897E4E"/>
    <w:rsid w:val="00897EEE"/>
    <w:rsid w:val="00897FC7"/>
    <w:rsid w:val="008A00C2"/>
    <w:rsid w:val="008A01D2"/>
    <w:rsid w:val="008A02B3"/>
    <w:rsid w:val="008A0477"/>
    <w:rsid w:val="008A0582"/>
    <w:rsid w:val="008A05CE"/>
    <w:rsid w:val="008A0638"/>
    <w:rsid w:val="008A072E"/>
    <w:rsid w:val="008A0765"/>
    <w:rsid w:val="008A0862"/>
    <w:rsid w:val="008A0945"/>
    <w:rsid w:val="008A0988"/>
    <w:rsid w:val="008A0BCB"/>
    <w:rsid w:val="008A0BE7"/>
    <w:rsid w:val="008A0D74"/>
    <w:rsid w:val="008A0E1F"/>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1E"/>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1BE"/>
    <w:rsid w:val="008A5527"/>
    <w:rsid w:val="008A56BE"/>
    <w:rsid w:val="008A56D2"/>
    <w:rsid w:val="008A56E9"/>
    <w:rsid w:val="008A5700"/>
    <w:rsid w:val="008A5736"/>
    <w:rsid w:val="008A5843"/>
    <w:rsid w:val="008A5857"/>
    <w:rsid w:val="008A5889"/>
    <w:rsid w:val="008A5D8C"/>
    <w:rsid w:val="008A5E01"/>
    <w:rsid w:val="008A5FD2"/>
    <w:rsid w:val="008A623E"/>
    <w:rsid w:val="008A62CB"/>
    <w:rsid w:val="008A6507"/>
    <w:rsid w:val="008A6576"/>
    <w:rsid w:val="008A661D"/>
    <w:rsid w:val="008A6687"/>
    <w:rsid w:val="008A66E4"/>
    <w:rsid w:val="008A67CA"/>
    <w:rsid w:val="008A68B5"/>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668"/>
    <w:rsid w:val="008A77FC"/>
    <w:rsid w:val="008A79C3"/>
    <w:rsid w:val="008A7A68"/>
    <w:rsid w:val="008A7AD4"/>
    <w:rsid w:val="008A7AEF"/>
    <w:rsid w:val="008A7EFE"/>
    <w:rsid w:val="008A7F7D"/>
    <w:rsid w:val="008A7F86"/>
    <w:rsid w:val="008A7FCF"/>
    <w:rsid w:val="008A7FFE"/>
    <w:rsid w:val="008B0008"/>
    <w:rsid w:val="008B00BF"/>
    <w:rsid w:val="008B031B"/>
    <w:rsid w:val="008B04A1"/>
    <w:rsid w:val="008B060A"/>
    <w:rsid w:val="008B06BF"/>
    <w:rsid w:val="008B06C0"/>
    <w:rsid w:val="008B0702"/>
    <w:rsid w:val="008B0753"/>
    <w:rsid w:val="008B07A4"/>
    <w:rsid w:val="008B090E"/>
    <w:rsid w:val="008B0933"/>
    <w:rsid w:val="008B0B0D"/>
    <w:rsid w:val="008B0BAF"/>
    <w:rsid w:val="008B0BD1"/>
    <w:rsid w:val="008B0C10"/>
    <w:rsid w:val="008B0D2C"/>
    <w:rsid w:val="008B0F46"/>
    <w:rsid w:val="008B1043"/>
    <w:rsid w:val="008B1086"/>
    <w:rsid w:val="008B10A0"/>
    <w:rsid w:val="008B1132"/>
    <w:rsid w:val="008B118C"/>
    <w:rsid w:val="008B1230"/>
    <w:rsid w:val="008B1272"/>
    <w:rsid w:val="008B13D4"/>
    <w:rsid w:val="008B1554"/>
    <w:rsid w:val="008B15BD"/>
    <w:rsid w:val="008B16AC"/>
    <w:rsid w:val="008B171C"/>
    <w:rsid w:val="008B190E"/>
    <w:rsid w:val="008B194B"/>
    <w:rsid w:val="008B19DF"/>
    <w:rsid w:val="008B1A54"/>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CC1"/>
    <w:rsid w:val="008B2DCC"/>
    <w:rsid w:val="008B2DE2"/>
    <w:rsid w:val="008B2F10"/>
    <w:rsid w:val="008B3035"/>
    <w:rsid w:val="008B30F6"/>
    <w:rsid w:val="008B30FC"/>
    <w:rsid w:val="008B318C"/>
    <w:rsid w:val="008B3253"/>
    <w:rsid w:val="008B3593"/>
    <w:rsid w:val="008B35E6"/>
    <w:rsid w:val="008B3646"/>
    <w:rsid w:val="008B37AA"/>
    <w:rsid w:val="008B38C2"/>
    <w:rsid w:val="008B3A48"/>
    <w:rsid w:val="008B3A90"/>
    <w:rsid w:val="008B3B2E"/>
    <w:rsid w:val="008B3F1C"/>
    <w:rsid w:val="008B4004"/>
    <w:rsid w:val="008B411C"/>
    <w:rsid w:val="008B4436"/>
    <w:rsid w:val="008B4465"/>
    <w:rsid w:val="008B4487"/>
    <w:rsid w:val="008B45B6"/>
    <w:rsid w:val="008B4630"/>
    <w:rsid w:val="008B47A8"/>
    <w:rsid w:val="008B47CF"/>
    <w:rsid w:val="008B485B"/>
    <w:rsid w:val="008B48DB"/>
    <w:rsid w:val="008B48DE"/>
    <w:rsid w:val="008B49B5"/>
    <w:rsid w:val="008B4C23"/>
    <w:rsid w:val="008B4D3C"/>
    <w:rsid w:val="008B4F46"/>
    <w:rsid w:val="008B4FC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B75"/>
    <w:rsid w:val="008B5C4C"/>
    <w:rsid w:val="008B5CA1"/>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5B"/>
    <w:rsid w:val="008C1372"/>
    <w:rsid w:val="008C13AD"/>
    <w:rsid w:val="008C13C4"/>
    <w:rsid w:val="008C152C"/>
    <w:rsid w:val="008C1671"/>
    <w:rsid w:val="008C1713"/>
    <w:rsid w:val="008C17C8"/>
    <w:rsid w:val="008C187B"/>
    <w:rsid w:val="008C19DA"/>
    <w:rsid w:val="008C19EF"/>
    <w:rsid w:val="008C1AA5"/>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A82"/>
    <w:rsid w:val="008C2B5C"/>
    <w:rsid w:val="008C2BFA"/>
    <w:rsid w:val="008C2C6D"/>
    <w:rsid w:val="008C2EA4"/>
    <w:rsid w:val="008C3039"/>
    <w:rsid w:val="008C3156"/>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8C"/>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9E4"/>
    <w:rsid w:val="008C6A7C"/>
    <w:rsid w:val="008C6E5E"/>
    <w:rsid w:val="008C6EAE"/>
    <w:rsid w:val="008C6ECF"/>
    <w:rsid w:val="008C6ED8"/>
    <w:rsid w:val="008C6F17"/>
    <w:rsid w:val="008C7029"/>
    <w:rsid w:val="008C704B"/>
    <w:rsid w:val="008C70D3"/>
    <w:rsid w:val="008C71A9"/>
    <w:rsid w:val="008C7218"/>
    <w:rsid w:val="008C72BD"/>
    <w:rsid w:val="008C733B"/>
    <w:rsid w:val="008C739F"/>
    <w:rsid w:val="008C755D"/>
    <w:rsid w:val="008C7704"/>
    <w:rsid w:val="008C7735"/>
    <w:rsid w:val="008C790E"/>
    <w:rsid w:val="008C7950"/>
    <w:rsid w:val="008C79C6"/>
    <w:rsid w:val="008C7A85"/>
    <w:rsid w:val="008C7B4B"/>
    <w:rsid w:val="008C7B81"/>
    <w:rsid w:val="008C7BCB"/>
    <w:rsid w:val="008C7BD2"/>
    <w:rsid w:val="008C7C00"/>
    <w:rsid w:val="008C7CCC"/>
    <w:rsid w:val="008C7CED"/>
    <w:rsid w:val="008C7D7F"/>
    <w:rsid w:val="008C7DAA"/>
    <w:rsid w:val="008C7E82"/>
    <w:rsid w:val="008C7F08"/>
    <w:rsid w:val="008C7FBC"/>
    <w:rsid w:val="008D042E"/>
    <w:rsid w:val="008D04C1"/>
    <w:rsid w:val="008D0640"/>
    <w:rsid w:val="008D085E"/>
    <w:rsid w:val="008D0909"/>
    <w:rsid w:val="008D090C"/>
    <w:rsid w:val="008D0A8D"/>
    <w:rsid w:val="008D0B54"/>
    <w:rsid w:val="008D0B7D"/>
    <w:rsid w:val="008D0BA1"/>
    <w:rsid w:val="008D0E2F"/>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A2"/>
    <w:rsid w:val="008D19CE"/>
    <w:rsid w:val="008D1A66"/>
    <w:rsid w:val="008D1B32"/>
    <w:rsid w:val="008D1C3D"/>
    <w:rsid w:val="008D1C9C"/>
    <w:rsid w:val="008D1D0D"/>
    <w:rsid w:val="008D1D6C"/>
    <w:rsid w:val="008D1D89"/>
    <w:rsid w:val="008D1E06"/>
    <w:rsid w:val="008D1E5E"/>
    <w:rsid w:val="008D1EA6"/>
    <w:rsid w:val="008D1F10"/>
    <w:rsid w:val="008D20CB"/>
    <w:rsid w:val="008D2143"/>
    <w:rsid w:val="008D2173"/>
    <w:rsid w:val="008D2259"/>
    <w:rsid w:val="008D2477"/>
    <w:rsid w:val="008D24DA"/>
    <w:rsid w:val="008D26A6"/>
    <w:rsid w:val="008D293E"/>
    <w:rsid w:val="008D2999"/>
    <w:rsid w:val="008D29F1"/>
    <w:rsid w:val="008D2A98"/>
    <w:rsid w:val="008D2AF4"/>
    <w:rsid w:val="008D2B46"/>
    <w:rsid w:val="008D2B66"/>
    <w:rsid w:val="008D2E63"/>
    <w:rsid w:val="008D2F56"/>
    <w:rsid w:val="008D2FA3"/>
    <w:rsid w:val="008D3060"/>
    <w:rsid w:val="008D330F"/>
    <w:rsid w:val="008D3328"/>
    <w:rsid w:val="008D335F"/>
    <w:rsid w:val="008D3419"/>
    <w:rsid w:val="008D3506"/>
    <w:rsid w:val="008D3511"/>
    <w:rsid w:val="008D359C"/>
    <w:rsid w:val="008D3643"/>
    <w:rsid w:val="008D3863"/>
    <w:rsid w:val="008D38D5"/>
    <w:rsid w:val="008D3970"/>
    <w:rsid w:val="008D3A24"/>
    <w:rsid w:val="008D3C78"/>
    <w:rsid w:val="008D3D5C"/>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58"/>
    <w:rsid w:val="008D5F91"/>
    <w:rsid w:val="008D5F9D"/>
    <w:rsid w:val="008D654A"/>
    <w:rsid w:val="008D684D"/>
    <w:rsid w:val="008D687D"/>
    <w:rsid w:val="008D689D"/>
    <w:rsid w:val="008D68BF"/>
    <w:rsid w:val="008D69B1"/>
    <w:rsid w:val="008D6A4C"/>
    <w:rsid w:val="008D6A5A"/>
    <w:rsid w:val="008D6B42"/>
    <w:rsid w:val="008D6C2D"/>
    <w:rsid w:val="008D6C4A"/>
    <w:rsid w:val="008D6CB8"/>
    <w:rsid w:val="008D6D31"/>
    <w:rsid w:val="008D6D39"/>
    <w:rsid w:val="008D6EAE"/>
    <w:rsid w:val="008D6F28"/>
    <w:rsid w:val="008D6F2F"/>
    <w:rsid w:val="008D726C"/>
    <w:rsid w:val="008D7275"/>
    <w:rsid w:val="008D730A"/>
    <w:rsid w:val="008D731D"/>
    <w:rsid w:val="008D76C3"/>
    <w:rsid w:val="008D76FA"/>
    <w:rsid w:val="008D772B"/>
    <w:rsid w:val="008D77E7"/>
    <w:rsid w:val="008D77EE"/>
    <w:rsid w:val="008D7E09"/>
    <w:rsid w:val="008E0146"/>
    <w:rsid w:val="008E0193"/>
    <w:rsid w:val="008E01AD"/>
    <w:rsid w:val="008E027B"/>
    <w:rsid w:val="008E046A"/>
    <w:rsid w:val="008E046B"/>
    <w:rsid w:val="008E05AC"/>
    <w:rsid w:val="008E06CD"/>
    <w:rsid w:val="008E06E3"/>
    <w:rsid w:val="008E07D2"/>
    <w:rsid w:val="008E0868"/>
    <w:rsid w:val="008E0878"/>
    <w:rsid w:val="008E08FB"/>
    <w:rsid w:val="008E0964"/>
    <w:rsid w:val="008E0984"/>
    <w:rsid w:val="008E0A11"/>
    <w:rsid w:val="008E0BFF"/>
    <w:rsid w:val="008E0D5D"/>
    <w:rsid w:val="008E0F20"/>
    <w:rsid w:val="008E10E1"/>
    <w:rsid w:val="008E1210"/>
    <w:rsid w:val="008E12FF"/>
    <w:rsid w:val="008E138C"/>
    <w:rsid w:val="008E14C8"/>
    <w:rsid w:val="008E15CD"/>
    <w:rsid w:val="008E17A6"/>
    <w:rsid w:val="008E1885"/>
    <w:rsid w:val="008E1911"/>
    <w:rsid w:val="008E19ED"/>
    <w:rsid w:val="008E1A41"/>
    <w:rsid w:val="008E1B80"/>
    <w:rsid w:val="008E1C89"/>
    <w:rsid w:val="008E1D98"/>
    <w:rsid w:val="008E1DFD"/>
    <w:rsid w:val="008E1EAF"/>
    <w:rsid w:val="008E1F1B"/>
    <w:rsid w:val="008E1FF1"/>
    <w:rsid w:val="008E211B"/>
    <w:rsid w:val="008E2182"/>
    <w:rsid w:val="008E21DB"/>
    <w:rsid w:val="008E2261"/>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78"/>
    <w:rsid w:val="008E31CD"/>
    <w:rsid w:val="008E3217"/>
    <w:rsid w:val="008E339D"/>
    <w:rsid w:val="008E33C0"/>
    <w:rsid w:val="008E3506"/>
    <w:rsid w:val="008E3617"/>
    <w:rsid w:val="008E3699"/>
    <w:rsid w:val="008E371C"/>
    <w:rsid w:val="008E38B6"/>
    <w:rsid w:val="008E391F"/>
    <w:rsid w:val="008E3990"/>
    <w:rsid w:val="008E3A01"/>
    <w:rsid w:val="008E3AF8"/>
    <w:rsid w:val="008E3B58"/>
    <w:rsid w:val="008E3BAC"/>
    <w:rsid w:val="008E3D13"/>
    <w:rsid w:val="008E3FD0"/>
    <w:rsid w:val="008E4098"/>
    <w:rsid w:val="008E40BD"/>
    <w:rsid w:val="008E4242"/>
    <w:rsid w:val="008E44E6"/>
    <w:rsid w:val="008E44F4"/>
    <w:rsid w:val="008E45A9"/>
    <w:rsid w:val="008E464E"/>
    <w:rsid w:val="008E46F9"/>
    <w:rsid w:val="008E47B0"/>
    <w:rsid w:val="008E47CA"/>
    <w:rsid w:val="008E4839"/>
    <w:rsid w:val="008E48CF"/>
    <w:rsid w:val="008E497F"/>
    <w:rsid w:val="008E4A0A"/>
    <w:rsid w:val="008E4B8B"/>
    <w:rsid w:val="008E4BC3"/>
    <w:rsid w:val="008E4D82"/>
    <w:rsid w:val="008E4DEE"/>
    <w:rsid w:val="008E501A"/>
    <w:rsid w:val="008E506B"/>
    <w:rsid w:val="008E510B"/>
    <w:rsid w:val="008E5133"/>
    <w:rsid w:val="008E528D"/>
    <w:rsid w:val="008E52E0"/>
    <w:rsid w:val="008E52F5"/>
    <w:rsid w:val="008E5486"/>
    <w:rsid w:val="008E556A"/>
    <w:rsid w:val="008E5608"/>
    <w:rsid w:val="008E5647"/>
    <w:rsid w:val="008E56F6"/>
    <w:rsid w:val="008E5757"/>
    <w:rsid w:val="008E57B2"/>
    <w:rsid w:val="008E58E6"/>
    <w:rsid w:val="008E5950"/>
    <w:rsid w:val="008E5963"/>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3A"/>
    <w:rsid w:val="008E6DD9"/>
    <w:rsid w:val="008E6DDA"/>
    <w:rsid w:val="008E6E1B"/>
    <w:rsid w:val="008E6ECC"/>
    <w:rsid w:val="008E7231"/>
    <w:rsid w:val="008E748A"/>
    <w:rsid w:val="008E74B2"/>
    <w:rsid w:val="008E7615"/>
    <w:rsid w:val="008E76BB"/>
    <w:rsid w:val="008E77CE"/>
    <w:rsid w:val="008E7812"/>
    <w:rsid w:val="008E79DE"/>
    <w:rsid w:val="008E7AE4"/>
    <w:rsid w:val="008E7AEF"/>
    <w:rsid w:val="008E7B9D"/>
    <w:rsid w:val="008E7BB5"/>
    <w:rsid w:val="008E7BC3"/>
    <w:rsid w:val="008E7EC0"/>
    <w:rsid w:val="008E7F38"/>
    <w:rsid w:val="008E7FF0"/>
    <w:rsid w:val="008F0555"/>
    <w:rsid w:val="008F05E1"/>
    <w:rsid w:val="008F0616"/>
    <w:rsid w:val="008F0621"/>
    <w:rsid w:val="008F0894"/>
    <w:rsid w:val="008F0988"/>
    <w:rsid w:val="008F0AB9"/>
    <w:rsid w:val="008F0B5E"/>
    <w:rsid w:val="008F0BF8"/>
    <w:rsid w:val="008F0CBB"/>
    <w:rsid w:val="008F0D4D"/>
    <w:rsid w:val="008F0E14"/>
    <w:rsid w:val="008F0EEE"/>
    <w:rsid w:val="008F109F"/>
    <w:rsid w:val="008F12AC"/>
    <w:rsid w:val="008F156E"/>
    <w:rsid w:val="008F15E9"/>
    <w:rsid w:val="008F17D6"/>
    <w:rsid w:val="008F1881"/>
    <w:rsid w:val="008F1939"/>
    <w:rsid w:val="008F1B3A"/>
    <w:rsid w:val="008F1BFA"/>
    <w:rsid w:val="008F1C25"/>
    <w:rsid w:val="008F1C8B"/>
    <w:rsid w:val="008F1D7B"/>
    <w:rsid w:val="008F1EFE"/>
    <w:rsid w:val="008F1FC9"/>
    <w:rsid w:val="008F201D"/>
    <w:rsid w:val="008F20B5"/>
    <w:rsid w:val="008F2102"/>
    <w:rsid w:val="008F215F"/>
    <w:rsid w:val="008F2166"/>
    <w:rsid w:val="008F21EE"/>
    <w:rsid w:val="008F21F9"/>
    <w:rsid w:val="008F257D"/>
    <w:rsid w:val="008F26AD"/>
    <w:rsid w:val="008F2700"/>
    <w:rsid w:val="008F2798"/>
    <w:rsid w:val="008F2881"/>
    <w:rsid w:val="008F28C3"/>
    <w:rsid w:val="008F2930"/>
    <w:rsid w:val="008F29C4"/>
    <w:rsid w:val="008F2A38"/>
    <w:rsid w:val="008F2AC7"/>
    <w:rsid w:val="008F2DCE"/>
    <w:rsid w:val="008F2ECB"/>
    <w:rsid w:val="008F302A"/>
    <w:rsid w:val="008F303A"/>
    <w:rsid w:val="008F30F3"/>
    <w:rsid w:val="008F3313"/>
    <w:rsid w:val="008F337D"/>
    <w:rsid w:val="008F33DA"/>
    <w:rsid w:val="008F340F"/>
    <w:rsid w:val="008F349C"/>
    <w:rsid w:val="008F34CE"/>
    <w:rsid w:val="008F360D"/>
    <w:rsid w:val="008F37C1"/>
    <w:rsid w:val="008F3981"/>
    <w:rsid w:val="008F3A50"/>
    <w:rsid w:val="008F3A98"/>
    <w:rsid w:val="008F3AAA"/>
    <w:rsid w:val="008F3C33"/>
    <w:rsid w:val="008F3C90"/>
    <w:rsid w:val="008F3D63"/>
    <w:rsid w:val="008F3E26"/>
    <w:rsid w:val="008F3E60"/>
    <w:rsid w:val="008F3E80"/>
    <w:rsid w:val="008F3EC1"/>
    <w:rsid w:val="008F404B"/>
    <w:rsid w:val="008F4084"/>
    <w:rsid w:val="008F419F"/>
    <w:rsid w:val="008F426D"/>
    <w:rsid w:val="008F4285"/>
    <w:rsid w:val="008F42A0"/>
    <w:rsid w:val="008F440C"/>
    <w:rsid w:val="008F441C"/>
    <w:rsid w:val="008F4446"/>
    <w:rsid w:val="008F4546"/>
    <w:rsid w:val="008F4704"/>
    <w:rsid w:val="008F4796"/>
    <w:rsid w:val="008F4890"/>
    <w:rsid w:val="008F48CC"/>
    <w:rsid w:val="008F491D"/>
    <w:rsid w:val="008F4B77"/>
    <w:rsid w:val="008F4B80"/>
    <w:rsid w:val="008F4C15"/>
    <w:rsid w:val="008F4CCB"/>
    <w:rsid w:val="008F4D4C"/>
    <w:rsid w:val="008F4F05"/>
    <w:rsid w:val="008F5272"/>
    <w:rsid w:val="008F5310"/>
    <w:rsid w:val="008F53E9"/>
    <w:rsid w:val="008F5472"/>
    <w:rsid w:val="008F54B4"/>
    <w:rsid w:val="008F556E"/>
    <w:rsid w:val="008F55FA"/>
    <w:rsid w:val="008F5639"/>
    <w:rsid w:val="008F56F7"/>
    <w:rsid w:val="008F58E6"/>
    <w:rsid w:val="008F5A9A"/>
    <w:rsid w:val="008F5AB4"/>
    <w:rsid w:val="008F5AE6"/>
    <w:rsid w:val="008F5B12"/>
    <w:rsid w:val="008F5B15"/>
    <w:rsid w:val="008F5BDB"/>
    <w:rsid w:val="008F5CDF"/>
    <w:rsid w:val="008F5CFA"/>
    <w:rsid w:val="008F5D03"/>
    <w:rsid w:val="008F5D86"/>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CD3"/>
    <w:rsid w:val="008F7E98"/>
    <w:rsid w:val="00900014"/>
    <w:rsid w:val="0090009D"/>
    <w:rsid w:val="00900101"/>
    <w:rsid w:val="0090012B"/>
    <w:rsid w:val="00900135"/>
    <w:rsid w:val="0090016E"/>
    <w:rsid w:val="0090017B"/>
    <w:rsid w:val="0090021E"/>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203"/>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0E0"/>
    <w:rsid w:val="0090318E"/>
    <w:rsid w:val="009031D0"/>
    <w:rsid w:val="009032C7"/>
    <w:rsid w:val="009032F5"/>
    <w:rsid w:val="00903380"/>
    <w:rsid w:val="00903386"/>
    <w:rsid w:val="0090340C"/>
    <w:rsid w:val="00903579"/>
    <w:rsid w:val="00903686"/>
    <w:rsid w:val="00903730"/>
    <w:rsid w:val="00903821"/>
    <w:rsid w:val="009038F0"/>
    <w:rsid w:val="009039B7"/>
    <w:rsid w:val="00903A83"/>
    <w:rsid w:val="00903C4B"/>
    <w:rsid w:val="00903DF4"/>
    <w:rsid w:val="00903F75"/>
    <w:rsid w:val="00903F8D"/>
    <w:rsid w:val="00903F8E"/>
    <w:rsid w:val="00904033"/>
    <w:rsid w:val="00904043"/>
    <w:rsid w:val="00904389"/>
    <w:rsid w:val="00904448"/>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0F5"/>
    <w:rsid w:val="009053A1"/>
    <w:rsid w:val="009053B5"/>
    <w:rsid w:val="00905470"/>
    <w:rsid w:val="00905504"/>
    <w:rsid w:val="00905527"/>
    <w:rsid w:val="009055DE"/>
    <w:rsid w:val="009056AF"/>
    <w:rsid w:val="00905793"/>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2C"/>
    <w:rsid w:val="0090724F"/>
    <w:rsid w:val="009072BE"/>
    <w:rsid w:val="009073CE"/>
    <w:rsid w:val="00907721"/>
    <w:rsid w:val="00907761"/>
    <w:rsid w:val="009078CB"/>
    <w:rsid w:val="009078E0"/>
    <w:rsid w:val="009079B2"/>
    <w:rsid w:val="00907B18"/>
    <w:rsid w:val="00907B32"/>
    <w:rsid w:val="00907B33"/>
    <w:rsid w:val="00907B8B"/>
    <w:rsid w:val="00907C21"/>
    <w:rsid w:val="00907C5E"/>
    <w:rsid w:val="00907CD0"/>
    <w:rsid w:val="00907CD8"/>
    <w:rsid w:val="00907DF3"/>
    <w:rsid w:val="00907F54"/>
    <w:rsid w:val="00910077"/>
    <w:rsid w:val="00910118"/>
    <w:rsid w:val="00910127"/>
    <w:rsid w:val="00910487"/>
    <w:rsid w:val="00910512"/>
    <w:rsid w:val="0091074B"/>
    <w:rsid w:val="0091079E"/>
    <w:rsid w:val="00910894"/>
    <w:rsid w:val="00910992"/>
    <w:rsid w:val="009109AB"/>
    <w:rsid w:val="00910B07"/>
    <w:rsid w:val="00910E85"/>
    <w:rsid w:val="00910FE1"/>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2F"/>
    <w:rsid w:val="00913880"/>
    <w:rsid w:val="009139EB"/>
    <w:rsid w:val="00913A48"/>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DB5"/>
    <w:rsid w:val="00914E34"/>
    <w:rsid w:val="00914FC2"/>
    <w:rsid w:val="00914FD9"/>
    <w:rsid w:val="00915146"/>
    <w:rsid w:val="009151F5"/>
    <w:rsid w:val="0091527E"/>
    <w:rsid w:val="009152D7"/>
    <w:rsid w:val="00915339"/>
    <w:rsid w:val="009154AF"/>
    <w:rsid w:val="00915543"/>
    <w:rsid w:val="00915599"/>
    <w:rsid w:val="0091562C"/>
    <w:rsid w:val="0091567A"/>
    <w:rsid w:val="009156EA"/>
    <w:rsid w:val="00915829"/>
    <w:rsid w:val="009158E7"/>
    <w:rsid w:val="009159A8"/>
    <w:rsid w:val="009159E1"/>
    <w:rsid w:val="009159E6"/>
    <w:rsid w:val="00915A75"/>
    <w:rsid w:val="00915B13"/>
    <w:rsid w:val="00915B78"/>
    <w:rsid w:val="00915C22"/>
    <w:rsid w:val="00915D01"/>
    <w:rsid w:val="00915D1E"/>
    <w:rsid w:val="00915DA9"/>
    <w:rsid w:val="00915E6D"/>
    <w:rsid w:val="00915F62"/>
    <w:rsid w:val="0091621C"/>
    <w:rsid w:val="00916233"/>
    <w:rsid w:val="0091633B"/>
    <w:rsid w:val="00916454"/>
    <w:rsid w:val="00916543"/>
    <w:rsid w:val="009165D2"/>
    <w:rsid w:val="00916626"/>
    <w:rsid w:val="0091662F"/>
    <w:rsid w:val="009166D6"/>
    <w:rsid w:val="00916872"/>
    <w:rsid w:val="00916881"/>
    <w:rsid w:val="00916917"/>
    <w:rsid w:val="009169B3"/>
    <w:rsid w:val="00916A51"/>
    <w:rsid w:val="00916AC6"/>
    <w:rsid w:val="00916CF1"/>
    <w:rsid w:val="00916D4D"/>
    <w:rsid w:val="00916DB2"/>
    <w:rsid w:val="00916DDD"/>
    <w:rsid w:val="00916E78"/>
    <w:rsid w:val="00916EE6"/>
    <w:rsid w:val="009171FD"/>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239"/>
    <w:rsid w:val="00920398"/>
    <w:rsid w:val="00920427"/>
    <w:rsid w:val="00920491"/>
    <w:rsid w:val="009206AC"/>
    <w:rsid w:val="0092073A"/>
    <w:rsid w:val="00920935"/>
    <w:rsid w:val="009209AD"/>
    <w:rsid w:val="00920A2A"/>
    <w:rsid w:val="00920A7A"/>
    <w:rsid w:val="00920AD2"/>
    <w:rsid w:val="00920C61"/>
    <w:rsid w:val="00920C77"/>
    <w:rsid w:val="00920CA8"/>
    <w:rsid w:val="00920D20"/>
    <w:rsid w:val="00920D73"/>
    <w:rsid w:val="00920E5F"/>
    <w:rsid w:val="00921018"/>
    <w:rsid w:val="0092110E"/>
    <w:rsid w:val="00921238"/>
    <w:rsid w:val="0092127B"/>
    <w:rsid w:val="0092129D"/>
    <w:rsid w:val="0092148D"/>
    <w:rsid w:val="0092161D"/>
    <w:rsid w:val="0092163A"/>
    <w:rsid w:val="00921667"/>
    <w:rsid w:val="00921814"/>
    <w:rsid w:val="00921868"/>
    <w:rsid w:val="00921BA4"/>
    <w:rsid w:val="00921BC1"/>
    <w:rsid w:val="00921BF2"/>
    <w:rsid w:val="00921EEE"/>
    <w:rsid w:val="00921FB6"/>
    <w:rsid w:val="00922026"/>
    <w:rsid w:val="00922053"/>
    <w:rsid w:val="00922182"/>
    <w:rsid w:val="00922419"/>
    <w:rsid w:val="009224C8"/>
    <w:rsid w:val="00922601"/>
    <w:rsid w:val="00922649"/>
    <w:rsid w:val="00922684"/>
    <w:rsid w:val="009226BA"/>
    <w:rsid w:val="0092273D"/>
    <w:rsid w:val="009229A0"/>
    <w:rsid w:val="00922A0A"/>
    <w:rsid w:val="00922AE9"/>
    <w:rsid w:val="00922BDB"/>
    <w:rsid w:val="00922C11"/>
    <w:rsid w:val="00922EF7"/>
    <w:rsid w:val="00922F3F"/>
    <w:rsid w:val="00922F4F"/>
    <w:rsid w:val="00923287"/>
    <w:rsid w:val="00923298"/>
    <w:rsid w:val="0092337F"/>
    <w:rsid w:val="009233EB"/>
    <w:rsid w:val="009234EB"/>
    <w:rsid w:val="0092380B"/>
    <w:rsid w:val="00923879"/>
    <w:rsid w:val="009238B9"/>
    <w:rsid w:val="00923B10"/>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49"/>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C9F"/>
    <w:rsid w:val="00925DC5"/>
    <w:rsid w:val="00925E9B"/>
    <w:rsid w:val="00925EC9"/>
    <w:rsid w:val="00925F4B"/>
    <w:rsid w:val="0092602E"/>
    <w:rsid w:val="009260AA"/>
    <w:rsid w:val="009261C1"/>
    <w:rsid w:val="00926201"/>
    <w:rsid w:val="0092624F"/>
    <w:rsid w:val="00926323"/>
    <w:rsid w:val="00926331"/>
    <w:rsid w:val="00926424"/>
    <w:rsid w:val="00926439"/>
    <w:rsid w:val="009264B7"/>
    <w:rsid w:val="009264D8"/>
    <w:rsid w:val="00926524"/>
    <w:rsid w:val="0092662F"/>
    <w:rsid w:val="0092668B"/>
    <w:rsid w:val="009266B8"/>
    <w:rsid w:val="00926770"/>
    <w:rsid w:val="009269E2"/>
    <w:rsid w:val="00926A16"/>
    <w:rsid w:val="00926B0D"/>
    <w:rsid w:val="00926B45"/>
    <w:rsid w:val="00926CF0"/>
    <w:rsid w:val="00926DD3"/>
    <w:rsid w:val="00926E89"/>
    <w:rsid w:val="00927087"/>
    <w:rsid w:val="009271D7"/>
    <w:rsid w:val="00927248"/>
    <w:rsid w:val="0092738B"/>
    <w:rsid w:val="00927514"/>
    <w:rsid w:val="00927532"/>
    <w:rsid w:val="009276B2"/>
    <w:rsid w:val="00927778"/>
    <w:rsid w:val="00927BFE"/>
    <w:rsid w:val="00927C43"/>
    <w:rsid w:val="00927D28"/>
    <w:rsid w:val="00927F4C"/>
    <w:rsid w:val="00927F5F"/>
    <w:rsid w:val="00927FD7"/>
    <w:rsid w:val="00927FDD"/>
    <w:rsid w:val="00930024"/>
    <w:rsid w:val="00930027"/>
    <w:rsid w:val="0093012F"/>
    <w:rsid w:val="00930296"/>
    <w:rsid w:val="009304EE"/>
    <w:rsid w:val="009305A2"/>
    <w:rsid w:val="009306CC"/>
    <w:rsid w:val="0093088A"/>
    <w:rsid w:val="00930905"/>
    <w:rsid w:val="00930966"/>
    <w:rsid w:val="00930A90"/>
    <w:rsid w:val="00930AB1"/>
    <w:rsid w:val="00930B7C"/>
    <w:rsid w:val="00930B8A"/>
    <w:rsid w:val="00930BF2"/>
    <w:rsid w:val="00930D1F"/>
    <w:rsid w:val="00930E7A"/>
    <w:rsid w:val="00930F0B"/>
    <w:rsid w:val="00930FE3"/>
    <w:rsid w:val="009310FB"/>
    <w:rsid w:val="00931109"/>
    <w:rsid w:val="00931195"/>
    <w:rsid w:val="00931335"/>
    <w:rsid w:val="0093148F"/>
    <w:rsid w:val="00931552"/>
    <w:rsid w:val="009315AD"/>
    <w:rsid w:val="009316B3"/>
    <w:rsid w:val="009316CF"/>
    <w:rsid w:val="00931810"/>
    <w:rsid w:val="00931878"/>
    <w:rsid w:val="00931F54"/>
    <w:rsid w:val="009320E2"/>
    <w:rsid w:val="00932105"/>
    <w:rsid w:val="00932142"/>
    <w:rsid w:val="00932149"/>
    <w:rsid w:val="009321B3"/>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715"/>
    <w:rsid w:val="00933922"/>
    <w:rsid w:val="0093399B"/>
    <w:rsid w:val="009339B8"/>
    <w:rsid w:val="00933AC3"/>
    <w:rsid w:val="00933AC8"/>
    <w:rsid w:val="00933B57"/>
    <w:rsid w:val="00933BFC"/>
    <w:rsid w:val="00933C42"/>
    <w:rsid w:val="00933C5D"/>
    <w:rsid w:val="00933D07"/>
    <w:rsid w:val="00933DAD"/>
    <w:rsid w:val="00933DB4"/>
    <w:rsid w:val="00933DE2"/>
    <w:rsid w:val="00933E1B"/>
    <w:rsid w:val="00933E55"/>
    <w:rsid w:val="00933EFA"/>
    <w:rsid w:val="00934166"/>
    <w:rsid w:val="009341A2"/>
    <w:rsid w:val="00934261"/>
    <w:rsid w:val="00934343"/>
    <w:rsid w:val="00934419"/>
    <w:rsid w:val="00934531"/>
    <w:rsid w:val="0093460B"/>
    <w:rsid w:val="00934631"/>
    <w:rsid w:val="009349F0"/>
    <w:rsid w:val="00934AA1"/>
    <w:rsid w:val="00934AE5"/>
    <w:rsid w:val="00934B35"/>
    <w:rsid w:val="00934D05"/>
    <w:rsid w:val="00934D3E"/>
    <w:rsid w:val="00934D45"/>
    <w:rsid w:val="00934E4C"/>
    <w:rsid w:val="00935013"/>
    <w:rsid w:val="00935017"/>
    <w:rsid w:val="0093511C"/>
    <w:rsid w:val="009352D6"/>
    <w:rsid w:val="00935401"/>
    <w:rsid w:val="00935677"/>
    <w:rsid w:val="00935773"/>
    <w:rsid w:val="00935893"/>
    <w:rsid w:val="00935907"/>
    <w:rsid w:val="00935B08"/>
    <w:rsid w:val="00935DF0"/>
    <w:rsid w:val="00935E1E"/>
    <w:rsid w:val="00936010"/>
    <w:rsid w:val="0093603E"/>
    <w:rsid w:val="00936081"/>
    <w:rsid w:val="00936087"/>
    <w:rsid w:val="009360B9"/>
    <w:rsid w:val="009361A4"/>
    <w:rsid w:val="0093625F"/>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9BA"/>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425"/>
    <w:rsid w:val="009404A7"/>
    <w:rsid w:val="009406D8"/>
    <w:rsid w:val="009406E7"/>
    <w:rsid w:val="0094072F"/>
    <w:rsid w:val="00940768"/>
    <w:rsid w:val="009407AE"/>
    <w:rsid w:val="0094097D"/>
    <w:rsid w:val="00940EE7"/>
    <w:rsid w:val="009410A1"/>
    <w:rsid w:val="009410AA"/>
    <w:rsid w:val="0094110B"/>
    <w:rsid w:val="00941123"/>
    <w:rsid w:val="009411C9"/>
    <w:rsid w:val="009411FE"/>
    <w:rsid w:val="00941237"/>
    <w:rsid w:val="0094147F"/>
    <w:rsid w:val="00941495"/>
    <w:rsid w:val="009414AC"/>
    <w:rsid w:val="00941591"/>
    <w:rsid w:val="009415CA"/>
    <w:rsid w:val="009415D3"/>
    <w:rsid w:val="00941657"/>
    <w:rsid w:val="0094165B"/>
    <w:rsid w:val="00941665"/>
    <w:rsid w:val="00941791"/>
    <w:rsid w:val="009417A9"/>
    <w:rsid w:val="00941A81"/>
    <w:rsid w:val="00941A82"/>
    <w:rsid w:val="00941AFD"/>
    <w:rsid w:val="00941B0F"/>
    <w:rsid w:val="00941B14"/>
    <w:rsid w:val="00941BF9"/>
    <w:rsid w:val="00941CB7"/>
    <w:rsid w:val="00941D0F"/>
    <w:rsid w:val="00941D86"/>
    <w:rsid w:val="00941DB7"/>
    <w:rsid w:val="00941E06"/>
    <w:rsid w:val="00941E3C"/>
    <w:rsid w:val="00941FB5"/>
    <w:rsid w:val="009422B7"/>
    <w:rsid w:val="00942395"/>
    <w:rsid w:val="009423EC"/>
    <w:rsid w:val="009423FD"/>
    <w:rsid w:val="009424F4"/>
    <w:rsid w:val="009425B2"/>
    <w:rsid w:val="0094262D"/>
    <w:rsid w:val="0094272F"/>
    <w:rsid w:val="009427B1"/>
    <w:rsid w:val="0094292F"/>
    <w:rsid w:val="00942A3A"/>
    <w:rsid w:val="00942C47"/>
    <w:rsid w:val="00942CA3"/>
    <w:rsid w:val="00942DEE"/>
    <w:rsid w:val="00942E5E"/>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2EE"/>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60"/>
    <w:rsid w:val="00945574"/>
    <w:rsid w:val="00945838"/>
    <w:rsid w:val="00945911"/>
    <w:rsid w:val="009459A4"/>
    <w:rsid w:val="00945A80"/>
    <w:rsid w:val="00945B03"/>
    <w:rsid w:val="00945B21"/>
    <w:rsid w:val="00945B96"/>
    <w:rsid w:val="00945CEE"/>
    <w:rsid w:val="00945D63"/>
    <w:rsid w:val="00945D8B"/>
    <w:rsid w:val="00945DBD"/>
    <w:rsid w:val="00945DF4"/>
    <w:rsid w:val="00945E5D"/>
    <w:rsid w:val="00946144"/>
    <w:rsid w:val="0094615C"/>
    <w:rsid w:val="009461D7"/>
    <w:rsid w:val="0094621C"/>
    <w:rsid w:val="00946296"/>
    <w:rsid w:val="0094638D"/>
    <w:rsid w:val="00946523"/>
    <w:rsid w:val="009465B6"/>
    <w:rsid w:val="00946666"/>
    <w:rsid w:val="009467E4"/>
    <w:rsid w:val="009467E8"/>
    <w:rsid w:val="009468EE"/>
    <w:rsid w:val="00946936"/>
    <w:rsid w:val="00946B8B"/>
    <w:rsid w:val="00946C97"/>
    <w:rsid w:val="00946D18"/>
    <w:rsid w:val="00946D2F"/>
    <w:rsid w:val="00946DBC"/>
    <w:rsid w:val="00946E35"/>
    <w:rsid w:val="00946E3D"/>
    <w:rsid w:val="00946EF7"/>
    <w:rsid w:val="00946EFA"/>
    <w:rsid w:val="00946F37"/>
    <w:rsid w:val="00947122"/>
    <w:rsid w:val="00947213"/>
    <w:rsid w:val="0094733B"/>
    <w:rsid w:val="00947415"/>
    <w:rsid w:val="0094754B"/>
    <w:rsid w:val="00947593"/>
    <w:rsid w:val="009475D7"/>
    <w:rsid w:val="00947729"/>
    <w:rsid w:val="0094776F"/>
    <w:rsid w:val="009478E3"/>
    <w:rsid w:val="00947963"/>
    <w:rsid w:val="00947987"/>
    <w:rsid w:val="009479AD"/>
    <w:rsid w:val="009479B1"/>
    <w:rsid w:val="00947D6A"/>
    <w:rsid w:val="00947E0C"/>
    <w:rsid w:val="00947E2B"/>
    <w:rsid w:val="00947F09"/>
    <w:rsid w:val="00950039"/>
    <w:rsid w:val="009500EA"/>
    <w:rsid w:val="009502C7"/>
    <w:rsid w:val="009502F1"/>
    <w:rsid w:val="00950360"/>
    <w:rsid w:val="009505C8"/>
    <w:rsid w:val="0095067B"/>
    <w:rsid w:val="0095070C"/>
    <w:rsid w:val="00950814"/>
    <w:rsid w:val="0095081E"/>
    <w:rsid w:val="0095084B"/>
    <w:rsid w:val="00950B11"/>
    <w:rsid w:val="00950E59"/>
    <w:rsid w:val="00950F5A"/>
    <w:rsid w:val="00950F6B"/>
    <w:rsid w:val="0095101F"/>
    <w:rsid w:val="009511BF"/>
    <w:rsid w:val="009512DE"/>
    <w:rsid w:val="00951357"/>
    <w:rsid w:val="009513D4"/>
    <w:rsid w:val="009515AC"/>
    <w:rsid w:val="00951691"/>
    <w:rsid w:val="009517B8"/>
    <w:rsid w:val="0095182A"/>
    <w:rsid w:val="009518B9"/>
    <w:rsid w:val="009518C9"/>
    <w:rsid w:val="009518CC"/>
    <w:rsid w:val="00951A11"/>
    <w:rsid w:val="00951B1E"/>
    <w:rsid w:val="00951E00"/>
    <w:rsid w:val="00951ED6"/>
    <w:rsid w:val="00951F21"/>
    <w:rsid w:val="00951F47"/>
    <w:rsid w:val="009520D0"/>
    <w:rsid w:val="00952144"/>
    <w:rsid w:val="009522E6"/>
    <w:rsid w:val="00952597"/>
    <w:rsid w:val="009527C2"/>
    <w:rsid w:val="00952920"/>
    <w:rsid w:val="00952B30"/>
    <w:rsid w:val="00952CC3"/>
    <w:rsid w:val="00952EF9"/>
    <w:rsid w:val="0095309F"/>
    <w:rsid w:val="009530E0"/>
    <w:rsid w:val="00953212"/>
    <w:rsid w:val="009532B6"/>
    <w:rsid w:val="009533E7"/>
    <w:rsid w:val="00953416"/>
    <w:rsid w:val="00953455"/>
    <w:rsid w:val="0095390D"/>
    <w:rsid w:val="009539A2"/>
    <w:rsid w:val="00953ACC"/>
    <w:rsid w:val="00953D6C"/>
    <w:rsid w:val="00953E31"/>
    <w:rsid w:val="00953E4C"/>
    <w:rsid w:val="00953EAA"/>
    <w:rsid w:val="0095408E"/>
    <w:rsid w:val="00954128"/>
    <w:rsid w:val="00954197"/>
    <w:rsid w:val="009541BD"/>
    <w:rsid w:val="009541C1"/>
    <w:rsid w:val="0095445F"/>
    <w:rsid w:val="00954693"/>
    <w:rsid w:val="00954796"/>
    <w:rsid w:val="0095484C"/>
    <w:rsid w:val="00954900"/>
    <w:rsid w:val="00954A86"/>
    <w:rsid w:val="00954AE5"/>
    <w:rsid w:val="00954B61"/>
    <w:rsid w:val="00954B66"/>
    <w:rsid w:val="00954B7E"/>
    <w:rsid w:val="00954BF6"/>
    <w:rsid w:val="00954C2F"/>
    <w:rsid w:val="00954CAA"/>
    <w:rsid w:val="00954E4E"/>
    <w:rsid w:val="0095508B"/>
    <w:rsid w:val="00955297"/>
    <w:rsid w:val="009552D0"/>
    <w:rsid w:val="009552D1"/>
    <w:rsid w:val="009552DD"/>
    <w:rsid w:val="009552E3"/>
    <w:rsid w:val="009553D0"/>
    <w:rsid w:val="00955406"/>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37"/>
    <w:rsid w:val="00955EE0"/>
    <w:rsid w:val="00955EFF"/>
    <w:rsid w:val="00955FD2"/>
    <w:rsid w:val="00956037"/>
    <w:rsid w:val="009560A6"/>
    <w:rsid w:val="009562FB"/>
    <w:rsid w:val="00956358"/>
    <w:rsid w:val="0095652A"/>
    <w:rsid w:val="009566D4"/>
    <w:rsid w:val="0095673F"/>
    <w:rsid w:val="00956A16"/>
    <w:rsid w:val="00956C70"/>
    <w:rsid w:val="00956D60"/>
    <w:rsid w:val="00956DC8"/>
    <w:rsid w:val="00956DD2"/>
    <w:rsid w:val="00956E8F"/>
    <w:rsid w:val="00956F26"/>
    <w:rsid w:val="009570BC"/>
    <w:rsid w:val="0095712F"/>
    <w:rsid w:val="00957250"/>
    <w:rsid w:val="00957350"/>
    <w:rsid w:val="009573AE"/>
    <w:rsid w:val="00957413"/>
    <w:rsid w:val="00957550"/>
    <w:rsid w:val="00957602"/>
    <w:rsid w:val="00957634"/>
    <w:rsid w:val="009577C7"/>
    <w:rsid w:val="00957858"/>
    <w:rsid w:val="0095785B"/>
    <w:rsid w:val="0095785C"/>
    <w:rsid w:val="00957913"/>
    <w:rsid w:val="00957978"/>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D98"/>
    <w:rsid w:val="00960E22"/>
    <w:rsid w:val="00960E54"/>
    <w:rsid w:val="00960F01"/>
    <w:rsid w:val="0096103E"/>
    <w:rsid w:val="009610E6"/>
    <w:rsid w:val="0096113E"/>
    <w:rsid w:val="009611EA"/>
    <w:rsid w:val="00961210"/>
    <w:rsid w:val="0096125A"/>
    <w:rsid w:val="00961331"/>
    <w:rsid w:val="009613CF"/>
    <w:rsid w:val="0096144B"/>
    <w:rsid w:val="0096149D"/>
    <w:rsid w:val="009614F2"/>
    <w:rsid w:val="0096159B"/>
    <w:rsid w:val="009615C1"/>
    <w:rsid w:val="009615FB"/>
    <w:rsid w:val="0096166B"/>
    <w:rsid w:val="00961714"/>
    <w:rsid w:val="00961858"/>
    <w:rsid w:val="009618DE"/>
    <w:rsid w:val="00961A9C"/>
    <w:rsid w:val="00961AB9"/>
    <w:rsid w:val="00961B88"/>
    <w:rsid w:val="00961BE2"/>
    <w:rsid w:val="00961BF5"/>
    <w:rsid w:val="00961C42"/>
    <w:rsid w:val="00961CFF"/>
    <w:rsid w:val="00961D28"/>
    <w:rsid w:val="00961E5B"/>
    <w:rsid w:val="00961E8A"/>
    <w:rsid w:val="00961ED5"/>
    <w:rsid w:val="00961EF7"/>
    <w:rsid w:val="00961FFA"/>
    <w:rsid w:val="00962089"/>
    <w:rsid w:val="00962223"/>
    <w:rsid w:val="00962289"/>
    <w:rsid w:val="0096229E"/>
    <w:rsid w:val="009622CB"/>
    <w:rsid w:val="009622D7"/>
    <w:rsid w:val="009623C9"/>
    <w:rsid w:val="009624F1"/>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640"/>
    <w:rsid w:val="009637A7"/>
    <w:rsid w:val="009638CD"/>
    <w:rsid w:val="00963965"/>
    <w:rsid w:val="00963A52"/>
    <w:rsid w:val="00963C09"/>
    <w:rsid w:val="00963CB5"/>
    <w:rsid w:val="00963CCD"/>
    <w:rsid w:val="00963D50"/>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D63"/>
    <w:rsid w:val="00964EC0"/>
    <w:rsid w:val="00965082"/>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241"/>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5A"/>
    <w:rsid w:val="00967062"/>
    <w:rsid w:val="00967109"/>
    <w:rsid w:val="00967144"/>
    <w:rsid w:val="009671EA"/>
    <w:rsid w:val="00967387"/>
    <w:rsid w:val="009673AC"/>
    <w:rsid w:val="00967440"/>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C7"/>
    <w:rsid w:val="009719FE"/>
    <w:rsid w:val="00971C39"/>
    <w:rsid w:val="00971D4A"/>
    <w:rsid w:val="00971D89"/>
    <w:rsid w:val="00971DE0"/>
    <w:rsid w:val="00972089"/>
    <w:rsid w:val="0097229C"/>
    <w:rsid w:val="009722E7"/>
    <w:rsid w:val="00972318"/>
    <w:rsid w:val="00972411"/>
    <w:rsid w:val="0097250B"/>
    <w:rsid w:val="00972731"/>
    <w:rsid w:val="00972734"/>
    <w:rsid w:val="0097295E"/>
    <w:rsid w:val="0097296B"/>
    <w:rsid w:val="009729AC"/>
    <w:rsid w:val="009729B0"/>
    <w:rsid w:val="00972CBE"/>
    <w:rsid w:val="00972DF5"/>
    <w:rsid w:val="00972E19"/>
    <w:rsid w:val="00972E1F"/>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DAB"/>
    <w:rsid w:val="00973E68"/>
    <w:rsid w:val="00973EC1"/>
    <w:rsid w:val="00973F2F"/>
    <w:rsid w:val="00973FFD"/>
    <w:rsid w:val="009740A8"/>
    <w:rsid w:val="009741C6"/>
    <w:rsid w:val="00974210"/>
    <w:rsid w:val="00974341"/>
    <w:rsid w:val="009743C3"/>
    <w:rsid w:val="00974489"/>
    <w:rsid w:val="009744DB"/>
    <w:rsid w:val="0097451C"/>
    <w:rsid w:val="009745DA"/>
    <w:rsid w:val="009745F7"/>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709"/>
    <w:rsid w:val="0097586F"/>
    <w:rsid w:val="00975901"/>
    <w:rsid w:val="0097593F"/>
    <w:rsid w:val="00975B03"/>
    <w:rsid w:val="00975BA6"/>
    <w:rsid w:val="00975C12"/>
    <w:rsid w:val="00975E79"/>
    <w:rsid w:val="00975ED0"/>
    <w:rsid w:val="00975F15"/>
    <w:rsid w:val="00975F88"/>
    <w:rsid w:val="0097605F"/>
    <w:rsid w:val="009761FA"/>
    <w:rsid w:val="009762E3"/>
    <w:rsid w:val="00976519"/>
    <w:rsid w:val="0097657D"/>
    <w:rsid w:val="009765D3"/>
    <w:rsid w:val="00976634"/>
    <w:rsid w:val="00976666"/>
    <w:rsid w:val="0097668E"/>
    <w:rsid w:val="009767FF"/>
    <w:rsid w:val="00976822"/>
    <w:rsid w:val="009768E1"/>
    <w:rsid w:val="00976A73"/>
    <w:rsid w:val="00976ADD"/>
    <w:rsid w:val="00976B34"/>
    <w:rsid w:val="00976B62"/>
    <w:rsid w:val="00976CBF"/>
    <w:rsid w:val="00976F15"/>
    <w:rsid w:val="00977194"/>
    <w:rsid w:val="00977225"/>
    <w:rsid w:val="00977257"/>
    <w:rsid w:val="009772A0"/>
    <w:rsid w:val="009772CA"/>
    <w:rsid w:val="00977311"/>
    <w:rsid w:val="0097754F"/>
    <w:rsid w:val="0097761A"/>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13E"/>
    <w:rsid w:val="009812A4"/>
    <w:rsid w:val="00981394"/>
    <w:rsid w:val="00981497"/>
    <w:rsid w:val="009814FC"/>
    <w:rsid w:val="0098160C"/>
    <w:rsid w:val="0098163A"/>
    <w:rsid w:val="009816CE"/>
    <w:rsid w:val="0098173D"/>
    <w:rsid w:val="00981C21"/>
    <w:rsid w:val="00981CDD"/>
    <w:rsid w:val="00981CF0"/>
    <w:rsid w:val="00981D36"/>
    <w:rsid w:val="00981DB4"/>
    <w:rsid w:val="00981FE7"/>
    <w:rsid w:val="009820A6"/>
    <w:rsid w:val="009820D5"/>
    <w:rsid w:val="009821C0"/>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CC0"/>
    <w:rsid w:val="00982DF0"/>
    <w:rsid w:val="00982EFA"/>
    <w:rsid w:val="00982EFF"/>
    <w:rsid w:val="00982F86"/>
    <w:rsid w:val="00983037"/>
    <w:rsid w:val="009832D8"/>
    <w:rsid w:val="00983352"/>
    <w:rsid w:val="009835A9"/>
    <w:rsid w:val="009835B3"/>
    <w:rsid w:val="009835CE"/>
    <w:rsid w:val="009835E1"/>
    <w:rsid w:val="00983740"/>
    <w:rsid w:val="00983783"/>
    <w:rsid w:val="0098385D"/>
    <w:rsid w:val="0098399C"/>
    <w:rsid w:val="00983A36"/>
    <w:rsid w:val="00983AE9"/>
    <w:rsid w:val="00983B48"/>
    <w:rsid w:val="00983C4A"/>
    <w:rsid w:val="00983ED2"/>
    <w:rsid w:val="00983F65"/>
    <w:rsid w:val="00984146"/>
    <w:rsid w:val="0098414F"/>
    <w:rsid w:val="00984229"/>
    <w:rsid w:val="009842E7"/>
    <w:rsid w:val="0098436C"/>
    <w:rsid w:val="0098438E"/>
    <w:rsid w:val="009843E1"/>
    <w:rsid w:val="00984420"/>
    <w:rsid w:val="00984429"/>
    <w:rsid w:val="00984448"/>
    <w:rsid w:val="00984592"/>
    <w:rsid w:val="009845B8"/>
    <w:rsid w:val="00984757"/>
    <w:rsid w:val="0098497C"/>
    <w:rsid w:val="009849A6"/>
    <w:rsid w:val="00984BE8"/>
    <w:rsid w:val="00984F1F"/>
    <w:rsid w:val="00984FF6"/>
    <w:rsid w:val="009852AF"/>
    <w:rsid w:val="0098531C"/>
    <w:rsid w:val="00985417"/>
    <w:rsid w:val="00985442"/>
    <w:rsid w:val="009855A7"/>
    <w:rsid w:val="009855B3"/>
    <w:rsid w:val="009856CB"/>
    <w:rsid w:val="00985706"/>
    <w:rsid w:val="00985739"/>
    <w:rsid w:val="00985A42"/>
    <w:rsid w:val="00985B96"/>
    <w:rsid w:val="00985BED"/>
    <w:rsid w:val="00985C6C"/>
    <w:rsid w:val="00985D17"/>
    <w:rsid w:val="00985D7E"/>
    <w:rsid w:val="00985E42"/>
    <w:rsid w:val="00985E54"/>
    <w:rsid w:val="009860DB"/>
    <w:rsid w:val="0098616F"/>
    <w:rsid w:val="00986265"/>
    <w:rsid w:val="00986361"/>
    <w:rsid w:val="009865DE"/>
    <w:rsid w:val="00986697"/>
    <w:rsid w:val="009866B4"/>
    <w:rsid w:val="00986760"/>
    <w:rsid w:val="009868D7"/>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6D0"/>
    <w:rsid w:val="00990720"/>
    <w:rsid w:val="0099073B"/>
    <w:rsid w:val="009907FD"/>
    <w:rsid w:val="00990809"/>
    <w:rsid w:val="00990870"/>
    <w:rsid w:val="00990AE4"/>
    <w:rsid w:val="00990B12"/>
    <w:rsid w:val="00990C3B"/>
    <w:rsid w:val="00990C72"/>
    <w:rsid w:val="00990CA7"/>
    <w:rsid w:val="00990CBE"/>
    <w:rsid w:val="00990CED"/>
    <w:rsid w:val="00990E89"/>
    <w:rsid w:val="00990ED0"/>
    <w:rsid w:val="00990F30"/>
    <w:rsid w:val="00990FA4"/>
    <w:rsid w:val="00991073"/>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919"/>
    <w:rsid w:val="00991C87"/>
    <w:rsid w:val="00991E53"/>
    <w:rsid w:val="00991F12"/>
    <w:rsid w:val="00991F35"/>
    <w:rsid w:val="00991F56"/>
    <w:rsid w:val="009920B7"/>
    <w:rsid w:val="00992131"/>
    <w:rsid w:val="009921B7"/>
    <w:rsid w:val="00992290"/>
    <w:rsid w:val="009922AD"/>
    <w:rsid w:val="009922EB"/>
    <w:rsid w:val="00992374"/>
    <w:rsid w:val="00992484"/>
    <w:rsid w:val="009924E6"/>
    <w:rsid w:val="009926A0"/>
    <w:rsid w:val="0099276B"/>
    <w:rsid w:val="009928BC"/>
    <w:rsid w:val="00992906"/>
    <w:rsid w:val="0099292F"/>
    <w:rsid w:val="009929C7"/>
    <w:rsid w:val="00992B02"/>
    <w:rsid w:val="00992BEB"/>
    <w:rsid w:val="00992E34"/>
    <w:rsid w:val="00992F14"/>
    <w:rsid w:val="00992F65"/>
    <w:rsid w:val="00992FBB"/>
    <w:rsid w:val="0099314F"/>
    <w:rsid w:val="009931A0"/>
    <w:rsid w:val="00993256"/>
    <w:rsid w:val="009932F5"/>
    <w:rsid w:val="00993386"/>
    <w:rsid w:val="009934FE"/>
    <w:rsid w:val="009935CD"/>
    <w:rsid w:val="009936B0"/>
    <w:rsid w:val="00993777"/>
    <w:rsid w:val="009937E4"/>
    <w:rsid w:val="0099396B"/>
    <w:rsid w:val="009939BA"/>
    <w:rsid w:val="009939BD"/>
    <w:rsid w:val="00993B15"/>
    <w:rsid w:val="00993B27"/>
    <w:rsid w:val="00993B79"/>
    <w:rsid w:val="00993C37"/>
    <w:rsid w:val="00993D0F"/>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4F68"/>
    <w:rsid w:val="00994FA2"/>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9A"/>
    <w:rsid w:val="00995AC2"/>
    <w:rsid w:val="00995BB6"/>
    <w:rsid w:val="00995DCA"/>
    <w:rsid w:val="00996243"/>
    <w:rsid w:val="00996257"/>
    <w:rsid w:val="0099638D"/>
    <w:rsid w:val="009963C3"/>
    <w:rsid w:val="00996492"/>
    <w:rsid w:val="0099669E"/>
    <w:rsid w:val="00996845"/>
    <w:rsid w:val="0099692C"/>
    <w:rsid w:val="009969C2"/>
    <w:rsid w:val="00996B36"/>
    <w:rsid w:val="00996BF4"/>
    <w:rsid w:val="00996C0B"/>
    <w:rsid w:val="00996D6C"/>
    <w:rsid w:val="00996F6A"/>
    <w:rsid w:val="0099704D"/>
    <w:rsid w:val="00997195"/>
    <w:rsid w:val="009971B9"/>
    <w:rsid w:val="009971FC"/>
    <w:rsid w:val="00997216"/>
    <w:rsid w:val="0099748A"/>
    <w:rsid w:val="0099749F"/>
    <w:rsid w:val="00997506"/>
    <w:rsid w:val="00997565"/>
    <w:rsid w:val="009976D4"/>
    <w:rsid w:val="00997953"/>
    <w:rsid w:val="0099797C"/>
    <w:rsid w:val="009979DB"/>
    <w:rsid w:val="00997B29"/>
    <w:rsid w:val="00997C69"/>
    <w:rsid w:val="00997D1B"/>
    <w:rsid w:val="00997D48"/>
    <w:rsid w:val="00997E9B"/>
    <w:rsid w:val="00997EDE"/>
    <w:rsid w:val="00997EEE"/>
    <w:rsid w:val="00997EF2"/>
    <w:rsid w:val="009A0045"/>
    <w:rsid w:val="009A00E3"/>
    <w:rsid w:val="009A0130"/>
    <w:rsid w:val="009A0278"/>
    <w:rsid w:val="009A02C2"/>
    <w:rsid w:val="009A02D5"/>
    <w:rsid w:val="009A0352"/>
    <w:rsid w:val="009A03D9"/>
    <w:rsid w:val="009A0444"/>
    <w:rsid w:val="009A0452"/>
    <w:rsid w:val="009A05E4"/>
    <w:rsid w:val="009A05F8"/>
    <w:rsid w:val="009A0719"/>
    <w:rsid w:val="009A07DA"/>
    <w:rsid w:val="009A08D0"/>
    <w:rsid w:val="009A0928"/>
    <w:rsid w:val="009A099A"/>
    <w:rsid w:val="009A0A6A"/>
    <w:rsid w:val="009A0BC7"/>
    <w:rsid w:val="009A0C6B"/>
    <w:rsid w:val="009A0C8B"/>
    <w:rsid w:val="009A0C95"/>
    <w:rsid w:val="009A0D53"/>
    <w:rsid w:val="009A0E85"/>
    <w:rsid w:val="009A0FBB"/>
    <w:rsid w:val="009A1037"/>
    <w:rsid w:val="009A10F2"/>
    <w:rsid w:val="009A1151"/>
    <w:rsid w:val="009A1227"/>
    <w:rsid w:val="009A1239"/>
    <w:rsid w:val="009A1242"/>
    <w:rsid w:val="009A124E"/>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D3C"/>
    <w:rsid w:val="009A2D3D"/>
    <w:rsid w:val="009A2E22"/>
    <w:rsid w:val="009A2E6B"/>
    <w:rsid w:val="009A2F86"/>
    <w:rsid w:val="009A30EF"/>
    <w:rsid w:val="009A31C7"/>
    <w:rsid w:val="009A3286"/>
    <w:rsid w:val="009A32DE"/>
    <w:rsid w:val="009A3424"/>
    <w:rsid w:val="009A3434"/>
    <w:rsid w:val="009A348D"/>
    <w:rsid w:val="009A35F6"/>
    <w:rsid w:val="009A384A"/>
    <w:rsid w:val="009A38F2"/>
    <w:rsid w:val="009A3942"/>
    <w:rsid w:val="009A3A8E"/>
    <w:rsid w:val="009A3B61"/>
    <w:rsid w:val="009A3BC6"/>
    <w:rsid w:val="009A3BD2"/>
    <w:rsid w:val="009A3C91"/>
    <w:rsid w:val="009A3D91"/>
    <w:rsid w:val="009A3E40"/>
    <w:rsid w:val="009A3E49"/>
    <w:rsid w:val="009A3EC0"/>
    <w:rsid w:val="009A3ED9"/>
    <w:rsid w:val="009A3F7D"/>
    <w:rsid w:val="009A40B0"/>
    <w:rsid w:val="009A40C9"/>
    <w:rsid w:val="009A436F"/>
    <w:rsid w:val="009A44CD"/>
    <w:rsid w:val="009A4532"/>
    <w:rsid w:val="009A45B8"/>
    <w:rsid w:val="009A46EA"/>
    <w:rsid w:val="009A46EE"/>
    <w:rsid w:val="009A46F5"/>
    <w:rsid w:val="009A49AE"/>
    <w:rsid w:val="009A4A8C"/>
    <w:rsid w:val="009A4BE7"/>
    <w:rsid w:val="009A4CE9"/>
    <w:rsid w:val="009A4D50"/>
    <w:rsid w:val="009A4F36"/>
    <w:rsid w:val="009A505D"/>
    <w:rsid w:val="009A5105"/>
    <w:rsid w:val="009A522F"/>
    <w:rsid w:val="009A530F"/>
    <w:rsid w:val="009A53BE"/>
    <w:rsid w:val="009A53DA"/>
    <w:rsid w:val="009A53F5"/>
    <w:rsid w:val="009A55BA"/>
    <w:rsid w:val="009A55E4"/>
    <w:rsid w:val="009A5618"/>
    <w:rsid w:val="009A5696"/>
    <w:rsid w:val="009A56C0"/>
    <w:rsid w:val="009A571B"/>
    <w:rsid w:val="009A5751"/>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298"/>
    <w:rsid w:val="009A630D"/>
    <w:rsid w:val="009A642C"/>
    <w:rsid w:val="009A6538"/>
    <w:rsid w:val="009A662E"/>
    <w:rsid w:val="009A66B9"/>
    <w:rsid w:val="009A66E3"/>
    <w:rsid w:val="009A66EF"/>
    <w:rsid w:val="009A66F6"/>
    <w:rsid w:val="009A67EB"/>
    <w:rsid w:val="009A6C10"/>
    <w:rsid w:val="009A6C8C"/>
    <w:rsid w:val="009A6E10"/>
    <w:rsid w:val="009A6E3D"/>
    <w:rsid w:val="009A7196"/>
    <w:rsid w:val="009A71B5"/>
    <w:rsid w:val="009A71E6"/>
    <w:rsid w:val="009A7211"/>
    <w:rsid w:val="009A7232"/>
    <w:rsid w:val="009A72F1"/>
    <w:rsid w:val="009A73B8"/>
    <w:rsid w:val="009A7416"/>
    <w:rsid w:val="009A74BD"/>
    <w:rsid w:val="009A75F4"/>
    <w:rsid w:val="009A779F"/>
    <w:rsid w:val="009A7B70"/>
    <w:rsid w:val="009A7BB4"/>
    <w:rsid w:val="009A7BDC"/>
    <w:rsid w:val="009A7CF1"/>
    <w:rsid w:val="009A7DFC"/>
    <w:rsid w:val="009A7E1F"/>
    <w:rsid w:val="009A7EBB"/>
    <w:rsid w:val="009A7EFD"/>
    <w:rsid w:val="009A7F25"/>
    <w:rsid w:val="009A7FA9"/>
    <w:rsid w:val="009B00B4"/>
    <w:rsid w:val="009B02B7"/>
    <w:rsid w:val="009B02C8"/>
    <w:rsid w:val="009B0448"/>
    <w:rsid w:val="009B0474"/>
    <w:rsid w:val="009B0518"/>
    <w:rsid w:val="009B0529"/>
    <w:rsid w:val="009B075D"/>
    <w:rsid w:val="009B0906"/>
    <w:rsid w:val="009B099E"/>
    <w:rsid w:val="009B0AA4"/>
    <w:rsid w:val="009B0B07"/>
    <w:rsid w:val="009B0C25"/>
    <w:rsid w:val="009B0D2B"/>
    <w:rsid w:val="009B0D6A"/>
    <w:rsid w:val="009B0DD1"/>
    <w:rsid w:val="009B0E71"/>
    <w:rsid w:val="009B0FF7"/>
    <w:rsid w:val="009B12E1"/>
    <w:rsid w:val="009B16AF"/>
    <w:rsid w:val="009B1786"/>
    <w:rsid w:val="009B1A6D"/>
    <w:rsid w:val="009B1A9F"/>
    <w:rsid w:val="009B1AD8"/>
    <w:rsid w:val="009B1B45"/>
    <w:rsid w:val="009B1BEB"/>
    <w:rsid w:val="009B1C54"/>
    <w:rsid w:val="009B1C8A"/>
    <w:rsid w:val="009B1CB1"/>
    <w:rsid w:val="009B1D18"/>
    <w:rsid w:val="009B1D40"/>
    <w:rsid w:val="009B1D5B"/>
    <w:rsid w:val="009B1E8B"/>
    <w:rsid w:val="009B1F31"/>
    <w:rsid w:val="009B1FEB"/>
    <w:rsid w:val="009B221C"/>
    <w:rsid w:val="009B2304"/>
    <w:rsid w:val="009B2315"/>
    <w:rsid w:val="009B2342"/>
    <w:rsid w:val="009B2481"/>
    <w:rsid w:val="009B2528"/>
    <w:rsid w:val="009B2538"/>
    <w:rsid w:val="009B2565"/>
    <w:rsid w:val="009B25C6"/>
    <w:rsid w:val="009B274B"/>
    <w:rsid w:val="009B27F6"/>
    <w:rsid w:val="009B2801"/>
    <w:rsid w:val="009B289C"/>
    <w:rsid w:val="009B2A00"/>
    <w:rsid w:val="009B2AFD"/>
    <w:rsid w:val="009B2B05"/>
    <w:rsid w:val="009B2BFB"/>
    <w:rsid w:val="009B2C2C"/>
    <w:rsid w:val="009B2C2E"/>
    <w:rsid w:val="009B2D3D"/>
    <w:rsid w:val="009B2E71"/>
    <w:rsid w:val="009B2FC2"/>
    <w:rsid w:val="009B2FF1"/>
    <w:rsid w:val="009B3070"/>
    <w:rsid w:val="009B30C9"/>
    <w:rsid w:val="009B30DF"/>
    <w:rsid w:val="009B320F"/>
    <w:rsid w:val="009B3222"/>
    <w:rsid w:val="009B3241"/>
    <w:rsid w:val="009B3535"/>
    <w:rsid w:val="009B3674"/>
    <w:rsid w:val="009B36E3"/>
    <w:rsid w:val="009B36F4"/>
    <w:rsid w:val="009B394F"/>
    <w:rsid w:val="009B3B06"/>
    <w:rsid w:val="009B3B5C"/>
    <w:rsid w:val="009B3D69"/>
    <w:rsid w:val="009B3E09"/>
    <w:rsid w:val="009B3E0B"/>
    <w:rsid w:val="009B3F7F"/>
    <w:rsid w:val="009B3F8A"/>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99"/>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9C"/>
    <w:rsid w:val="009B65CF"/>
    <w:rsid w:val="009B65F6"/>
    <w:rsid w:val="009B669D"/>
    <w:rsid w:val="009B679F"/>
    <w:rsid w:val="009B6860"/>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A7"/>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4D2"/>
    <w:rsid w:val="009C0613"/>
    <w:rsid w:val="009C0773"/>
    <w:rsid w:val="009C0790"/>
    <w:rsid w:val="009C08D0"/>
    <w:rsid w:val="009C08D1"/>
    <w:rsid w:val="009C0935"/>
    <w:rsid w:val="009C0AA9"/>
    <w:rsid w:val="009C0AD9"/>
    <w:rsid w:val="009C0B14"/>
    <w:rsid w:val="009C0B94"/>
    <w:rsid w:val="009C0C61"/>
    <w:rsid w:val="009C0D67"/>
    <w:rsid w:val="009C0DF6"/>
    <w:rsid w:val="009C0E15"/>
    <w:rsid w:val="009C1035"/>
    <w:rsid w:val="009C10F2"/>
    <w:rsid w:val="009C113E"/>
    <w:rsid w:val="009C13B5"/>
    <w:rsid w:val="009C1401"/>
    <w:rsid w:val="009C14B6"/>
    <w:rsid w:val="009C18FF"/>
    <w:rsid w:val="009C1AE7"/>
    <w:rsid w:val="009C1AEF"/>
    <w:rsid w:val="009C1B1D"/>
    <w:rsid w:val="009C1BCA"/>
    <w:rsid w:val="009C1BE7"/>
    <w:rsid w:val="009C1C00"/>
    <w:rsid w:val="009C1D46"/>
    <w:rsid w:val="009C1E0D"/>
    <w:rsid w:val="009C214A"/>
    <w:rsid w:val="009C2165"/>
    <w:rsid w:val="009C21B0"/>
    <w:rsid w:val="009C22BD"/>
    <w:rsid w:val="009C2449"/>
    <w:rsid w:val="009C2790"/>
    <w:rsid w:val="009C27F6"/>
    <w:rsid w:val="009C2816"/>
    <w:rsid w:val="009C28C0"/>
    <w:rsid w:val="009C2937"/>
    <w:rsid w:val="009C2A74"/>
    <w:rsid w:val="009C2C50"/>
    <w:rsid w:val="009C2D04"/>
    <w:rsid w:val="009C2F59"/>
    <w:rsid w:val="009C2F94"/>
    <w:rsid w:val="009C2FFD"/>
    <w:rsid w:val="009C30C5"/>
    <w:rsid w:val="009C30F9"/>
    <w:rsid w:val="009C3289"/>
    <w:rsid w:val="009C3342"/>
    <w:rsid w:val="009C33B4"/>
    <w:rsid w:val="009C34E0"/>
    <w:rsid w:val="009C35AF"/>
    <w:rsid w:val="009C36AE"/>
    <w:rsid w:val="009C393B"/>
    <w:rsid w:val="009C393F"/>
    <w:rsid w:val="009C3963"/>
    <w:rsid w:val="009C3972"/>
    <w:rsid w:val="009C3A5C"/>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22E"/>
    <w:rsid w:val="009C537D"/>
    <w:rsid w:val="009C53F3"/>
    <w:rsid w:val="009C540B"/>
    <w:rsid w:val="009C5432"/>
    <w:rsid w:val="009C54DD"/>
    <w:rsid w:val="009C578A"/>
    <w:rsid w:val="009C587A"/>
    <w:rsid w:val="009C59BA"/>
    <w:rsid w:val="009C5D1C"/>
    <w:rsid w:val="009C5D39"/>
    <w:rsid w:val="009C615F"/>
    <w:rsid w:val="009C6180"/>
    <w:rsid w:val="009C6294"/>
    <w:rsid w:val="009C660F"/>
    <w:rsid w:val="009C6660"/>
    <w:rsid w:val="009C667B"/>
    <w:rsid w:val="009C6758"/>
    <w:rsid w:val="009C67F2"/>
    <w:rsid w:val="009C681B"/>
    <w:rsid w:val="009C687E"/>
    <w:rsid w:val="009C696C"/>
    <w:rsid w:val="009C6987"/>
    <w:rsid w:val="009C69DC"/>
    <w:rsid w:val="009C6A43"/>
    <w:rsid w:val="009C6AD2"/>
    <w:rsid w:val="009C6C01"/>
    <w:rsid w:val="009C6D1A"/>
    <w:rsid w:val="009C6DC9"/>
    <w:rsid w:val="009C6F0C"/>
    <w:rsid w:val="009C6FD7"/>
    <w:rsid w:val="009C70E1"/>
    <w:rsid w:val="009C71C3"/>
    <w:rsid w:val="009C7230"/>
    <w:rsid w:val="009C728B"/>
    <w:rsid w:val="009C72A7"/>
    <w:rsid w:val="009C73BD"/>
    <w:rsid w:val="009C751E"/>
    <w:rsid w:val="009C7521"/>
    <w:rsid w:val="009C75BB"/>
    <w:rsid w:val="009C7672"/>
    <w:rsid w:val="009C78C1"/>
    <w:rsid w:val="009C799B"/>
    <w:rsid w:val="009C79D0"/>
    <w:rsid w:val="009C7A70"/>
    <w:rsid w:val="009C7B3E"/>
    <w:rsid w:val="009C7F52"/>
    <w:rsid w:val="009C7F6C"/>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9F7"/>
    <w:rsid w:val="009D0B4C"/>
    <w:rsid w:val="009D0C64"/>
    <w:rsid w:val="009D0CBC"/>
    <w:rsid w:val="009D0CF8"/>
    <w:rsid w:val="009D0DFB"/>
    <w:rsid w:val="009D0E12"/>
    <w:rsid w:val="009D115D"/>
    <w:rsid w:val="009D1243"/>
    <w:rsid w:val="009D17DA"/>
    <w:rsid w:val="009D17E8"/>
    <w:rsid w:val="009D18C8"/>
    <w:rsid w:val="009D1ADB"/>
    <w:rsid w:val="009D1C4C"/>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0AE"/>
    <w:rsid w:val="009D3207"/>
    <w:rsid w:val="009D32F7"/>
    <w:rsid w:val="009D330C"/>
    <w:rsid w:val="009D3316"/>
    <w:rsid w:val="009D35C3"/>
    <w:rsid w:val="009D36F8"/>
    <w:rsid w:val="009D3715"/>
    <w:rsid w:val="009D37E9"/>
    <w:rsid w:val="009D3907"/>
    <w:rsid w:val="009D3929"/>
    <w:rsid w:val="009D3A42"/>
    <w:rsid w:val="009D3B45"/>
    <w:rsid w:val="009D3B8F"/>
    <w:rsid w:val="009D3D5F"/>
    <w:rsid w:val="009D3E47"/>
    <w:rsid w:val="009D3EAE"/>
    <w:rsid w:val="009D400B"/>
    <w:rsid w:val="009D40D5"/>
    <w:rsid w:val="009D4183"/>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DF5"/>
    <w:rsid w:val="009D5E89"/>
    <w:rsid w:val="009D5EE5"/>
    <w:rsid w:val="009D5F3E"/>
    <w:rsid w:val="009D5FF6"/>
    <w:rsid w:val="009D61FF"/>
    <w:rsid w:val="009D6246"/>
    <w:rsid w:val="009D642F"/>
    <w:rsid w:val="009D6432"/>
    <w:rsid w:val="009D64AE"/>
    <w:rsid w:val="009D65C1"/>
    <w:rsid w:val="009D667B"/>
    <w:rsid w:val="009D6736"/>
    <w:rsid w:val="009D69E4"/>
    <w:rsid w:val="009D6A75"/>
    <w:rsid w:val="009D6B91"/>
    <w:rsid w:val="009D6D9A"/>
    <w:rsid w:val="009D6E9F"/>
    <w:rsid w:val="009D6F8C"/>
    <w:rsid w:val="009D6FCF"/>
    <w:rsid w:val="009D71C7"/>
    <w:rsid w:val="009D7261"/>
    <w:rsid w:val="009D730E"/>
    <w:rsid w:val="009D732B"/>
    <w:rsid w:val="009D74BF"/>
    <w:rsid w:val="009D753E"/>
    <w:rsid w:val="009D75B8"/>
    <w:rsid w:val="009D77BE"/>
    <w:rsid w:val="009D78D0"/>
    <w:rsid w:val="009D7A41"/>
    <w:rsid w:val="009D7AFE"/>
    <w:rsid w:val="009D7BFA"/>
    <w:rsid w:val="009D7C33"/>
    <w:rsid w:val="009D7D90"/>
    <w:rsid w:val="009D7E1A"/>
    <w:rsid w:val="009D7E2E"/>
    <w:rsid w:val="009D7EF3"/>
    <w:rsid w:val="009D7F03"/>
    <w:rsid w:val="009E0010"/>
    <w:rsid w:val="009E0190"/>
    <w:rsid w:val="009E01AB"/>
    <w:rsid w:val="009E0339"/>
    <w:rsid w:val="009E035D"/>
    <w:rsid w:val="009E059A"/>
    <w:rsid w:val="009E05BD"/>
    <w:rsid w:val="009E05E4"/>
    <w:rsid w:val="009E06BC"/>
    <w:rsid w:val="009E0713"/>
    <w:rsid w:val="009E0764"/>
    <w:rsid w:val="009E0767"/>
    <w:rsid w:val="009E08D7"/>
    <w:rsid w:val="009E096F"/>
    <w:rsid w:val="009E0B84"/>
    <w:rsid w:val="009E0B93"/>
    <w:rsid w:val="009E0F07"/>
    <w:rsid w:val="009E0FE1"/>
    <w:rsid w:val="009E107A"/>
    <w:rsid w:val="009E11B1"/>
    <w:rsid w:val="009E12BD"/>
    <w:rsid w:val="009E1432"/>
    <w:rsid w:val="009E1539"/>
    <w:rsid w:val="009E169A"/>
    <w:rsid w:val="009E16BA"/>
    <w:rsid w:val="009E184A"/>
    <w:rsid w:val="009E188D"/>
    <w:rsid w:val="009E1946"/>
    <w:rsid w:val="009E19A1"/>
    <w:rsid w:val="009E1A16"/>
    <w:rsid w:val="009E1EB9"/>
    <w:rsid w:val="009E1EF8"/>
    <w:rsid w:val="009E1F16"/>
    <w:rsid w:val="009E22AB"/>
    <w:rsid w:val="009E293A"/>
    <w:rsid w:val="009E2952"/>
    <w:rsid w:val="009E2987"/>
    <w:rsid w:val="009E2996"/>
    <w:rsid w:val="009E2A83"/>
    <w:rsid w:val="009E2AE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AAF"/>
    <w:rsid w:val="009E3BF5"/>
    <w:rsid w:val="009E3D17"/>
    <w:rsid w:val="009E3F15"/>
    <w:rsid w:val="009E4198"/>
    <w:rsid w:val="009E41F8"/>
    <w:rsid w:val="009E4309"/>
    <w:rsid w:val="009E44B8"/>
    <w:rsid w:val="009E44DB"/>
    <w:rsid w:val="009E44EB"/>
    <w:rsid w:val="009E4589"/>
    <w:rsid w:val="009E45B7"/>
    <w:rsid w:val="009E464C"/>
    <w:rsid w:val="009E47C5"/>
    <w:rsid w:val="009E47CC"/>
    <w:rsid w:val="009E4887"/>
    <w:rsid w:val="009E48CA"/>
    <w:rsid w:val="009E4959"/>
    <w:rsid w:val="009E4B96"/>
    <w:rsid w:val="009E4BA8"/>
    <w:rsid w:val="009E4D43"/>
    <w:rsid w:val="009E4D48"/>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5FE5"/>
    <w:rsid w:val="009E60FC"/>
    <w:rsid w:val="009E614D"/>
    <w:rsid w:val="009E618C"/>
    <w:rsid w:val="009E629A"/>
    <w:rsid w:val="009E64CD"/>
    <w:rsid w:val="009E658F"/>
    <w:rsid w:val="009E65CF"/>
    <w:rsid w:val="009E6642"/>
    <w:rsid w:val="009E668C"/>
    <w:rsid w:val="009E67CE"/>
    <w:rsid w:val="009E69AA"/>
    <w:rsid w:val="009E69CD"/>
    <w:rsid w:val="009E6A54"/>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59"/>
    <w:rsid w:val="009E7BC9"/>
    <w:rsid w:val="009E7F21"/>
    <w:rsid w:val="009E7FC7"/>
    <w:rsid w:val="009F0134"/>
    <w:rsid w:val="009F025E"/>
    <w:rsid w:val="009F04BB"/>
    <w:rsid w:val="009F05C5"/>
    <w:rsid w:val="009F0612"/>
    <w:rsid w:val="009F083E"/>
    <w:rsid w:val="009F091C"/>
    <w:rsid w:val="009F098A"/>
    <w:rsid w:val="009F09AA"/>
    <w:rsid w:val="009F0AEF"/>
    <w:rsid w:val="009F0BBE"/>
    <w:rsid w:val="009F0DA0"/>
    <w:rsid w:val="009F0E30"/>
    <w:rsid w:val="009F1050"/>
    <w:rsid w:val="009F11A1"/>
    <w:rsid w:val="009F11E0"/>
    <w:rsid w:val="009F11FB"/>
    <w:rsid w:val="009F1296"/>
    <w:rsid w:val="009F145A"/>
    <w:rsid w:val="009F14CD"/>
    <w:rsid w:val="009F15C4"/>
    <w:rsid w:val="009F189B"/>
    <w:rsid w:val="009F1C5A"/>
    <w:rsid w:val="009F1F6E"/>
    <w:rsid w:val="009F2017"/>
    <w:rsid w:val="009F20AE"/>
    <w:rsid w:val="009F21D3"/>
    <w:rsid w:val="009F21FF"/>
    <w:rsid w:val="009F23A4"/>
    <w:rsid w:val="009F23C3"/>
    <w:rsid w:val="009F2582"/>
    <w:rsid w:val="009F25C1"/>
    <w:rsid w:val="009F25F1"/>
    <w:rsid w:val="009F2805"/>
    <w:rsid w:val="009F28D2"/>
    <w:rsid w:val="009F29C4"/>
    <w:rsid w:val="009F2B4E"/>
    <w:rsid w:val="009F2B57"/>
    <w:rsid w:val="009F2B5C"/>
    <w:rsid w:val="009F2CF6"/>
    <w:rsid w:val="009F2D4E"/>
    <w:rsid w:val="009F2DBB"/>
    <w:rsid w:val="009F2E7C"/>
    <w:rsid w:val="009F2FFD"/>
    <w:rsid w:val="009F310B"/>
    <w:rsid w:val="009F3151"/>
    <w:rsid w:val="009F31A7"/>
    <w:rsid w:val="009F31C1"/>
    <w:rsid w:val="009F33B0"/>
    <w:rsid w:val="009F34D5"/>
    <w:rsid w:val="009F3586"/>
    <w:rsid w:val="009F367F"/>
    <w:rsid w:val="009F36B0"/>
    <w:rsid w:val="009F3875"/>
    <w:rsid w:val="009F397F"/>
    <w:rsid w:val="009F3998"/>
    <w:rsid w:val="009F3A61"/>
    <w:rsid w:val="009F3A66"/>
    <w:rsid w:val="009F3AD9"/>
    <w:rsid w:val="009F3B79"/>
    <w:rsid w:val="009F3B9B"/>
    <w:rsid w:val="009F3F7F"/>
    <w:rsid w:val="009F3FC1"/>
    <w:rsid w:val="009F4089"/>
    <w:rsid w:val="009F4133"/>
    <w:rsid w:val="009F4173"/>
    <w:rsid w:val="009F4260"/>
    <w:rsid w:val="009F42D4"/>
    <w:rsid w:val="009F441D"/>
    <w:rsid w:val="009F4665"/>
    <w:rsid w:val="009F46AA"/>
    <w:rsid w:val="009F4705"/>
    <w:rsid w:val="009F4766"/>
    <w:rsid w:val="009F479B"/>
    <w:rsid w:val="009F4855"/>
    <w:rsid w:val="009F48F3"/>
    <w:rsid w:val="009F49BE"/>
    <w:rsid w:val="009F4B8E"/>
    <w:rsid w:val="009F4B91"/>
    <w:rsid w:val="009F4B99"/>
    <w:rsid w:val="009F4CBA"/>
    <w:rsid w:val="009F4CDC"/>
    <w:rsid w:val="009F4ECA"/>
    <w:rsid w:val="009F4F83"/>
    <w:rsid w:val="009F510A"/>
    <w:rsid w:val="009F514A"/>
    <w:rsid w:val="009F5348"/>
    <w:rsid w:val="009F53E0"/>
    <w:rsid w:val="009F5547"/>
    <w:rsid w:val="009F5660"/>
    <w:rsid w:val="009F579E"/>
    <w:rsid w:val="009F58E7"/>
    <w:rsid w:val="009F5A82"/>
    <w:rsid w:val="009F5ABC"/>
    <w:rsid w:val="009F5B89"/>
    <w:rsid w:val="009F5BA0"/>
    <w:rsid w:val="009F5C2B"/>
    <w:rsid w:val="009F5CDD"/>
    <w:rsid w:val="009F5D5B"/>
    <w:rsid w:val="009F5EDE"/>
    <w:rsid w:val="009F617C"/>
    <w:rsid w:val="009F61C6"/>
    <w:rsid w:val="009F6251"/>
    <w:rsid w:val="009F625C"/>
    <w:rsid w:val="009F625F"/>
    <w:rsid w:val="009F62B0"/>
    <w:rsid w:val="009F63A1"/>
    <w:rsid w:val="009F672C"/>
    <w:rsid w:val="009F6829"/>
    <w:rsid w:val="009F69FE"/>
    <w:rsid w:val="009F6B7A"/>
    <w:rsid w:val="009F6BA4"/>
    <w:rsid w:val="009F6BA7"/>
    <w:rsid w:val="009F6BDC"/>
    <w:rsid w:val="009F6C6F"/>
    <w:rsid w:val="009F6E20"/>
    <w:rsid w:val="009F6E5B"/>
    <w:rsid w:val="009F6E7F"/>
    <w:rsid w:val="009F6F19"/>
    <w:rsid w:val="009F708F"/>
    <w:rsid w:val="009F70AA"/>
    <w:rsid w:val="009F7105"/>
    <w:rsid w:val="009F710C"/>
    <w:rsid w:val="009F721C"/>
    <w:rsid w:val="009F74EC"/>
    <w:rsid w:val="009F75CF"/>
    <w:rsid w:val="009F76BC"/>
    <w:rsid w:val="009F7A50"/>
    <w:rsid w:val="009F7AA2"/>
    <w:rsid w:val="009F7AC2"/>
    <w:rsid w:val="009F7B42"/>
    <w:rsid w:val="009F7B9B"/>
    <w:rsid w:val="009F7BB3"/>
    <w:rsid w:val="009F7F2B"/>
    <w:rsid w:val="009F7FC4"/>
    <w:rsid w:val="00A004FC"/>
    <w:rsid w:val="00A00542"/>
    <w:rsid w:val="00A00572"/>
    <w:rsid w:val="00A0059B"/>
    <w:rsid w:val="00A005B2"/>
    <w:rsid w:val="00A00732"/>
    <w:rsid w:val="00A00850"/>
    <w:rsid w:val="00A00868"/>
    <w:rsid w:val="00A00877"/>
    <w:rsid w:val="00A0091E"/>
    <w:rsid w:val="00A00945"/>
    <w:rsid w:val="00A00A1F"/>
    <w:rsid w:val="00A00A43"/>
    <w:rsid w:val="00A00A70"/>
    <w:rsid w:val="00A00B41"/>
    <w:rsid w:val="00A00BFD"/>
    <w:rsid w:val="00A00DB7"/>
    <w:rsid w:val="00A00DFB"/>
    <w:rsid w:val="00A00F81"/>
    <w:rsid w:val="00A01179"/>
    <w:rsid w:val="00A011D4"/>
    <w:rsid w:val="00A0120E"/>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83"/>
    <w:rsid w:val="00A02BC8"/>
    <w:rsid w:val="00A02CF3"/>
    <w:rsid w:val="00A03003"/>
    <w:rsid w:val="00A0317C"/>
    <w:rsid w:val="00A031A5"/>
    <w:rsid w:val="00A03269"/>
    <w:rsid w:val="00A03465"/>
    <w:rsid w:val="00A034D5"/>
    <w:rsid w:val="00A0354D"/>
    <w:rsid w:val="00A03688"/>
    <w:rsid w:val="00A039CA"/>
    <w:rsid w:val="00A03A42"/>
    <w:rsid w:val="00A03BB6"/>
    <w:rsid w:val="00A03C54"/>
    <w:rsid w:val="00A03DDA"/>
    <w:rsid w:val="00A040E2"/>
    <w:rsid w:val="00A0420E"/>
    <w:rsid w:val="00A043B4"/>
    <w:rsid w:val="00A0452B"/>
    <w:rsid w:val="00A045B7"/>
    <w:rsid w:val="00A045D3"/>
    <w:rsid w:val="00A046CC"/>
    <w:rsid w:val="00A04A4A"/>
    <w:rsid w:val="00A04B22"/>
    <w:rsid w:val="00A04B50"/>
    <w:rsid w:val="00A04C43"/>
    <w:rsid w:val="00A04C45"/>
    <w:rsid w:val="00A04E01"/>
    <w:rsid w:val="00A04EAD"/>
    <w:rsid w:val="00A050CC"/>
    <w:rsid w:val="00A0566A"/>
    <w:rsid w:val="00A057FA"/>
    <w:rsid w:val="00A05873"/>
    <w:rsid w:val="00A059DE"/>
    <w:rsid w:val="00A05BDB"/>
    <w:rsid w:val="00A05D00"/>
    <w:rsid w:val="00A05EAE"/>
    <w:rsid w:val="00A06003"/>
    <w:rsid w:val="00A06006"/>
    <w:rsid w:val="00A0611E"/>
    <w:rsid w:val="00A06319"/>
    <w:rsid w:val="00A0635A"/>
    <w:rsid w:val="00A0637F"/>
    <w:rsid w:val="00A063BB"/>
    <w:rsid w:val="00A0645A"/>
    <w:rsid w:val="00A064CF"/>
    <w:rsid w:val="00A06528"/>
    <w:rsid w:val="00A0657E"/>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2D2"/>
    <w:rsid w:val="00A0735E"/>
    <w:rsid w:val="00A073B8"/>
    <w:rsid w:val="00A07432"/>
    <w:rsid w:val="00A07484"/>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2C1"/>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34"/>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445"/>
    <w:rsid w:val="00A14609"/>
    <w:rsid w:val="00A1474C"/>
    <w:rsid w:val="00A14785"/>
    <w:rsid w:val="00A14911"/>
    <w:rsid w:val="00A14CE0"/>
    <w:rsid w:val="00A1500A"/>
    <w:rsid w:val="00A15013"/>
    <w:rsid w:val="00A153AA"/>
    <w:rsid w:val="00A15449"/>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574"/>
    <w:rsid w:val="00A16837"/>
    <w:rsid w:val="00A16AD3"/>
    <w:rsid w:val="00A16B04"/>
    <w:rsid w:val="00A16BA9"/>
    <w:rsid w:val="00A16C04"/>
    <w:rsid w:val="00A16C77"/>
    <w:rsid w:val="00A16CEF"/>
    <w:rsid w:val="00A16DB3"/>
    <w:rsid w:val="00A16DBC"/>
    <w:rsid w:val="00A17273"/>
    <w:rsid w:val="00A17359"/>
    <w:rsid w:val="00A17418"/>
    <w:rsid w:val="00A17517"/>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420"/>
    <w:rsid w:val="00A207C4"/>
    <w:rsid w:val="00A207DC"/>
    <w:rsid w:val="00A2083A"/>
    <w:rsid w:val="00A20875"/>
    <w:rsid w:val="00A208DF"/>
    <w:rsid w:val="00A208FD"/>
    <w:rsid w:val="00A209B3"/>
    <w:rsid w:val="00A20AD4"/>
    <w:rsid w:val="00A20B1D"/>
    <w:rsid w:val="00A20B66"/>
    <w:rsid w:val="00A20B70"/>
    <w:rsid w:val="00A20BCC"/>
    <w:rsid w:val="00A20C48"/>
    <w:rsid w:val="00A20E3D"/>
    <w:rsid w:val="00A20E75"/>
    <w:rsid w:val="00A20EC2"/>
    <w:rsid w:val="00A20F4B"/>
    <w:rsid w:val="00A20FCF"/>
    <w:rsid w:val="00A2103E"/>
    <w:rsid w:val="00A211CE"/>
    <w:rsid w:val="00A211F2"/>
    <w:rsid w:val="00A212C4"/>
    <w:rsid w:val="00A212DB"/>
    <w:rsid w:val="00A213AE"/>
    <w:rsid w:val="00A213F7"/>
    <w:rsid w:val="00A214E0"/>
    <w:rsid w:val="00A215C7"/>
    <w:rsid w:val="00A215D3"/>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20"/>
    <w:rsid w:val="00A2247E"/>
    <w:rsid w:val="00A224D9"/>
    <w:rsid w:val="00A2250D"/>
    <w:rsid w:val="00A225A3"/>
    <w:rsid w:val="00A226A0"/>
    <w:rsid w:val="00A226A2"/>
    <w:rsid w:val="00A226D1"/>
    <w:rsid w:val="00A22721"/>
    <w:rsid w:val="00A227BB"/>
    <w:rsid w:val="00A22834"/>
    <w:rsid w:val="00A228BA"/>
    <w:rsid w:val="00A2291F"/>
    <w:rsid w:val="00A22949"/>
    <w:rsid w:val="00A2296E"/>
    <w:rsid w:val="00A22B41"/>
    <w:rsid w:val="00A22C9D"/>
    <w:rsid w:val="00A22D5E"/>
    <w:rsid w:val="00A22E5F"/>
    <w:rsid w:val="00A22F20"/>
    <w:rsid w:val="00A22F29"/>
    <w:rsid w:val="00A22F5B"/>
    <w:rsid w:val="00A22F62"/>
    <w:rsid w:val="00A23049"/>
    <w:rsid w:val="00A230BB"/>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978"/>
    <w:rsid w:val="00A24AB6"/>
    <w:rsid w:val="00A24AF1"/>
    <w:rsid w:val="00A24B40"/>
    <w:rsid w:val="00A24B70"/>
    <w:rsid w:val="00A24C6D"/>
    <w:rsid w:val="00A24DC7"/>
    <w:rsid w:val="00A24DCC"/>
    <w:rsid w:val="00A24E78"/>
    <w:rsid w:val="00A24F64"/>
    <w:rsid w:val="00A24FE5"/>
    <w:rsid w:val="00A25128"/>
    <w:rsid w:val="00A25136"/>
    <w:rsid w:val="00A2514B"/>
    <w:rsid w:val="00A25185"/>
    <w:rsid w:val="00A251FD"/>
    <w:rsid w:val="00A2529D"/>
    <w:rsid w:val="00A252FD"/>
    <w:rsid w:val="00A25316"/>
    <w:rsid w:val="00A25341"/>
    <w:rsid w:val="00A2537C"/>
    <w:rsid w:val="00A25654"/>
    <w:rsid w:val="00A2566A"/>
    <w:rsid w:val="00A258ED"/>
    <w:rsid w:val="00A25AC8"/>
    <w:rsid w:val="00A25AFF"/>
    <w:rsid w:val="00A25B0E"/>
    <w:rsid w:val="00A25B55"/>
    <w:rsid w:val="00A25F63"/>
    <w:rsid w:val="00A25FE2"/>
    <w:rsid w:val="00A261A8"/>
    <w:rsid w:val="00A261D6"/>
    <w:rsid w:val="00A263F8"/>
    <w:rsid w:val="00A26433"/>
    <w:rsid w:val="00A264C6"/>
    <w:rsid w:val="00A26541"/>
    <w:rsid w:val="00A2660E"/>
    <w:rsid w:val="00A26847"/>
    <w:rsid w:val="00A26923"/>
    <w:rsid w:val="00A26A33"/>
    <w:rsid w:val="00A26A89"/>
    <w:rsid w:val="00A26BAE"/>
    <w:rsid w:val="00A26C04"/>
    <w:rsid w:val="00A26CC6"/>
    <w:rsid w:val="00A26DDB"/>
    <w:rsid w:val="00A26EF7"/>
    <w:rsid w:val="00A26FD4"/>
    <w:rsid w:val="00A271A8"/>
    <w:rsid w:val="00A27397"/>
    <w:rsid w:val="00A273E9"/>
    <w:rsid w:val="00A273F8"/>
    <w:rsid w:val="00A27704"/>
    <w:rsid w:val="00A2782D"/>
    <w:rsid w:val="00A278FC"/>
    <w:rsid w:val="00A279BD"/>
    <w:rsid w:val="00A27A52"/>
    <w:rsid w:val="00A27A6A"/>
    <w:rsid w:val="00A27D1F"/>
    <w:rsid w:val="00A27D64"/>
    <w:rsid w:val="00A27DA2"/>
    <w:rsid w:val="00A27DDA"/>
    <w:rsid w:val="00A27FE0"/>
    <w:rsid w:val="00A30077"/>
    <w:rsid w:val="00A3012E"/>
    <w:rsid w:val="00A3015F"/>
    <w:rsid w:val="00A303AA"/>
    <w:rsid w:val="00A303B3"/>
    <w:rsid w:val="00A303DE"/>
    <w:rsid w:val="00A3043A"/>
    <w:rsid w:val="00A30569"/>
    <w:rsid w:val="00A30688"/>
    <w:rsid w:val="00A308EA"/>
    <w:rsid w:val="00A309D9"/>
    <w:rsid w:val="00A309F7"/>
    <w:rsid w:val="00A30A0A"/>
    <w:rsid w:val="00A30A7A"/>
    <w:rsid w:val="00A30B60"/>
    <w:rsid w:val="00A30C6F"/>
    <w:rsid w:val="00A30C9B"/>
    <w:rsid w:val="00A30CE7"/>
    <w:rsid w:val="00A30DA0"/>
    <w:rsid w:val="00A30DDD"/>
    <w:rsid w:val="00A30E03"/>
    <w:rsid w:val="00A30E28"/>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31"/>
    <w:rsid w:val="00A31A4A"/>
    <w:rsid w:val="00A31A65"/>
    <w:rsid w:val="00A31AE9"/>
    <w:rsid w:val="00A31AED"/>
    <w:rsid w:val="00A31B4E"/>
    <w:rsid w:val="00A31B67"/>
    <w:rsid w:val="00A31C3A"/>
    <w:rsid w:val="00A31C61"/>
    <w:rsid w:val="00A31CCD"/>
    <w:rsid w:val="00A31D66"/>
    <w:rsid w:val="00A31F4F"/>
    <w:rsid w:val="00A31F5A"/>
    <w:rsid w:val="00A31FEA"/>
    <w:rsid w:val="00A3208F"/>
    <w:rsid w:val="00A32112"/>
    <w:rsid w:val="00A321DB"/>
    <w:rsid w:val="00A321E0"/>
    <w:rsid w:val="00A32263"/>
    <w:rsid w:val="00A322B0"/>
    <w:rsid w:val="00A32301"/>
    <w:rsid w:val="00A3232F"/>
    <w:rsid w:val="00A323B2"/>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B57"/>
    <w:rsid w:val="00A33D99"/>
    <w:rsid w:val="00A33F24"/>
    <w:rsid w:val="00A33FA6"/>
    <w:rsid w:val="00A340A7"/>
    <w:rsid w:val="00A34244"/>
    <w:rsid w:val="00A3424D"/>
    <w:rsid w:val="00A342A6"/>
    <w:rsid w:val="00A34307"/>
    <w:rsid w:val="00A34472"/>
    <w:rsid w:val="00A3460A"/>
    <w:rsid w:val="00A3476D"/>
    <w:rsid w:val="00A3487C"/>
    <w:rsid w:val="00A3492E"/>
    <w:rsid w:val="00A349FB"/>
    <w:rsid w:val="00A34A09"/>
    <w:rsid w:val="00A34BB9"/>
    <w:rsid w:val="00A34BC4"/>
    <w:rsid w:val="00A34BF7"/>
    <w:rsid w:val="00A34CEF"/>
    <w:rsid w:val="00A34DB7"/>
    <w:rsid w:val="00A34E12"/>
    <w:rsid w:val="00A34F8B"/>
    <w:rsid w:val="00A350F0"/>
    <w:rsid w:val="00A35140"/>
    <w:rsid w:val="00A35147"/>
    <w:rsid w:val="00A35178"/>
    <w:rsid w:val="00A351D9"/>
    <w:rsid w:val="00A3526A"/>
    <w:rsid w:val="00A3526F"/>
    <w:rsid w:val="00A352F5"/>
    <w:rsid w:val="00A3533E"/>
    <w:rsid w:val="00A3542F"/>
    <w:rsid w:val="00A35793"/>
    <w:rsid w:val="00A35816"/>
    <w:rsid w:val="00A3584F"/>
    <w:rsid w:val="00A35891"/>
    <w:rsid w:val="00A35D69"/>
    <w:rsid w:val="00A35EDD"/>
    <w:rsid w:val="00A35F89"/>
    <w:rsid w:val="00A36231"/>
    <w:rsid w:val="00A3629B"/>
    <w:rsid w:val="00A3629E"/>
    <w:rsid w:val="00A365AB"/>
    <w:rsid w:val="00A3665F"/>
    <w:rsid w:val="00A3677E"/>
    <w:rsid w:val="00A36A2C"/>
    <w:rsid w:val="00A36A97"/>
    <w:rsid w:val="00A36DF2"/>
    <w:rsid w:val="00A36E3D"/>
    <w:rsid w:val="00A3708E"/>
    <w:rsid w:val="00A371FD"/>
    <w:rsid w:val="00A3736C"/>
    <w:rsid w:val="00A373E4"/>
    <w:rsid w:val="00A3742C"/>
    <w:rsid w:val="00A37576"/>
    <w:rsid w:val="00A37603"/>
    <w:rsid w:val="00A3761B"/>
    <w:rsid w:val="00A37783"/>
    <w:rsid w:val="00A377C0"/>
    <w:rsid w:val="00A377C4"/>
    <w:rsid w:val="00A37859"/>
    <w:rsid w:val="00A3787D"/>
    <w:rsid w:val="00A378DB"/>
    <w:rsid w:val="00A3791D"/>
    <w:rsid w:val="00A37967"/>
    <w:rsid w:val="00A3796A"/>
    <w:rsid w:val="00A37AAA"/>
    <w:rsid w:val="00A37B31"/>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0A"/>
    <w:rsid w:val="00A409BC"/>
    <w:rsid w:val="00A40A67"/>
    <w:rsid w:val="00A40C1D"/>
    <w:rsid w:val="00A40D05"/>
    <w:rsid w:val="00A40DF7"/>
    <w:rsid w:val="00A40E29"/>
    <w:rsid w:val="00A40F64"/>
    <w:rsid w:val="00A41028"/>
    <w:rsid w:val="00A41121"/>
    <w:rsid w:val="00A4126A"/>
    <w:rsid w:val="00A4129E"/>
    <w:rsid w:val="00A4139A"/>
    <w:rsid w:val="00A413DF"/>
    <w:rsid w:val="00A414C4"/>
    <w:rsid w:val="00A415DE"/>
    <w:rsid w:val="00A41612"/>
    <w:rsid w:val="00A418BB"/>
    <w:rsid w:val="00A41993"/>
    <w:rsid w:val="00A419A0"/>
    <w:rsid w:val="00A419A5"/>
    <w:rsid w:val="00A41AF4"/>
    <w:rsid w:val="00A41CA5"/>
    <w:rsid w:val="00A41D27"/>
    <w:rsid w:val="00A41D97"/>
    <w:rsid w:val="00A41DC6"/>
    <w:rsid w:val="00A41EEC"/>
    <w:rsid w:val="00A4206B"/>
    <w:rsid w:val="00A4218A"/>
    <w:rsid w:val="00A42307"/>
    <w:rsid w:val="00A42464"/>
    <w:rsid w:val="00A42536"/>
    <w:rsid w:val="00A425CB"/>
    <w:rsid w:val="00A42727"/>
    <w:rsid w:val="00A427BB"/>
    <w:rsid w:val="00A4281A"/>
    <w:rsid w:val="00A4284C"/>
    <w:rsid w:val="00A4288E"/>
    <w:rsid w:val="00A428EE"/>
    <w:rsid w:val="00A429E5"/>
    <w:rsid w:val="00A42A17"/>
    <w:rsid w:val="00A42AE0"/>
    <w:rsid w:val="00A42AEC"/>
    <w:rsid w:val="00A42AF8"/>
    <w:rsid w:val="00A42B9A"/>
    <w:rsid w:val="00A4301E"/>
    <w:rsid w:val="00A430A9"/>
    <w:rsid w:val="00A431A2"/>
    <w:rsid w:val="00A432DC"/>
    <w:rsid w:val="00A43374"/>
    <w:rsid w:val="00A433CE"/>
    <w:rsid w:val="00A4345C"/>
    <w:rsid w:val="00A434F8"/>
    <w:rsid w:val="00A4352B"/>
    <w:rsid w:val="00A43543"/>
    <w:rsid w:val="00A43621"/>
    <w:rsid w:val="00A4376F"/>
    <w:rsid w:val="00A43A8A"/>
    <w:rsid w:val="00A43B1E"/>
    <w:rsid w:val="00A43BB4"/>
    <w:rsid w:val="00A43C45"/>
    <w:rsid w:val="00A43CCB"/>
    <w:rsid w:val="00A43D35"/>
    <w:rsid w:val="00A43D4F"/>
    <w:rsid w:val="00A43DC5"/>
    <w:rsid w:val="00A43DF4"/>
    <w:rsid w:val="00A43E3F"/>
    <w:rsid w:val="00A43F34"/>
    <w:rsid w:val="00A4412A"/>
    <w:rsid w:val="00A44171"/>
    <w:rsid w:val="00A4427D"/>
    <w:rsid w:val="00A4429D"/>
    <w:rsid w:val="00A4435D"/>
    <w:rsid w:val="00A4438F"/>
    <w:rsid w:val="00A443D6"/>
    <w:rsid w:val="00A4441A"/>
    <w:rsid w:val="00A4444C"/>
    <w:rsid w:val="00A444B8"/>
    <w:rsid w:val="00A44794"/>
    <w:rsid w:val="00A447C0"/>
    <w:rsid w:val="00A44898"/>
    <w:rsid w:val="00A4499B"/>
    <w:rsid w:val="00A44A34"/>
    <w:rsid w:val="00A44A5F"/>
    <w:rsid w:val="00A44B2D"/>
    <w:rsid w:val="00A44BFB"/>
    <w:rsid w:val="00A44C14"/>
    <w:rsid w:val="00A44D5C"/>
    <w:rsid w:val="00A44DAB"/>
    <w:rsid w:val="00A44E45"/>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75"/>
    <w:rsid w:val="00A468D7"/>
    <w:rsid w:val="00A4697E"/>
    <w:rsid w:val="00A469C2"/>
    <w:rsid w:val="00A46A96"/>
    <w:rsid w:val="00A46A99"/>
    <w:rsid w:val="00A46AD8"/>
    <w:rsid w:val="00A46B73"/>
    <w:rsid w:val="00A46B86"/>
    <w:rsid w:val="00A46CAD"/>
    <w:rsid w:val="00A46E51"/>
    <w:rsid w:val="00A46F6C"/>
    <w:rsid w:val="00A46F77"/>
    <w:rsid w:val="00A470E9"/>
    <w:rsid w:val="00A47103"/>
    <w:rsid w:val="00A47125"/>
    <w:rsid w:val="00A47178"/>
    <w:rsid w:val="00A47181"/>
    <w:rsid w:val="00A47290"/>
    <w:rsid w:val="00A473C7"/>
    <w:rsid w:val="00A47415"/>
    <w:rsid w:val="00A475CF"/>
    <w:rsid w:val="00A475E4"/>
    <w:rsid w:val="00A47649"/>
    <w:rsid w:val="00A477FA"/>
    <w:rsid w:val="00A4783F"/>
    <w:rsid w:val="00A478B2"/>
    <w:rsid w:val="00A478C3"/>
    <w:rsid w:val="00A4790C"/>
    <w:rsid w:val="00A47B39"/>
    <w:rsid w:val="00A47B83"/>
    <w:rsid w:val="00A47DEC"/>
    <w:rsid w:val="00A47F54"/>
    <w:rsid w:val="00A47F61"/>
    <w:rsid w:val="00A5035A"/>
    <w:rsid w:val="00A50392"/>
    <w:rsid w:val="00A503F9"/>
    <w:rsid w:val="00A50692"/>
    <w:rsid w:val="00A50796"/>
    <w:rsid w:val="00A5091A"/>
    <w:rsid w:val="00A50AE9"/>
    <w:rsid w:val="00A50BA1"/>
    <w:rsid w:val="00A50C70"/>
    <w:rsid w:val="00A50EEA"/>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059"/>
    <w:rsid w:val="00A521B0"/>
    <w:rsid w:val="00A522FF"/>
    <w:rsid w:val="00A52439"/>
    <w:rsid w:val="00A52475"/>
    <w:rsid w:val="00A5255A"/>
    <w:rsid w:val="00A5255C"/>
    <w:rsid w:val="00A525B0"/>
    <w:rsid w:val="00A526D0"/>
    <w:rsid w:val="00A527D4"/>
    <w:rsid w:val="00A52815"/>
    <w:rsid w:val="00A52851"/>
    <w:rsid w:val="00A529D4"/>
    <w:rsid w:val="00A52A56"/>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A6C"/>
    <w:rsid w:val="00A53CB6"/>
    <w:rsid w:val="00A53CC4"/>
    <w:rsid w:val="00A53D60"/>
    <w:rsid w:val="00A53EC8"/>
    <w:rsid w:val="00A53F8C"/>
    <w:rsid w:val="00A53F93"/>
    <w:rsid w:val="00A53FE0"/>
    <w:rsid w:val="00A53FE4"/>
    <w:rsid w:val="00A53FFC"/>
    <w:rsid w:val="00A5411C"/>
    <w:rsid w:val="00A54144"/>
    <w:rsid w:val="00A541BE"/>
    <w:rsid w:val="00A54233"/>
    <w:rsid w:val="00A5433E"/>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62"/>
    <w:rsid w:val="00A54DCF"/>
    <w:rsid w:val="00A54E2D"/>
    <w:rsid w:val="00A54E38"/>
    <w:rsid w:val="00A54EA8"/>
    <w:rsid w:val="00A54EDB"/>
    <w:rsid w:val="00A54FAA"/>
    <w:rsid w:val="00A550EC"/>
    <w:rsid w:val="00A553A5"/>
    <w:rsid w:val="00A553C8"/>
    <w:rsid w:val="00A553E3"/>
    <w:rsid w:val="00A554DA"/>
    <w:rsid w:val="00A55713"/>
    <w:rsid w:val="00A5580B"/>
    <w:rsid w:val="00A55896"/>
    <w:rsid w:val="00A55924"/>
    <w:rsid w:val="00A55A8A"/>
    <w:rsid w:val="00A55B32"/>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5F"/>
    <w:rsid w:val="00A56977"/>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43E"/>
    <w:rsid w:val="00A57511"/>
    <w:rsid w:val="00A576BE"/>
    <w:rsid w:val="00A5774B"/>
    <w:rsid w:val="00A5782E"/>
    <w:rsid w:val="00A57866"/>
    <w:rsid w:val="00A57874"/>
    <w:rsid w:val="00A57A19"/>
    <w:rsid w:val="00A57A5A"/>
    <w:rsid w:val="00A57ADC"/>
    <w:rsid w:val="00A57B10"/>
    <w:rsid w:val="00A57B6F"/>
    <w:rsid w:val="00A57C24"/>
    <w:rsid w:val="00A57C5F"/>
    <w:rsid w:val="00A57C8B"/>
    <w:rsid w:val="00A57C9D"/>
    <w:rsid w:val="00A57CB8"/>
    <w:rsid w:val="00A57CE8"/>
    <w:rsid w:val="00A57D85"/>
    <w:rsid w:val="00A57EC2"/>
    <w:rsid w:val="00A57EFC"/>
    <w:rsid w:val="00A57F70"/>
    <w:rsid w:val="00A601F1"/>
    <w:rsid w:val="00A601F2"/>
    <w:rsid w:val="00A60518"/>
    <w:rsid w:val="00A6053A"/>
    <w:rsid w:val="00A6073A"/>
    <w:rsid w:val="00A608EB"/>
    <w:rsid w:val="00A609AB"/>
    <w:rsid w:val="00A60ADF"/>
    <w:rsid w:val="00A60B19"/>
    <w:rsid w:val="00A60BE5"/>
    <w:rsid w:val="00A60C70"/>
    <w:rsid w:val="00A60C71"/>
    <w:rsid w:val="00A60D25"/>
    <w:rsid w:val="00A60D7F"/>
    <w:rsid w:val="00A60F2B"/>
    <w:rsid w:val="00A61017"/>
    <w:rsid w:val="00A610D6"/>
    <w:rsid w:val="00A6113C"/>
    <w:rsid w:val="00A613DF"/>
    <w:rsid w:val="00A61446"/>
    <w:rsid w:val="00A615B6"/>
    <w:rsid w:val="00A615DF"/>
    <w:rsid w:val="00A61666"/>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413"/>
    <w:rsid w:val="00A62718"/>
    <w:rsid w:val="00A6276F"/>
    <w:rsid w:val="00A62992"/>
    <w:rsid w:val="00A629CF"/>
    <w:rsid w:val="00A62AA9"/>
    <w:rsid w:val="00A62B84"/>
    <w:rsid w:val="00A62C2D"/>
    <w:rsid w:val="00A62DB0"/>
    <w:rsid w:val="00A62E3B"/>
    <w:rsid w:val="00A62E43"/>
    <w:rsid w:val="00A62FA4"/>
    <w:rsid w:val="00A630B0"/>
    <w:rsid w:val="00A6324A"/>
    <w:rsid w:val="00A6341B"/>
    <w:rsid w:val="00A63461"/>
    <w:rsid w:val="00A634ED"/>
    <w:rsid w:val="00A635FC"/>
    <w:rsid w:val="00A6378D"/>
    <w:rsid w:val="00A63845"/>
    <w:rsid w:val="00A638E9"/>
    <w:rsid w:val="00A63916"/>
    <w:rsid w:val="00A63B0C"/>
    <w:rsid w:val="00A63BCA"/>
    <w:rsid w:val="00A63D08"/>
    <w:rsid w:val="00A63D28"/>
    <w:rsid w:val="00A63D5C"/>
    <w:rsid w:val="00A63DFE"/>
    <w:rsid w:val="00A63E4A"/>
    <w:rsid w:val="00A63EC1"/>
    <w:rsid w:val="00A63FC1"/>
    <w:rsid w:val="00A640FC"/>
    <w:rsid w:val="00A64205"/>
    <w:rsid w:val="00A642D4"/>
    <w:rsid w:val="00A642D5"/>
    <w:rsid w:val="00A642F1"/>
    <w:rsid w:val="00A6442E"/>
    <w:rsid w:val="00A644AA"/>
    <w:rsid w:val="00A644EF"/>
    <w:rsid w:val="00A64633"/>
    <w:rsid w:val="00A646D0"/>
    <w:rsid w:val="00A6477E"/>
    <w:rsid w:val="00A64992"/>
    <w:rsid w:val="00A64BB7"/>
    <w:rsid w:val="00A64D60"/>
    <w:rsid w:val="00A64EE7"/>
    <w:rsid w:val="00A64FAA"/>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63"/>
    <w:rsid w:val="00A671AB"/>
    <w:rsid w:val="00A67225"/>
    <w:rsid w:val="00A67240"/>
    <w:rsid w:val="00A67339"/>
    <w:rsid w:val="00A673E1"/>
    <w:rsid w:val="00A675D5"/>
    <w:rsid w:val="00A676AF"/>
    <w:rsid w:val="00A678B5"/>
    <w:rsid w:val="00A67931"/>
    <w:rsid w:val="00A6793F"/>
    <w:rsid w:val="00A67979"/>
    <w:rsid w:val="00A6798A"/>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06"/>
    <w:rsid w:val="00A711D1"/>
    <w:rsid w:val="00A71205"/>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1CFF"/>
    <w:rsid w:val="00A71F10"/>
    <w:rsid w:val="00A72144"/>
    <w:rsid w:val="00A72252"/>
    <w:rsid w:val="00A72302"/>
    <w:rsid w:val="00A7258A"/>
    <w:rsid w:val="00A725AA"/>
    <w:rsid w:val="00A725B7"/>
    <w:rsid w:val="00A72762"/>
    <w:rsid w:val="00A72861"/>
    <w:rsid w:val="00A72954"/>
    <w:rsid w:val="00A729E7"/>
    <w:rsid w:val="00A72A9C"/>
    <w:rsid w:val="00A72BF4"/>
    <w:rsid w:val="00A72C78"/>
    <w:rsid w:val="00A72CBE"/>
    <w:rsid w:val="00A72CFC"/>
    <w:rsid w:val="00A72E1B"/>
    <w:rsid w:val="00A72F81"/>
    <w:rsid w:val="00A73193"/>
    <w:rsid w:val="00A731FA"/>
    <w:rsid w:val="00A732A3"/>
    <w:rsid w:val="00A732D5"/>
    <w:rsid w:val="00A73358"/>
    <w:rsid w:val="00A73369"/>
    <w:rsid w:val="00A7348A"/>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21"/>
    <w:rsid w:val="00A74139"/>
    <w:rsid w:val="00A74180"/>
    <w:rsid w:val="00A741E9"/>
    <w:rsid w:val="00A74313"/>
    <w:rsid w:val="00A744A4"/>
    <w:rsid w:val="00A745CB"/>
    <w:rsid w:val="00A745D1"/>
    <w:rsid w:val="00A74779"/>
    <w:rsid w:val="00A7478E"/>
    <w:rsid w:val="00A74BC7"/>
    <w:rsid w:val="00A74C11"/>
    <w:rsid w:val="00A74C64"/>
    <w:rsid w:val="00A74C71"/>
    <w:rsid w:val="00A74C75"/>
    <w:rsid w:val="00A74CF9"/>
    <w:rsid w:val="00A74F8E"/>
    <w:rsid w:val="00A750BA"/>
    <w:rsid w:val="00A752BA"/>
    <w:rsid w:val="00A75379"/>
    <w:rsid w:val="00A75553"/>
    <w:rsid w:val="00A7555F"/>
    <w:rsid w:val="00A7570A"/>
    <w:rsid w:val="00A75724"/>
    <w:rsid w:val="00A75786"/>
    <w:rsid w:val="00A75889"/>
    <w:rsid w:val="00A759ED"/>
    <w:rsid w:val="00A75A13"/>
    <w:rsid w:val="00A75AE7"/>
    <w:rsid w:val="00A75B19"/>
    <w:rsid w:val="00A75B8F"/>
    <w:rsid w:val="00A75BDF"/>
    <w:rsid w:val="00A75C7A"/>
    <w:rsid w:val="00A75C99"/>
    <w:rsid w:val="00A75FC7"/>
    <w:rsid w:val="00A76049"/>
    <w:rsid w:val="00A761C6"/>
    <w:rsid w:val="00A762A3"/>
    <w:rsid w:val="00A762D0"/>
    <w:rsid w:val="00A7637F"/>
    <w:rsid w:val="00A764BB"/>
    <w:rsid w:val="00A766CC"/>
    <w:rsid w:val="00A7674B"/>
    <w:rsid w:val="00A7680E"/>
    <w:rsid w:val="00A76880"/>
    <w:rsid w:val="00A768BD"/>
    <w:rsid w:val="00A768DA"/>
    <w:rsid w:val="00A76A76"/>
    <w:rsid w:val="00A76AC6"/>
    <w:rsid w:val="00A76C2A"/>
    <w:rsid w:val="00A76DA0"/>
    <w:rsid w:val="00A76DAA"/>
    <w:rsid w:val="00A76E2B"/>
    <w:rsid w:val="00A76EC0"/>
    <w:rsid w:val="00A77094"/>
    <w:rsid w:val="00A7769A"/>
    <w:rsid w:val="00A776D4"/>
    <w:rsid w:val="00A77717"/>
    <w:rsid w:val="00A779BD"/>
    <w:rsid w:val="00A779F1"/>
    <w:rsid w:val="00A77B27"/>
    <w:rsid w:val="00A77CFC"/>
    <w:rsid w:val="00A77CFE"/>
    <w:rsid w:val="00A77D9B"/>
    <w:rsid w:val="00A77EAE"/>
    <w:rsid w:val="00A77FAF"/>
    <w:rsid w:val="00A80034"/>
    <w:rsid w:val="00A804E9"/>
    <w:rsid w:val="00A80543"/>
    <w:rsid w:val="00A8065E"/>
    <w:rsid w:val="00A80669"/>
    <w:rsid w:val="00A806FB"/>
    <w:rsid w:val="00A80806"/>
    <w:rsid w:val="00A80901"/>
    <w:rsid w:val="00A80CEB"/>
    <w:rsid w:val="00A80DB0"/>
    <w:rsid w:val="00A80DF0"/>
    <w:rsid w:val="00A80F77"/>
    <w:rsid w:val="00A811C7"/>
    <w:rsid w:val="00A8122B"/>
    <w:rsid w:val="00A81236"/>
    <w:rsid w:val="00A81247"/>
    <w:rsid w:val="00A812EA"/>
    <w:rsid w:val="00A81498"/>
    <w:rsid w:val="00A8151E"/>
    <w:rsid w:val="00A8163F"/>
    <w:rsid w:val="00A816DF"/>
    <w:rsid w:val="00A816F1"/>
    <w:rsid w:val="00A817D4"/>
    <w:rsid w:val="00A8181A"/>
    <w:rsid w:val="00A818CA"/>
    <w:rsid w:val="00A818CB"/>
    <w:rsid w:val="00A818E2"/>
    <w:rsid w:val="00A818E9"/>
    <w:rsid w:val="00A81954"/>
    <w:rsid w:val="00A81A24"/>
    <w:rsid w:val="00A81A49"/>
    <w:rsid w:val="00A81BA0"/>
    <w:rsid w:val="00A81CF9"/>
    <w:rsid w:val="00A82479"/>
    <w:rsid w:val="00A82556"/>
    <w:rsid w:val="00A82618"/>
    <w:rsid w:val="00A82763"/>
    <w:rsid w:val="00A82A3B"/>
    <w:rsid w:val="00A82AA1"/>
    <w:rsid w:val="00A82AD0"/>
    <w:rsid w:val="00A82AF5"/>
    <w:rsid w:val="00A82B60"/>
    <w:rsid w:val="00A82C3B"/>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3"/>
    <w:rsid w:val="00A843D7"/>
    <w:rsid w:val="00A843FE"/>
    <w:rsid w:val="00A8450D"/>
    <w:rsid w:val="00A84619"/>
    <w:rsid w:val="00A8461C"/>
    <w:rsid w:val="00A846E2"/>
    <w:rsid w:val="00A8489F"/>
    <w:rsid w:val="00A848EE"/>
    <w:rsid w:val="00A84A20"/>
    <w:rsid w:val="00A84B60"/>
    <w:rsid w:val="00A84B7C"/>
    <w:rsid w:val="00A84CB7"/>
    <w:rsid w:val="00A84CD8"/>
    <w:rsid w:val="00A84DA9"/>
    <w:rsid w:val="00A84EE0"/>
    <w:rsid w:val="00A84F8E"/>
    <w:rsid w:val="00A85164"/>
    <w:rsid w:val="00A8516D"/>
    <w:rsid w:val="00A851DF"/>
    <w:rsid w:val="00A85217"/>
    <w:rsid w:val="00A852F5"/>
    <w:rsid w:val="00A85478"/>
    <w:rsid w:val="00A854E4"/>
    <w:rsid w:val="00A855A3"/>
    <w:rsid w:val="00A8563E"/>
    <w:rsid w:val="00A85788"/>
    <w:rsid w:val="00A857D4"/>
    <w:rsid w:val="00A85856"/>
    <w:rsid w:val="00A8585C"/>
    <w:rsid w:val="00A85994"/>
    <w:rsid w:val="00A859E5"/>
    <w:rsid w:val="00A85B58"/>
    <w:rsid w:val="00A85C93"/>
    <w:rsid w:val="00A85CFD"/>
    <w:rsid w:val="00A85D96"/>
    <w:rsid w:val="00A85F77"/>
    <w:rsid w:val="00A8606C"/>
    <w:rsid w:val="00A86141"/>
    <w:rsid w:val="00A86324"/>
    <w:rsid w:val="00A8638D"/>
    <w:rsid w:val="00A8641B"/>
    <w:rsid w:val="00A864E5"/>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BF"/>
    <w:rsid w:val="00A879F6"/>
    <w:rsid w:val="00A87A42"/>
    <w:rsid w:val="00A87A71"/>
    <w:rsid w:val="00A87C74"/>
    <w:rsid w:val="00A87D5F"/>
    <w:rsid w:val="00A87E91"/>
    <w:rsid w:val="00A87ECE"/>
    <w:rsid w:val="00A87FAB"/>
    <w:rsid w:val="00A901B2"/>
    <w:rsid w:val="00A90469"/>
    <w:rsid w:val="00A906F0"/>
    <w:rsid w:val="00A907D2"/>
    <w:rsid w:val="00A90857"/>
    <w:rsid w:val="00A9086B"/>
    <w:rsid w:val="00A90918"/>
    <w:rsid w:val="00A90A40"/>
    <w:rsid w:val="00A90A65"/>
    <w:rsid w:val="00A90C17"/>
    <w:rsid w:val="00A90D23"/>
    <w:rsid w:val="00A90D51"/>
    <w:rsid w:val="00A90D60"/>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0CC"/>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16F"/>
    <w:rsid w:val="00A93222"/>
    <w:rsid w:val="00A9339E"/>
    <w:rsid w:val="00A934E6"/>
    <w:rsid w:val="00A936A7"/>
    <w:rsid w:val="00A93736"/>
    <w:rsid w:val="00A937B8"/>
    <w:rsid w:val="00A93918"/>
    <w:rsid w:val="00A93A3B"/>
    <w:rsid w:val="00A93ACF"/>
    <w:rsid w:val="00A93B78"/>
    <w:rsid w:val="00A93C32"/>
    <w:rsid w:val="00A93CE4"/>
    <w:rsid w:val="00A93DFF"/>
    <w:rsid w:val="00A93E39"/>
    <w:rsid w:val="00A93EE1"/>
    <w:rsid w:val="00A93FA3"/>
    <w:rsid w:val="00A94088"/>
    <w:rsid w:val="00A940CA"/>
    <w:rsid w:val="00A94113"/>
    <w:rsid w:val="00A94127"/>
    <w:rsid w:val="00A94168"/>
    <w:rsid w:val="00A941A3"/>
    <w:rsid w:val="00A941F4"/>
    <w:rsid w:val="00A9434F"/>
    <w:rsid w:val="00A94379"/>
    <w:rsid w:val="00A943CB"/>
    <w:rsid w:val="00A945DD"/>
    <w:rsid w:val="00A946AE"/>
    <w:rsid w:val="00A94736"/>
    <w:rsid w:val="00A94748"/>
    <w:rsid w:val="00A947C8"/>
    <w:rsid w:val="00A94821"/>
    <w:rsid w:val="00A9487B"/>
    <w:rsid w:val="00A948A9"/>
    <w:rsid w:val="00A948B4"/>
    <w:rsid w:val="00A94D2A"/>
    <w:rsid w:val="00A94D56"/>
    <w:rsid w:val="00A94F30"/>
    <w:rsid w:val="00A94F4D"/>
    <w:rsid w:val="00A94FE8"/>
    <w:rsid w:val="00A95002"/>
    <w:rsid w:val="00A95358"/>
    <w:rsid w:val="00A9541B"/>
    <w:rsid w:val="00A954FF"/>
    <w:rsid w:val="00A955E6"/>
    <w:rsid w:val="00A95603"/>
    <w:rsid w:val="00A95673"/>
    <w:rsid w:val="00A95799"/>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47"/>
    <w:rsid w:val="00A96584"/>
    <w:rsid w:val="00A9663A"/>
    <w:rsid w:val="00A96752"/>
    <w:rsid w:val="00A96916"/>
    <w:rsid w:val="00A96A06"/>
    <w:rsid w:val="00A96A69"/>
    <w:rsid w:val="00A96B11"/>
    <w:rsid w:val="00A96B3D"/>
    <w:rsid w:val="00A96B3F"/>
    <w:rsid w:val="00A96C08"/>
    <w:rsid w:val="00A96C2C"/>
    <w:rsid w:val="00A96C8E"/>
    <w:rsid w:val="00A96D01"/>
    <w:rsid w:val="00A96D19"/>
    <w:rsid w:val="00A96D5C"/>
    <w:rsid w:val="00A97014"/>
    <w:rsid w:val="00A970F7"/>
    <w:rsid w:val="00A97218"/>
    <w:rsid w:val="00A972BB"/>
    <w:rsid w:val="00A972C9"/>
    <w:rsid w:val="00A97323"/>
    <w:rsid w:val="00A9733A"/>
    <w:rsid w:val="00A9745F"/>
    <w:rsid w:val="00A97764"/>
    <w:rsid w:val="00A97806"/>
    <w:rsid w:val="00A97867"/>
    <w:rsid w:val="00A978EA"/>
    <w:rsid w:val="00A9796B"/>
    <w:rsid w:val="00A979D8"/>
    <w:rsid w:val="00A97A3E"/>
    <w:rsid w:val="00A97AD5"/>
    <w:rsid w:val="00A97B24"/>
    <w:rsid w:val="00A97B85"/>
    <w:rsid w:val="00A97C3A"/>
    <w:rsid w:val="00A97CD9"/>
    <w:rsid w:val="00A97E02"/>
    <w:rsid w:val="00A97E0D"/>
    <w:rsid w:val="00AA0042"/>
    <w:rsid w:val="00AA0077"/>
    <w:rsid w:val="00AA018F"/>
    <w:rsid w:val="00AA01C6"/>
    <w:rsid w:val="00AA0263"/>
    <w:rsid w:val="00AA0461"/>
    <w:rsid w:val="00AA049C"/>
    <w:rsid w:val="00AA06A9"/>
    <w:rsid w:val="00AA0755"/>
    <w:rsid w:val="00AA09EC"/>
    <w:rsid w:val="00AA0A37"/>
    <w:rsid w:val="00AA0A43"/>
    <w:rsid w:val="00AA0B51"/>
    <w:rsid w:val="00AA0B64"/>
    <w:rsid w:val="00AA0BE8"/>
    <w:rsid w:val="00AA0C80"/>
    <w:rsid w:val="00AA0CA6"/>
    <w:rsid w:val="00AA0CAA"/>
    <w:rsid w:val="00AA0CEE"/>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333"/>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098"/>
    <w:rsid w:val="00AA31ED"/>
    <w:rsid w:val="00AA31F1"/>
    <w:rsid w:val="00AA324B"/>
    <w:rsid w:val="00AA3282"/>
    <w:rsid w:val="00AA32CD"/>
    <w:rsid w:val="00AA32ED"/>
    <w:rsid w:val="00AA334F"/>
    <w:rsid w:val="00AA3407"/>
    <w:rsid w:val="00AA345F"/>
    <w:rsid w:val="00AA34F6"/>
    <w:rsid w:val="00AA3512"/>
    <w:rsid w:val="00AA37F8"/>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DB0"/>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CC5"/>
    <w:rsid w:val="00AA5E7B"/>
    <w:rsid w:val="00AA5F4A"/>
    <w:rsid w:val="00AA6038"/>
    <w:rsid w:val="00AA6156"/>
    <w:rsid w:val="00AA61A7"/>
    <w:rsid w:val="00AA621A"/>
    <w:rsid w:val="00AA6238"/>
    <w:rsid w:val="00AA6290"/>
    <w:rsid w:val="00AA634F"/>
    <w:rsid w:val="00AA66A9"/>
    <w:rsid w:val="00AA66BE"/>
    <w:rsid w:val="00AA674F"/>
    <w:rsid w:val="00AA67D0"/>
    <w:rsid w:val="00AA694B"/>
    <w:rsid w:val="00AA6AE1"/>
    <w:rsid w:val="00AA6CAB"/>
    <w:rsid w:val="00AA6CEB"/>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A4B"/>
    <w:rsid w:val="00AB0B44"/>
    <w:rsid w:val="00AB0C71"/>
    <w:rsid w:val="00AB0D56"/>
    <w:rsid w:val="00AB0D7A"/>
    <w:rsid w:val="00AB0DDE"/>
    <w:rsid w:val="00AB0EBF"/>
    <w:rsid w:val="00AB10F3"/>
    <w:rsid w:val="00AB1142"/>
    <w:rsid w:val="00AB12C4"/>
    <w:rsid w:val="00AB12EB"/>
    <w:rsid w:val="00AB15E8"/>
    <w:rsid w:val="00AB167C"/>
    <w:rsid w:val="00AB16A5"/>
    <w:rsid w:val="00AB16C1"/>
    <w:rsid w:val="00AB17B0"/>
    <w:rsid w:val="00AB1805"/>
    <w:rsid w:val="00AB1B12"/>
    <w:rsid w:val="00AB1BD8"/>
    <w:rsid w:val="00AB1D17"/>
    <w:rsid w:val="00AB1F6F"/>
    <w:rsid w:val="00AB205E"/>
    <w:rsid w:val="00AB23C8"/>
    <w:rsid w:val="00AB2490"/>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6E"/>
    <w:rsid w:val="00AB3794"/>
    <w:rsid w:val="00AB3795"/>
    <w:rsid w:val="00AB383C"/>
    <w:rsid w:val="00AB3953"/>
    <w:rsid w:val="00AB3A0B"/>
    <w:rsid w:val="00AB3AA3"/>
    <w:rsid w:val="00AB3B5E"/>
    <w:rsid w:val="00AB3BC8"/>
    <w:rsid w:val="00AB3C18"/>
    <w:rsid w:val="00AB3C40"/>
    <w:rsid w:val="00AB3CFA"/>
    <w:rsid w:val="00AB3DD4"/>
    <w:rsid w:val="00AB3E2B"/>
    <w:rsid w:val="00AB3F46"/>
    <w:rsid w:val="00AB4038"/>
    <w:rsid w:val="00AB40D4"/>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1"/>
    <w:rsid w:val="00AB4FFC"/>
    <w:rsid w:val="00AB5194"/>
    <w:rsid w:val="00AB5262"/>
    <w:rsid w:val="00AB52D5"/>
    <w:rsid w:val="00AB554C"/>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06"/>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9F7"/>
    <w:rsid w:val="00AC0B4A"/>
    <w:rsid w:val="00AC0B65"/>
    <w:rsid w:val="00AC0BBD"/>
    <w:rsid w:val="00AC0DE4"/>
    <w:rsid w:val="00AC1087"/>
    <w:rsid w:val="00AC1317"/>
    <w:rsid w:val="00AC132D"/>
    <w:rsid w:val="00AC1419"/>
    <w:rsid w:val="00AC143E"/>
    <w:rsid w:val="00AC1554"/>
    <w:rsid w:val="00AC15D0"/>
    <w:rsid w:val="00AC1686"/>
    <w:rsid w:val="00AC1693"/>
    <w:rsid w:val="00AC16BB"/>
    <w:rsid w:val="00AC16E4"/>
    <w:rsid w:val="00AC1758"/>
    <w:rsid w:val="00AC1822"/>
    <w:rsid w:val="00AC1867"/>
    <w:rsid w:val="00AC1916"/>
    <w:rsid w:val="00AC196F"/>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8C"/>
    <w:rsid w:val="00AC24F1"/>
    <w:rsid w:val="00AC24F8"/>
    <w:rsid w:val="00AC254D"/>
    <w:rsid w:val="00AC273E"/>
    <w:rsid w:val="00AC2847"/>
    <w:rsid w:val="00AC2911"/>
    <w:rsid w:val="00AC2BB9"/>
    <w:rsid w:val="00AC2CE4"/>
    <w:rsid w:val="00AC2D7B"/>
    <w:rsid w:val="00AC2DAB"/>
    <w:rsid w:val="00AC2E0E"/>
    <w:rsid w:val="00AC2E33"/>
    <w:rsid w:val="00AC302D"/>
    <w:rsid w:val="00AC30D0"/>
    <w:rsid w:val="00AC3169"/>
    <w:rsid w:val="00AC322E"/>
    <w:rsid w:val="00AC337D"/>
    <w:rsid w:val="00AC3380"/>
    <w:rsid w:val="00AC33AB"/>
    <w:rsid w:val="00AC33B0"/>
    <w:rsid w:val="00AC3532"/>
    <w:rsid w:val="00AC3798"/>
    <w:rsid w:val="00AC37A8"/>
    <w:rsid w:val="00AC3986"/>
    <w:rsid w:val="00AC3987"/>
    <w:rsid w:val="00AC3B90"/>
    <w:rsid w:val="00AC3D29"/>
    <w:rsid w:val="00AC3D9D"/>
    <w:rsid w:val="00AC3DBF"/>
    <w:rsid w:val="00AC3F03"/>
    <w:rsid w:val="00AC418F"/>
    <w:rsid w:val="00AC426C"/>
    <w:rsid w:val="00AC427B"/>
    <w:rsid w:val="00AC44A6"/>
    <w:rsid w:val="00AC44AB"/>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4FF9"/>
    <w:rsid w:val="00AC508E"/>
    <w:rsid w:val="00AC50D9"/>
    <w:rsid w:val="00AC51DA"/>
    <w:rsid w:val="00AC5236"/>
    <w:rsid w:val="00AC526C"/>
    <w:rsid w:val="00AC5335"/>
    <w:rsid w:val="00AC536A"/>
    <w:rsid w:val="00AC54EB"/>
    <w:rsid w:val="00AC54FA"/>
    <w:rsid w:val="00AC55A0"/>
    <w:rsid w:val="00AC55F5"/>
    <w:rsid w:val="00AC564A"/>
    <w:rsid w:val="00AC59AB"/>
    <w:rsid w:val="00AC5A30"/>
    <w:rsid w:val="00AC5B03"/>
    <w:rsid w:val="00AC5B1E"/>
    <w:rsid w:val="00AC5CDF"/>
    <w:rsid w:val="00AC5CFA"/>
    <w:rsid w:val="00AC5D55"/>
    <w:rsid w:val="00AC5D8B"/>
    <w:rsid w:val="00AC5D9C"/>
    <w:rsid w:val="00AC5DA6"/>
    <w:rsid w:val="00AC5DB5"/>
    <w:rsid w:val="00AC5DC7"/>
    <w:rsid w:val="00AC5E15"/>
    <w:rsid w:val="00AC5ECA"/>
    <w:rsid w:val="00AC5FBB"/>
    <w:rsid w:val="00AC6086"/>
    <w:rsid w:val="00AC6197"/>
    <w:rsid w:val="00AC62F3"/>
    <w:rsid w:val="00AC63B5"/>
    <w:rsid w:val="00AC63D5"/>
    <w:rsid w:val="00AC64D7"/>
    <w:rsid w:val="00AC654B"/>
    <w:rsid w:val="00AC662D"/>
    <w:rsid w:val="00AC6658"/>
    <w:rsid w:val="00AC6AB7"/>
    <w:rsid w:val="00AC6B59"/>
    <w:rsid w:val="00AC6C15"/>
    <w:rsid w:val="00AC6CE2"/>
    <w:rsid w:val="00AC6D55"/>
    <w:rsid w:val="00AC6D56"/>
    <w:rsid w:val="00AC6E6E"/>
    <w:rsid w:val="00AC6F07"/>
    <w:rsid w:val="00AC6FDB"/>
    <w:rsid w:val="00AC7053"/>
    <w:rsid w:val="00AC73CB"/>
    <w:rsid w:val="00AC7431"/>
    <w:rsid w:val="00AC7456"/>
    <w:rsid w:val="00AC746E"/>
    <w:rsid w:val="00AC75CA"/>
    <w:rsid w:val="00AC75E0"/>
    <w:rsid w:val="00AC77C2"/>
    <w:rsid w:val="00AC7A3B"/>
    <w:rsid w:val="00AC7B27"/>
    <w:rsid w:val="00AC7B8F"/>
    <w:rsid w:val="00AC7BEC"/>
    <w:rsid w:val="00AC7E3F"/>
    <w:rsid w:val="00AC7EC6"/>
    <w:rsid w:val="00AD0003"/>
    <w:rsid w:val="00AD0337"/>
    <w:rsid w:val="00AD035B"/>
    <w:rsid w:val="00AD0394"/>
    <w:rsid w:val="00AD052C"/>
    <w:rsid w:val="00AD074B"/>
    <w:rsid w:val="00AD074E"/>
    <w:rsid w:val="00AD07CA"/>
    <w:rsid w:val="00AD09C7"/>
    <w:rsid w:val="00AD0B20"/>
    <w:rsid w:val="00AD0C3B"/>
    <w:rsid w:val="00AD0E16"/>
    <w:rsid w:val="00AD0F53"/>
    <w:rsid w:val="00AD0FB1"/>
    <w:rsid w:val="00AD119F"/>
    <w:rsid w:val="00AD12E9"/>
    <w:rsid w:val="00AD14E3"/>
    <w:rsid w:val="00AD16AE"/>
    <w:rsid w:val="00AD1939"/>
    <w:rsid w:val="00AD1BFB"/>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995"/>
    <w:rsid w:val="00AD2A3B"/>
    <w:rsid w:val="00AD2BE7"/>
    <w:rsid w:val="00AD2BF7"/>
    <w:rsid w:val="00AD2C18"/>
    <w:rsid w:val="00AD2C61"/>
    <w:rsid w:val="00AD2C69"/>
    <w:rsid w:val="00AD2D03"/>
    <w:rsid w:val="00AD2D44"/>
    <w:rsid w:val="00AD2DD3"/>
    <w:rsid w:val="00AD2FC0"/>
    <w:rsid w:val="00AD3018"/>
    <w:rsid w:val="00AD31DC"/>
    <w:rsid w:val="00AD3286"/>
    <w:rsid w:val="00AD3381"/>
    <w:rsid w:val="00AD37C6"/>
    <w:rsid w:val="00AD3832"/>
    <w:rsid w:val="00AD38AA"/>
    <w:rsid w:val="00AD3929"/>
    <w:rsid w:val="00AD3949"/>
    <w:rsid w:val="00AD3986"/>
    <w:rsid w:val="00AD3BB2"/>
    <w:rsid w:val="00AD3C70"/>
    <w:rsid w:val="00AD3C7C"/>
    <w:rsid w:val="00AD3C93"/>
    <w:rsid w:val="00AD3CB9"/>
    <w:rsid w:val="00AD3D77"/>
    <w:rsid w:val="00AD3DEB"/>
    <w:rsid w:val="00AD3E53"/>
    <w:rsid w:val="00AD3E8A"/>
    <w:rsid w:val="00AD400F"/>
    <w:rsid w:val="00AD4110"/>
    <w:rsid w:val="00AD4186"/>
    <w:rsid w:val="00AD4187"/>
    <w:rsid w:val="00AD425D"/>
    <w:rsid w:val="00AD4293"/>
    <w:rsid w:val="00AD43DD"/>
    <w:rsid w:val="00AD44F9"/>
    <w:rsid w:val="00AD45C6"/>
    <w:rsid w:val="00AD45D5"/>
    <w:rsid w:val="00AD47B2"/>
    <w:rsid w:val="00AD4888"/>
    <w:rsid w:val="00AD4ACB"/>
    <w:rsid w:val="00AD4B1D"/>
    <w:rsid w:val="00AD4B2A"/>
    <w:rsid w:val="00AD4C56"/>
    <w:rsid w:val="00AD4E55"/>
    <w:rsid w:val="00AD4FAF"/>
    <w:rsid w:val="00AD50A4"/>
    <w:rsid w:val="00AD50F7"/>
    <w:rsid w:val="00AD525F"/>
    <w:rsid w:val="00AD5276"/>
    <w:rsid w:val="00AD53AA"/>
    <w:rsid w:val="00AD554B"/>
    <w:rsid w:val="00AD5735"/>
    <w:rsid w:val="00AD5831"/>
    <w:rsid w:val="00AD5853"/>
    <w:rsid w:val="00AD597B"/>
    <w:rsid w:val="00AD597C"/>
    <w:rsid w:val="00AD5A56"/>
    <w:rsid w:val="00AD5B22"/>
    <w:rsid w:val="00AD5C42"/>
    <w:rsid w:val="00AD5C87"/>
    <w:rsid w:val="00AD5D87"/>
    <w:rsid w:val="00AD5EEC"/>
    <w:rsid w:val="00AD607F"/>
    <w:rsid w:val="00AD6091"/>
    <w:rsid w:val="00AD6243"/>
    <w:rsid w:val="00AD62CF"/>
    <w:rsid w:val="00AD6365"/>
    <w:rsid w:val="00AD644E"/>
    <w:rsid w:val="00AD6479"/>
    <w:rsid w:val="00AD6624"/>
    <w:rsid w:val="00AD68E4"/>
    <w:rsid w:val="00AD68E9"/>
    <w:rsid w:val="00AD6927"/>
    <w:rsid w:val="00AD6BB1"/>
    <w:rsid w:val="00AD6C2D"/>
    <w:rsid w:val="00AD6C3F"/>
    <w:rsid w:val="00AD6EB5"/>
    <w:rsid w:val="00AD6F23"/>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2D"/>
    <w:rsid w:val="00AE0682"/>
    <w:rsid w:val="00AE06BC"/>
    <w:rsid w:val="00AE0831"/>
    <w:rsid w:val="00AE083A"/>
    <w:rsid w:val="00AE09A1"/>
    <w:rsid w:val="00AE0A0C"/>
    <w:rsid w:val="00AE0A39"/>
    <w:rsid w:val="00AE0B15"/>
    <w:rsid w:val="00AE0B86"/>
    <w:rsid w:val="00AE0BB6"/>
    <w:rsid w:val="00AE0BD9"/>
    <w:rsid w:val="00AE0D5E"/>
    <w:rsid w:val="00AE0F67"/>
    <w:rsid w:val="00AE0F6C"/>
    <w:rsid w:val="00AE0FB0"/>
    <w:rsid w:val="00AE1055"/>
    <w:rsid w:val="00AE10CC"/>
    <w:rsid w:val="00AE11FA"/>
    <w:rsid w:val="00AE1209"/>
    <w:rsid w:val="00AE1235"/>
    <w:rsid w:val="00AE1514"/>
    <w:rsid w:val="00AE157B"/>
    <w:rsid w:val="00AE15B0"/>
    <w:rsid w:val="00AE16BF"/>
    <w:rsid w:val="00AE175E"/>
    <w:rsid w:val="00AE17C8"/>
    <w:rsid w:val="00AE181E"/>
    <w:rsid w:val="00AE1855"/>
    <w:rsid w:val="00AE191B"/>
    <w:rsid w:val="00AE1978"/>
    <w:rsid w:val="00AE19EF"/>
    <w:rsid w:val="00AE1C00"/>
    <w:rsid w:val="00AE1F7E"/>
    <w:rsid w:val="00AE226D"/>
    <w:rsid w:val="00AE22C4"/>
    <w:rsid w:val="00AE2627"/>
    <w:rsid w:val="00AE29FA"/>
    <w:rsid w:val="00AE2CE6"/>
    <w:rsid w:val="00AE2D33"/>
    <w:rsid w:val="00AE2D6C"/>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983"/>
    <w:rsid w:val="00AE5A76"/>
    <w:rsid w:val="00AE5ABD"/>
    <w:rsid w:val="00AE5B60"/>
    <w:rsid w:val="00AE5BB6"/>
    <w:rsid w:val="00AE5C01"/>
    <w:rsid w:val="00AE5D3D"/>
    <w:rsid w:val="00AE5DD8"/>
    <w:rsid w:val="00AE5E3E"/>
    <w:rsid w:val="00AE5F91"/>
    <w:rsid w:val="00AE6040"/>
    <w:rsid w:val="00AE61BE"/>
    <w:rsid w:val="00AE62B5"/>
    <w:rsid w:val="00AE6303"/>
    <w:rsid w:val="00AE6347"/>
    <w:rsid w:val="00AE63D6"/>
    <w:rsid w:val="00AE6455"/>
    <w:rsid w:val="00AE6522"/>
    <w:rsid w:val="00AE6712"/>
    <w:rsid w:val="00AE6802"/>
    <w:rsid w:val="00AE69E8"/>
    <w:rsid w:val="00AE6D32"/>
    <w:rsid w:val="00AE6EBD"/>
    <w:rsid w:val="00AE6F72"/>
    <w:rsid w:val="00AE6FDA"/>
    <w:rsid w:val="00AE70BB"/>
    <w:rsid w:val="00AE710C"/>
    <w:rsid w:val="00AE7137"/>
    <w:rsid w:val="00AE717A"/>
    <w:rsid w:val="00AE7189"/>
    <w:rsid w:val="00AE7207"/>
    <w:rsid w:val="00AE7218"/>
    <w:rsid w:val="00AE7404"/>
    <w:rsid w:val="00AE7509"/>
    <w:rsid w:val="00AE77BF"/>
    <w:rsid w:val="00AE77F8"/>
    <w:rsid w:val="00AE7826"/>
    <w:rsid w:val="00AE7875"/>
    <w:rsid w:val="00AE7878"/>
    <w:rsid w:val="00AE7966"/>
    <w:rsid w:val="00AE7A2A"/>
    <w:rsid w:val="00AE7C59"/>
    <w:rsid w:val="00AE7CA3"/>
    <w:rsid w:val="00AE7D09"/>
    <w:rsid w:val="00AE7E2B"/>
    <w:rsid w:val="00AE7F20"/>
    <w:rsid w:val="00AE7F7A"/>
    <w:rsid w:val="00AF00C1"/>
    <w:rsid w:val="00AF02EC"/>
    <w:rsid w:val="00AF03BA"/>
    <w:rsid w:val="00AF0536"/>
    <w:rsid w:val="00AF0554"/>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CA8"/>
    <w:rsid w:val="00AF3E4E"/>
    <w:rsid w:val="00AF3F42"/>
    <w:rsid w:val="00AF3FDE"/>
    <w:rsid w:val="00AF41BA"/>
    <w:rsid w:val="00AF41F9"/>
    <w:rsid w:val="00AF4214"/>
    <w:rsid w:val="00AF4397"/>
    <w:rsid w:val="00AF43C9"/>
    <w:rsid w:val="00AF45B0"/>
    <w:rsid w:val="00AF45F9"/>
    <w:rsid w:val="00AF463B"/>
    <w:rsid w:val="00AF469D"/>
    <w:rsid w:val="00AF4714"/>
    <w:rsid w:val="00AF48B6"/>
    <w:rsid w:val="00AF4901"/>
    <w:rsid w:val="00AF4B02"/>
    <w:rsid w:val="00AF4B49"/>
    <w:rsid w:val="00AF4B63"/>
    <w:rsid w:val="00AF4B9D"/>
    <w:rsid w:val="00AF4DF7"/>
    <w:rsid w:val="00AF4E94"/>
    <w:rsid w:val="00AF4F59"/>
    <w:rsid w:val="00AF505E"/>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695"/>
    <w:rsid w:val="00AF6A74"/>
    <w:rsid w:val="00AF6AAB"/>
    <w:rsid w:val="00AF6BAF"/>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AC8"/>
    <w:rsid w:val="00AF7CBA"/>
    <w:rsid w:val="00AF7E18"/>
    <w:rsid w:val="00AF7ECD"/>
    <w:rsid w:val="00AF7F0F"/>
    <w:rsid w:val="00B0001C"/>
    <w:rsid w:val="00B00160"/>
    <w:rsid w:val="00B0018D"/>
    <w:rsid w:val="00B00255"/>
    <w:rsid w:val="00B00369"/>
    <w:rsid w:val="00B0046A"/>
    <w:rsid w:val="00B004C9"/>
    <w:rsid w:val="00B005AF"/>
    <w:rsid w:val="00B0060D"/>
    <w:rsid w:val="00B00657"/>
    <w:rsid w:val="00B0068A"/>
    <w:rsid w:val="00B00784"/>
    <w:rsid w:val="00B00818"/>
    <w:rsid w:val="00B00834"/>
    <w:rsid w:val="00B00A64"/>
    <w:rsid w:val="00B00AFB"/>
    <w:rsid w:val="00B00BFC"/>
    <w:rsid w:val="00B00DE9"/>
    <w:rsid w:val="00B00E17"/>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0C"/>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3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09F"/>
    <w:rsid w:val="00B050DF"/>
    <w:rsid w:val="00B0510A"/>
    <w:rsid w:val="00B05230"/>
    <w:rsid w:val="00B0530A"/>
    <w:rsid w:val="00B0531E"/>
    <w:rsid w:val="00B053FF"/>
    <w:rsid w:val="00B05471"/>
    <w:rsid w:val="00B05479"/>
    <w:rsid w:val="00B054F8"/>
    <w:rsid w:val="00B0552F"/>
    <w:rsid w:val="00B05650"/>
    <w:rsid w:val="00B05A89"/>
    <w:rsid w:val="00B05C05"/>
    <w:rsid w:val="00B05D13"/>
    <w:rsid w:val="00B05D32"/>
    <w:rsid w:val="00B05E05"/>
    <w:rsid w:val="00B05E4D"/>
    <w:rsid w:val="00B06027"/>
    <w:rsid w:val="00B0626C"/>
    <w:rsid w:val="00B062E5"/>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458"/>
    <w:rsid w:val="00B075D9"/>
    <w:rsid w:val="00B0761B"/>
    <w:rsid w:val="00B07640"/>
    <w:rsid w:val="00B0784E"/>
    <w:rsid w:val="00B078F2"/>
    <w:rsid w:val="00B079C3"/>
    <w:rsid w:val="00B07D72"/>
    <w:rsid w:val="00B07DD2"/>
    <w:rsid w:val="00B100DD"/>
    <w:rsid w:val="00B1016F"/>
    <w:rsid w:val="00B102DD"/>
    <w:rsid w:val="00B102E3"/>
    <w:rsid w:val="00B10333"/>
    <w:rsid w:val="00B10399"/>
    <w:rsid w:val="00B103BE"/>
    <w:rsid w:val="00B1049B"/>
    <w:rsid w:val="00B104FC"/>
    <w:rsid w:val="00B1058E"/>
    <w:rsid w:val="00B1069D"/>
    <w:rsid w:val="00B106C3"/>
    <w:rsid w:val="00B108A4"/>
    <w:rsid w:val="00B1097B"/>
    <w:rsid w:val="00B10993"/>
    <w:rsid w:val="00B10A52"/>
    <w:rsid w:val="00B10A7D"/>
    <w:rsid w:val="00B10AE8"/>
    <w:rsid w:val="00B10BC2"/>
    <w:rsid w:val="00B10C2D"/>
    <w:rsid w:val="00B10C52"/>
    <w:rsid w:val="00B10D85"/>
    <w:rsid w:val="00B10DAC"/>
    <w:rsid w:val="00B10FE1"/>
    <w:rsid w:val="00B11050"/>
    <w:rsid w:val="00B1112B"/>
    <w:rsid w:val="00B111C9"/>
    <w:rsid w:val="00B1124B"/>
    <w:rsid w:val="00B11306"/>
    <w:rsid w:val="00B114BB"/>
    <w:rsid w:val="00B1160D"/>
    <w:rsid w:val="00B11637"/>
    <w:rsid w:val="00B1168E"/>
    <w:rsid w:val="00B117A0"/>
    <w:rsid w:val="00B1180A"/>
    <w:rsid w:val="00B11812"/>
    <w:rsid w:val="00B119A7"/>
    <w:rsid w:val="00B11A48"/>
    <w:rsid w:val="00B11AF4"/>
    <w:rsid w:val="00B11B82"/>
    <w:rsid w:val="00B11C00"/>
    <w:rsid w:val="00B11D25"/>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2C75"/>
    <w:rsid w:val="00B1300A"/>
    <w:rsid w:val="00B130C3"/>
    <w:rsid w:val="00B13147"/>
    <w:rsid w:val="00B1316D"/>
    <w:rsid w:val="00B131AF"/>
    <w:rsid w:val="00B13227"/>
    <w:rsid w:val="00B13236"/>
    <w:rsid w:val="00B132FD"/>
    <w:rsid w:val="00B13387"/>
    <w:rsid w:val="00B13612"/>
    <w:rsid w:val="00B13693"/>
    <w:rsid w:val="00B137C9"/>
    <w:rsid w:val="00B13821"/>
    <w:rsid w:val="00B13B49"/>
    <w:rsid w:val="00B13BCF"/>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5E6"/>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3B4"/>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44"/>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9B"/>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7EA"/>
    <w:rsid w:val="00B21877"/>
    <w:rsid w:val="00B21A27"/>
    <w:rsid w:val="00B21D4A"/>
    <w:rsid w:val="00B21E92"/>
    <w:rsid w:val="00B21F20"/>
    <w:rsid w:val="00B21F49"/>
    <w:rsid w:val="00B2219D"/>
    <w:rsid w:val="00B221C1"/>
    <w:rsid w:val="00B22206"/>
    <w:rsid w:val="00B222B9"/>
    <w:rsid w:val="00B22328"/>
    <w:rsid w:val="00B2249A"/>
    <w:rsid w:val="00B22672"/>
    <w:rsid w:val="00B2278B"/>
    <w:rsid w:val="00B227EA"/>
    <w:rsid w:val="00B22837"/>
    <w:rsid w:val="00B22840"/>
    <w:rsid w:val="00B228F3"/>
    <w:rsid w:val="00B22949"/>
    <w:rsid w:val="00B229A9"/>
    <w:rsid w:val="00B229E3"/>
    <w:rsid w:val="00B22A98"/>
    <w:rsid w:val="00B22BD9"/>
    <w:rsid w:val="00B22E16"/>
    <w:rsid w:val="00B22E95"/>
    <w:rsid w:val="00B22F2C"/>
    <w:rsid w:val="00B23068"/>
    <w:rsid w:val="00B2325A"/>
    <w:rsid w:val="00B23377"/>
    <w:rsid w:val="00B2363C"/>
    <w:rsid w:val="00B2376D"/>
    <w:rsid w:val="00B2384D"/>
    <w:rsid w:val="00B23856"/>
    <w:rsid w:val="00B23961"/>
    <w:rsid w:val="00B23980"/>
    <w:rsid w:val="00B23B15"/>
    <w:rsid w:val="00B23E6C"/>
    <w:rsid w:val="00B23EE0"/>
    <w:rsid w:val="00B23EE8"/>
    <w:rsid w:val="00B23FBA"/>
    <w:rsid w:val="00B241B2"/>
    <w:rsid w:val="00B242DB"/>
    <w:rsid w:val="00B24371"/>
    <w:rsid w:val="00B2439E"/>
    <w:rsid w:val="00B244A2"/>
    <w:rsid w:val="00B2466B"/>
    <w:rsid w:val="00B24961"/>
    <w:rsid w:val="00B24963"/>
    <w:rsid w:val="00B249C9"/>
    <w:rsid w:val="00B249D3"/>
    <w:rsid w:val="00B24A65"/>
    <w:rsid w:val="00B24AC1"/>
    <w:rsid w:val="00B24CB8"/>
    <w:rsid w:val="00B24D54"/>
    <w:rsid w:val="00B24DA4"/>
    <w:rsid w:val="00B24EEA"/>
    <w:rsid w:val="00B24F80"/>
    <w:rsid w:val="00B25028"/>
    <w:rsid w:val="00B25043"/>
    <w:rsid w:val="00B25116"/>
    <w:rsid w:val="00B25160"/>
    <w:rsid w:val="00B252BC"/>
    <w:rsid w:val="00B25307"/>
    <w:rsid w:val="00B25385"/>
    <w:rsid w:val="00B256C0"/>
    <w:rsid w:val="00B257CE"/>
    <w:rsid w:val="00B257F8"/>
    <w:rsid w:val="00B25864"/>
    <w:rsid w:val="00B25896"/>
    <w:rsid w:val="00B25A01"/>
    <w:rsid w:val="00B25B0B"/>
    <w:rsid w:val="00B25CCD"/>
    <w:rsid w:val="00B25CF6"/>
    <w:rsid w:val="00B25DC9"/>
    <w:rsid w:val="00B25EAB"/>
    <w:rsid w:val="00B25EFB"/>
    <w:rsid w:val="00B2615A"/>
    <w:rsid w:val="00B261C6"/>
    <w:rsid w:val="00B26202"/>
    <w:rsid w:val="00B26245"/>
    <w:rsid w:val="00B2624F"/>
    <w:rsid w:val="00B2626D"/>
    <w:rsid w:val="00B26453"/>
    <w:rsid w:val="00B26480"/>
    <w:rsid w:val="00B26676"/>
    <w:rsid w:val="00B26A32"/>
    <w:rsid w:val="00B26ADE"/>
    <w:rsid w:val="00B26C81"/>
    <w:rsid w:val="00B26CA9"/>
    <w:rsid w:val="00B26D86"/>
    <w:rsid w:val="00B26F44"/>
    <w:rsid w:val="00B27280"/>
    <w:rsid w:val="00B27308"/>
    <w:rsid w:val="00B27380"/>
    <w:rsid w:val="00B274ED"/>
    <w:rsid w:val="00B2775F"/>
    <w:rsid w:val="00B279B9"/>
    <w:rsid w:val="00B279BF"/>
    <w:rsid w:val="00B27A14"/>
    <w:rsid w:val="00B27A5F"/>
    <w:rsid w:val="00B27AB0"/>
    <w:rsid w:val="00B27B52"/>
    <w:rsid w:val="00B27BA6"/>
    <w:rsid w:val="00B27C90"/>
    <w:rsid w:val="00B27CA6"/>
    <w:rsid w:val="00B27CE6"/>
    <w:rsid w:val="00B27E7C"/>
    <w:rsid w:val="00B27F96"/>
    <w:rsid w:val="00B30156"/>
    <w:rsid w:val="00B30271"/>
    <w:rsid w:val="00B3034F"/>
    <w:rsid w:val="00B3035C"/>
    <w:rsid w:val="00B303C7"/>
    <w:rsid w:val="00B30683"/>
    <w:rsid w:val="00B3072C"/>
    <w:rsid w:val="00B307EA"/>
    <w:rsid w:val="00B30830"/>
    <w:rsid w:val="00B308DD"/>
    <w:rsid w:val="00B3098F"/>
    <w:rsid w:val="00B30993"/>
    <w:rsid w:val="00B30A22"/>
    <w:rsid w:val="00B30A4D"/>
    <w:rsid w:val="00B30A57"/>
    <w:rsid w:val="00B30B3A"/>
    <w:rsid w:val="00B30C7C"/>
    <w:rsid w:val="00B30D76"/>
    <w:rsid w:val="00B30E18"/>
    <w:rsid w:val="00B30E9C"/>
    <w:rsid w:val="00B30F1D"/>
    <w:rsid w:val="00B30F5E"/>
    <w:rsid w:val="00B30F86"/>
    <w:rsid w:val="00B30F88"/>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00"/>
    <w:rsid w:val="00B31ABA"/>
    <w:rsid w:val="00B31AEE"/>
    <w:rsid w:val="00B31B2E"/>
    <w:rsid w:val="00B31B37"/>
    <w:rsid w:val="00B31BDB"/>
    <w:rsid w:val="00B31D5F"/>
    <w:rsid w:val="00B31DBF"/>
    <w:rsid w:val="00B31E7E"/>
    <w:rsid w:val="00B31ED3"/>
    <w:rsid w:val="00B31FD0"/>
    <w:rsid w:val="00B32064"/>
    <w:rsid w:val="00B3214B"/>
    <w:rsid w:val="00B32248"/>
    <w:rsid w:val="00B3227C"/>
    <w:rsid w:val="00B323CA"/>
    <w:rsid w:val="00B3251F"/>
    <w:rsid w:val="00B32533"/>
    <w:rsid w:val="00B325A6"/>
    <w:rsid w:val="00B3280C"/>
    <w:rsid w:val="00B32898"/>
    <w:rsid w:val="00B328CA"/>
    <w:rsid w:val="00B32981"/>
    <w:rsid w:val="00B32A5E"/>
    <w:rsid w:val="00B32ABF"/>
    <w:rsid w:val="00B32B13"/>
    <w:rsid w:val="00B32C22"/>
    <w:rsid w:val="00B32C77"/>
    <w:rsid w:val="00B32D7F"/>
    <w:rsid w:val="00B32EB9"/>
    <w:rsid w:val="00B32F42"/>
    <w:rsid w:val="00B32F6C"/>
    <w:rsid w:val="00B33008"/>
    <w:rsid w:val="00B33079"/>
    <w:rsid w:val="00B33185"/>
    <w:rsid w:val="00B33192"/>
    <w:rsid w:val="00B33198"/>
    <w:rsid w:val="00B331CA"/>
    <w:rsid w:val="00B3350D"/>
    <w:rsid w:val="00B335D7"/>
    <w:rsid w:val="00B335E1"/>
    <w:rsid w:val="00B3364B"/>
    <w:rsid w:val="00B336F3"/>
    <w:rsid w:val="00B3386D"/>
    <w:rsid w:val="00B33871"/>
    <w:rsid w:val="00B338CE"/>
    <w:rsid w:val="00B3390B"/>
    <w:rsid w:val="00B33950"/>
    <w:rsid w:val="00B33992"/>
    <w:rsid w:val="00B33A39"/>
    <w:rsid w:val="00B33B41"/>
    <w:rsid w:val="00B33B4C"/>
    <w:rsid w:val="00B33BAC"/>
    <w:rsid w:val="00B33D85"/>
    <w:rsid w:val="00B3412E"/>
    <w:rsid w:val="00B34207"/>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C2"/>
    <w:rsid w:val="00B352F5"/>
    <w:rsid w:val="00B35333"/>
    <w:rsid w:val="00B35344"/>
    <w:rsid w:val="00B35356"/>
    <w:rsid w:val="00B3550F"/>
    <w:rsid w:val="00B3561B"/>
    <w:rsid w:val="00B35692"/>
    <w:rsid w:val="00B356B4"/>
    <w:rsid w:val="00B35702"/>
    <w:rsid w:val="00B35A26"/>
    <w:rsid w:val="00B35B39"/>
    <w:rsid w:val="00B35C76"/>
    <w:rsid w:val="00B35D91"/>
    <w:rsid w:val="00B35DA3"/>
    <w:rsid w:val="00B35ECB"/>
    <w:rsid w:val="00B35FB3"/>
    <w:rsid w:val="00B36021"/>
    <w:rsid w:val="00B36063"/>
    <w:rsid w:val="00B3618F"/>
    <w:rsid w:val="00B361A0"/>
    <w:rsid w:val="00B36208"/>
    <w:rsid w:val="00B363B1"/>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1D"/>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682"/>
    <w:rsid w:val="00B416B6"/>
    <w:rsid w:val="00B41711"/>
    <w:rsid w:val="00B41741"/>
    <w:rsid w:val="00B417A0"/>
    <w:rsid w:val="00B417B5"/>
    <w:rsid w:val="00B417ED"/>
    <w:rsid w:val="00B417F4"/>
    <w:rsid w:val="00B417FC"/>
    <w:rsid w:val="00B4198B"/>
    <w:rsid w:val="00B41A29"/>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0D"/>
    <w:rsid w:val="00B42541"/>
    <w:rsid w:val="00B4257F"/>
    <w:rsid w:val="00B42623"/>
    <w:rsid w:val="00B42676"/>
    <w:rsid w:val="00B4283B"/>
    <w:rsid w:val="00B42985"/>
    <w:rsid w:val="00B42996"/>
    <w:rsid w:val="00B42BDC"/>
    <w:rsid w:val="00B42C4A"/>
    <w:rsid w:val="00B42CE2"/>
    <w:rsid w:val="00B42F18"/>
    <w:rsid w:val="00B42FBD"/>
    <w:rsid w:val="00B43147"/>
    <w:rsid w:val="00B431DC"/>
    <w:rsid w:val="00B4330E"/>
    <w:rsid w:val="00B43433"/>
    <w:rsid w:val="00B43452"/>
    <w:rsid w:val="00B43466"/>
    <w:rsid w:val="00B434C7"/>
    <w:rsid w:val="00B43519"/>
    <w:rsid w:val="00B4351B"/>
    <w:rsid w:val="00B43522"/>
    <w:rsid w:val="00B4356C"/>
    <w:rsid w:val="00B4389C"/>
    <w:rsid w:val="00B43A31"/>
    <w:rsid w:val="00B43A6B"/>
    <w:rsid w:val="00B43A8D"/>
    <w:rsid w:val="00B43C82"/>
    <w:rsid w:val="00B43C8D"/>
    <w:rsid w:val="00B43EE8"/>
    <w:rsid w:val="00B43EED"/>
    <w:rsid w:val="00B44277"/>
    <w:rsid w:val="00B44298"/>
    <w:rsid w:val="00B4466C"/>
    <w:rsid w:val="00B44677"/>
    <w:rsid w:val="00B446ED"/>
    <w:rsid w:val="00B44761"/>
    <w:rsid w:val="00B447F6"/>
    <w:rsid w:val="00B4496A"/>
    <w:rsid w:val="00B449FF"/>
    <w:rsid w:val="00B44AAD"/>
    <w:rsid w:val="00B44C4A"/>
    <w:rsid w:val="00B44D51"/>
    <w:rsid w:val="00B44D7F"/>
    <w:rsid w:val="00B44E6A"/>
    <w:rsid w:val="00B44E7B"/>
    <w:rsid w:val="00B44FAA"/>
    <w:rsid w:val="00B45406"/>
    <w:rsid w:val="00B45480"/>
    <w:rsid w:val="00B454C7"/>
    <w:rsid w:val="00B45601"/>
    <w:rsid w:val="00B45857"/>
    <w:rsid w:val="00B458C3"/>
    <w:rsid w:val="00B45992"/>
    <w:rsid w:val="00B45C9C"/>
    <w:rsid w:val="00B45D07"/>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4B"/>
    <w:rsid w:val="00B469E8"/>
    <w:rsid w:val="00B46A5B"/>
    <w:rsid w:val="00B46A97"/>
    <w:rsid w:val="00B46AF9"/>
    <w:rsid w:val="00B46DB7"/>
    <w:rsid w:val="00B46E10"/>
    <w:rsid w:val="00B46E61"/>
    <w:rsid w:val="00B47094"/>
    <w:rsid w:val="00B4712B"/>
    <w:rsid w:val="00B4728B"/>
    <w:rsid w:val="00B4766C"/>
    <w:rsid w:val="00B47756"/>
    <w:rsid w:val="00B4780C"/>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0A"/>
    <w:rsid w:val="00B5337B"/>
    <w:rsid w:val="00B534E5"/>
    <w:rsid w:val="00B53672"/>
    <w:rsid w:val="00B5369B"/>
    <w:rsid w:val="00B5375A"/>
    <w:rsid w:val="00B5387F"/>
    <w:rsid w:val="00B538A9"/>
    <w:rsid w:val="00B5391D"/>
    <w:rsid w:val="00B53A65"/>
    <w:rsid w:val="00B53CF8"/>
    <w:rsid w:val="00B53D59"/>
    <w:rsid w:val="00B53D6B"/>
    <w:rsid w:val="00B53F49"/>
    <w:rsid w:val="00B53FEE"/>
    <w:rsid w:val="00B540EA"/>
    <w:rsid w:val="00B540EF"/>
    <w:rsid w:val="00B54107"/>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34"/>
    <w:rsid w:val="00B54E77"/>
    <w:rsid w:val="00B54ED7"/>
    <w:rsid w:val="00B55034"/>
    <w:rsid w:val="00B55068"/>
    <w:rsid w:val="00B551BC"/>
    <w:rsid w:val="00B552AB"/>
    <w:rsid w:val="00B553CD"/>
    <w:rsid w:val="00B553D1"/>
    <w:rsid w:val="00B5540B"/>
    <w:rsid w:val="00B5542A"/>
    <w:rsid w:val="00B556B1"/>
    <w:rsid w:val="00B55704"/>
    <w:rsid w:val="00B558EB"/>
    <w:rsid w:val="00B55903"/>
    <w:rsid w:val="00B55BDE"/>
    <w:rsid w:val="00B55CE2"/>
    <w:rsid w:val="00B55FD7"/>
    <w:rsid w:val="00B55FE4"/>
    <w:rsid w:val="00B56045"/>
    <w:rsid w:val="00B56060"/>
    <w:rsid w:val="00B56118"/>
    <w:rsid w:val="00B56242"/>
    <w:rsid w:val="00B562D6"/>
    <w:rsid w:val="00B5637A"/>
    <w:rsid w:val="00B563A9"/>
    <w:rsid w:val="00B56439"/>
    <w:rsid w:val="00B56492"/>
    <w:rsid w:val="00B56560"/>
    <w:rsid w:val="00B566BA"/>
    <w:rsid w:val="00B568A0"/>
    <w:rsid w:val="00B568E9"/>
    <w:rsid w:val="00B568F4"/>
    <w:rsid w:val="00B569A9"/>
    <w:rsid w:val="00B56A35"/>
    <w:rsid w:val="00B56AA7"/>
    <w:rsid w:val="00B56AC9"/>
    <w:rsid w:val="00B56AFE"/>
    <w:rsid w:val="00B56DB7"/>
    <w:rsid w:val="00B56E07"/>
    <w:rsid w:val="00B56EC0"/>
    <w:rsid w:val="00B56EF0"/>
    <w:rsid w:val="00B56F79"/>
    <w:rsid w:val="00B56FA8"/>
    <w:rsid w:val="00B56FF6"/>
    <w:rsid w:val="00B57096"/>
    <w:rsid w:val="00B571CF"/>
    <w:rsid w:val="00B57270"/>
    <w:rsid w:val="00B573DC"/>
    <w:rsid w:val="00B57427"/>
    <w:rsid w:val="00B57482"/>
    <w:rsid w:val="00B57727"/>
    <w:rsid w:val="00B57800"/>
    <w:rsid w:val="00B57954"/>
    <w:rsid w:val="00B579A1"/>
    <w:rsid w:val="00B57BA1"/>
    <w:rsid w:val="00B57FF1"/>
    <w:rsid w:val="00B60035"/>
    <w:rsid w:val="00B60051"/>
    <w:rsid w:val="00B600EC"/>
    <w:rsid w:val="00B603DF"/>
    <w:rsid w:val="00B603E9"/>
    <w:rsid w:val="00B605A0"/>
    <w:rsid w:val="00B60622"/>
    <w:rsid w:val="00B60725"/>
    <w:rsid w:val="00B6088F"/>
    <w:rsid w:val="00B60A05"/>
    <w:rsid w:val="00B60CB5"/>
    <w:rsid w:val="00B60DA2"/>
    <w:rsid w:val="00B60E4B"/>
    <w:rsid w:val="00B60EC4"/>
    <w:rsid w:val="00B60EFB"/>
    <w:rsid w:val="00B60FEB"/>
    <w:rsid w:val="00B61023"/>
    <w:rsid w:val="00B61193"/>
    <w:rsid w:val="00B612ED"/>
    <w:rsid w:val="00B61373"/>
    <w:rsid w:val="00B6146A"/>
    <w:rsid w:val="00B61500"/>
    <w:rsid w:val="00B616E6"/>
    <w:rsid w:val="00B61833"/>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B1"/>
    <w:rsid w:val="00B631CF"/>
    <w:rsid w:val="00B6337D"/>
    <w:rsid w:val="00B63530"/>
    <w:rsid w:val="00B63572"/>
    <w:rsid w:val="00B635D5"/>
    <w:rsid w:val="00B6366E"/>
    <w:rsid w:val="00B63988"/>
    <w:rsid w:val="00B63B38"/>
    <w:rsid w:val="00B63C00"/>
    <w:rsid w:val="00B63E6D"/>
    <w:rsid w:val="00B63F6E"/>
    <w:rsid w:val="00B63F82"/>
    <w:rsid w:val="00B6414A"/>
    <w:rsid w:val="00B641A6"/>
    <w:rsid w:val="00B64312"/>
    <w:rsid w:val="00B643DF"/>
    <w:rsid w:val="00B644D5"/>
    <w:rsid w:val="00B64551"/>
    <w:rsid w:val="00B6469A"/>
    <w:rsid w:val="00B64721"/>
    <w:rsid w:val="00B648A2"/>
    <w:rsid w:val="00B648EE"/>
    <w:rsid w:val="00B6490F"/>
    <w:rsid w:val="00B649C9"/>
    <w:rsid w:val="00B64A14"/>
    <w:rsid w:val="00B64B28"/>
    <w:rsid w:val="00B64B72"/>
    <w:rsid w:val="00B64BD2"/>
    <w:rsid w:val="00B64CEC"/>
    <w:rsid w:val="00B64D59"/>
    <w:rsid w:val="00B64D83"/>
    <w:rsid w:val="00B64E51"/>
    <w:rsid w:val="00B65061"/>
    <w:rsid w:val="00B6530D"/>
    <w:rsid w:val="00B653F6"/>
    <w:rsid w:val="00B655FB"/>
    <w:rsid w:val="00B65811"/>
    <w:rsid w:val="00B65AED"/>
    <w:rsid w:val="00B65B78"/>
    <w:rsid w:val="00B65C53"/>
    <w:rsid w:val="00B65E38"/>
    <w:rsid w:val="00B65FB6"/>
    <w:rsid w:val="00B660EC"/>
    <w:rsid w:val="00B66194"/>
    <w:rsid w:val="00B661F9"/>
    <w:rsid w:val="00B663A9"/>
    <w:rsid w:val="00B66411"/>
    <w:rsid w:val="00B664B1"/>
    <w:rsid w:val="00B6659B"/>
    <w:rsid w:val="00B665EC"/>
    <w:rsid w:val="00B6667A"/>
    <w:rsid w:val="00B667F3"/>
    <w:rsid w:val="00B6695B"/>
    <w:rsid w:val="00B66980"/>
    <w:rsid w:val="00B66B1E"/>
    <w:rsid w:val="00B66C07"/>
    <w:rsid w:val="00B66F30"/>
    <w:rsid w:val="00B6712B"/>
    <w:rsid w:val="00B671B3"/>
    <w:rsid w:val="00B673D6"/>
    <w:rsid w:val="00B67420"/>
    <w:rsid w:val="00B67423"/>
    <w:rsid w:val="00B67551"/>
    <w:rsid w:val="00B67614"/>
    <w:rsid w:val="00B67714"/>
    <w:rsid w:val="00B67724"/>
    <w:rsid w:val="00B678BA"/>
    <w:rsid w:val="00B678D1"/>
    <w:rsid w:val="00B678EA"/>
    <w:rsid w:val="00B67A20"/>
    <w:rsid w:val="00B67A9E"/>
    <w:rsid w:val="00B67B3B"/>
    <w:rsid w:val="00B67BD8"/>
    <w:rsid w:val="00B67CE1"/>
    <w:rsid w:val="00B67D91"/>
    <w:rsid w:val="00B67E5E"/>
    <w:rsid w:val="00B67F2C"/>
    <w:rsid w:val="00B67F7A"/>
    <w:rsid w:val="00B67FC6"/>
    <w:rsid w:val="00B70006"/>
    <w:rsid w:val="00B7011E"/>
    <w:rsid w:val="00B70471"/>
    <w:rsid w:val="00B704DD"/>
    <w:rsid w:val="00B7056B"/>
    <w:rsid w:val="00B70798"/>
    <w:rsid w:val="00B70917"/>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66E"/>
    <w:rsid w:val="00B717C8"/>
    <w:rsid w:val="00B7197E"/>
    <w:rsid w:val="00B71A7F"/>
    <w:rsid w:val="00B71ADE"/>
    <w:rsid w:val="00B71B1C"/>
    <w:rsid w:val="00B71B33"/>
    <w:rsid w:val="00B71BF1"/>
    <w:rsid w:val="00B71BFE"/>
    <w:rsid w:val="00B71C98"/>
    <w:rsid w:val="00B71D48"/>
    <w:rsid w:val="00B71DA6"/>
    <w:rsid w:val="00B71F02"/>
    <w:rsid w:val="00B71F8F"/>
    <w:rsid w:val="00B72277"/>
    <w:rsid w:val="00B72395"/>
    <w:rsid w:val="00B725B4"/>
    <w:rsid w:val="00B725B5"/>
    <w:rsid w:val="00B725DC"/>
    <w:rsid w:val="00B726DA"/>
    <w:rsid w:val="00B72776"/>
    <w:rsid w:val="00B727B5"/>
    <w:rsid w:val="00B72A11"/>
    <w:rsid w:val="00B72A34"/>
    <w:rsid w:val="00B72AFA"/>
    <w:rsid w:val="00B72C0C"/>
    <w:rsid w:val="00B72C41"/>
    <w:rsid w:val="00B72EB1"/>
    <w:rsid w:val="00B73256"/>
    <w:rsid w:val="00B73269"/>
    <w:rsid w:val="00B732D6"/>
    <w:rsid w:val="00B732E1"/>
    <w:rsid w:val="00B73306"/>
    <w:rsid w:val="00B73307"/>
    <w:rsid w:val="00B733CE"/>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2E8"/>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955"/>
    <w:rsid w:val="00B75AE6"/>
    <w:rsid w:val="00B75AFA"/>
    <w:rsid w:val="00B75B27"/>
    <w:rsid w:val="00B75CBC"/>
    <w:rsid w:val="00B75E58"/>
    <w:rsid w:val="00B75E8C"/>
    <w:rsid w:val="00B75EBB"/>
    <w:rsid w:val="00B75F17"/>
    <w:rsid w:val="00B75FAE"/>
    <w:rsid w:val="00B7603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19"/>
    <w:rsid w:val="00B77C38"/>
    <w:rsid w:val="00B77C4A"/>
    <w:rsid w:val="00B77C61"/>
    <w:rsid w:val="00B77DA7"/>
    <w:rsid w:val="00B77DE2"/>
    <w:rsid w:val="00B77F29"/>
    <w:rsid w:val="00B80069"/>
    <w:rsid w:val="00B800E5"/>
    <w:rsid w:val="00B8015F"/>
    <w:rsid w:val="00B8026E"/>
    <w:rsid w:val="00B8028E"/>
    <w:rsid w:val="00B8044A"/>
    <w:rsid w:val="00B80636"/>
    <w:rsid w:val="00B80776"/>
    <w:rsid w:val="00B80788"/>
    <w:rsid w:val="00B8079C"/>
    <w:rsid w:val="00B808DD"/>
    <w:rsid w:val="00B809ED"/>
    <w:rsid w:val="00B80B84"/>
    <w:rsid w:val="00B80CDE"/>
    <w:rsid w:val="00B80CF3"/>
    <w:rsid w:val="00B80DE7"/>
    <w:rsid w:val="00B80EAF"/>
    <w:rsid w:val="00B80F54"/>
    <w:rsid w:val="00B80F9A"/>
    <w:rsid w:val="00B8102B"/>
    <w:rsid w:val="00B810D0"/>
    <w:rsid w:val="00B811EF"/>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5B3"/>
    <w:rsid w:val="00B82694"/>
    <w:rsid w:val="00B8277A"/>
    <w:rsid w:val="00B8299F"/>
    <w:rsid w:val="00B829BA"/>
    <w:rsid w:val="00B82CF7"/>
    <w:rsid w:val="00B82EF6"/>
    <w:rsid w:val="00B8311B"/>
    <w:rsid w:val="00B8318F"/>
    <w:rsid w:val="00B83191"/>
    <w:rsid w:val="00B83206"/>
    <w:rsid w:val="00B8331E"/>
    <w:rsid w:val="00B83561"/>
    <w:rsid w:val="00B835B3"/>
    <w:rsid w:val="00B83651"/>
    <w:rsid w:val="00B837B9"/>
    <w:rsid w:val="00B83AE7"/>
    <w:rsid w:val="00B83C1A"/>
    <w:rsid w:val="00B84146"/>
    <w:rsid w:val="00B841AC"/>
    <w:rsid w:val="00B841D0"/>
    <w:rsid w:val="00B84444"/>
    <w:rsid w:val="00B8451C"/>
    <w:rsid w:val="00B8461F"/>
    <w:rsid w:val="00B84707"/>
    <w:rsid w:val="00B849CD"/>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44"/>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5CA"/>
    <w:rsid w:val="00B9063C"/>
    <w:rsid w:val="00B909FC"/>
    <w:rsid w:val="00B90ACC"/>
    <w:rsid w:val="00B90B25"/>
    <w:rsid w:val="00B90BBA"/>
    <w:rsid w:val="00B90C5F"/>
    <w:rsid w:val="00B90D21"/>
    <w:rsid w:val="00B90DA3"/>
    <w:rsid w:val="00B90DE4"/>
    <w:rsid w:val="00B90E89"/>
    <w:rsid w:val="00B90E8F"/>
    <w:rsid w:val="00B90EC9"/>
    <w:rsid w:val="00B90F34"/>
    <w:rsid w:val="00B90F45"/>
    <w:rsid w:val="00B910D1"/>
    <w:rsid w:val="00B91182"/>
    <w:rsid w:val="00B911A3"/>
    <w:rsid w:val="00B91216"/>
    <w:rsid w:val="00B912A9"/>
    <w:rsid w:val="00B9137A"/>
    <w:rsid w:val="00B91561"/>
    <w:rsid w:val="00B915C7"/>
    <w:rsid w:val="00B917EB"/>
    <w:rsid w:val="00B91816"/>
    <w:rsid w:val="00B91A27"/>
    <w:rsid w:val="00B91B23"/>
    <w:rsid w:val="00B91B2F"/>
    <w:rsid w:val="00B91B67"/>
    <w:rsid w:val="00B91D76"/>
    <w:rsid w:val="00B91E59"/>
    <w:rsid w:val="00B91EF4"/>
    <w:rsid w:val="00B92003"/>
    <w:rsid w:val="00B92004"/>
    <w:rsid w:val="00B921E8"/>
    <w:rsid w:val="00B92263"/>
    <w:rsid w:val="00B922A4"/>
    <w:rsid w:val="00B9232B"/>
    <w:rsid w:val="00B92370"/>
    <w:rsid w:val="00B923D0"/>
    <w:rsid w:val="00B923DE"/>
    <w:rsid w:val="00B92442"/>
    <w:rsid w:val="00B92532"/>
    <w:rsid w:val="00B9254D"/>
    <w:rsid w:val="00B9261C"/>
    <w:rsid w:val="00B926B5"/>
    <w:rsid w:val="00B927FF"/>
    <w:rsid w:val="00B928C5"/>
    <w:rsid w:val="00B9290A"/>
    <w:rsid w:val="00B92944"/>
    <w:rsid w:val="00B92974"/>
    <w:rsid w:val="00B92A64"/>
    <w:rsid w:val="00B92A6C"/>
    <w:rsid w:val="00B92B68"/>
    <w:rsid w:val="00B92C08"/>
    <w:rsid w:val="00B92E21"/>
    <w:rsid w:val="00B92F5D"/>
    <w:rsid w:val="00B93122"/>
    <w:rsid w:val="00B9343B"/>
    <w:rsid w:val="00B93445"/>
    <w:rsid w:val="00B93497"/>
    <w:rsid w:val="00B934C0"/>
    <w:rsid w:val="00B934E7"/>
    <w:rsid w:val="00B9354D"/>
    <w:rsid w:val="00B9399D"/>
    <w:rsid w:val="00B939F3"/>
    <w:rsid w:val="00B93B14"/>
    <w:rsid w:val="00B93C15"/>
    <w:rsid w:val="00B93CB1"/>
    <w:rsid w:val="00B93D47"/>
    <w:rsid w:val="00B93DAF"/>
    <w:rsid w:val="00B93E55"/>
    <w:rsid w:val="00B94046"/>
    <w:rsid w:val="00B940BF"/>
    <w:rsid w:val="00B94126"/>
    <w:rsid w:val="00B94178"/>
    <w:rsid w:val="00B94311"/>
    <w:rsid w:val="00B9436A"/>
    <w:rsid w:val="00B9441F"/>
    <w:rsid w:val="00B944A2"/>
    <w:rsid w:val="00B94511"/>
    <w:rsid w:val="00B947CD"/>
    <w:rsid w:val="00B94AC1"/>
    <w:rsid w:val="00B94AF5"/>
    <w:rsid w:val="00B94B2F"/>
    <w:rsid w:val="00B94C6D"/>
    <w:rsid w:val="00B94CA2"/>
    <w:rsid w:val="00B94DD5"/>
    <w:rsid w:val="00B94F90"/>
    <w:rsid w:val="00B952BA"/>
    <w:rsid w:val="00B952FA"/>
    <w:rsid w:val="00B95364"/>
    <w:rsid w:val="00B95396"/>
    <w:rsid w:val="00B953CE"/>
    <w:rsid w:val="00B95556"/>
    <w:rsid w:val="00B956C9"/>
    <w:rsid w:val="00B957D4"/>
    <w:rsid w:val="00B95862"/>
    <w:rsid w:val="00B958AC"/>
    <w:rsid w:val="00B958B6"/>
    <w:rsid w:val="00B95917"/>
    <w:rsid w:val="00B9599C"/>
    <w:rsid w:val="00B95A8F"/>
    <w:rsid w:val="00B95BC4"/>
    <w:rsid w:val="00B95C1E"/>
    <w:rsid w:val="00B95C56"/>
    <w:rsid w:val="00B95D50"/>
    <w:rsid w:val="00B960F9"/>
    <w:rsid w:val="00B9612D"/>
    <w:rsid w:val="00B96144"/>
    <w:rsid w:val="00B961AB"/>
    <w:rsid w:val="00B96292"/>
    <w:rsid w:val="00B9629C"/>
    <w:rsid w:val="00B9631B"/>
    <w:rsid w:val="00B96346"/>
    <w:rsid w:val="00B963DB"/>
    <w:rsid w:val="00B964C2"/>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1F"/>
    <w:rsid w:val="00BA1763"/>
    <w:rsid w:val="00BA1831"/>
    <w:rsid w:val="00BA1845"/>
    <w:rsid w:val="00BA1952"/>
    <w:rsid w:val="00BA19A5"/>
    <w:rsid w:val="00BA1A0D"/>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BDB"/>
    <w:rsid w:val="00BA3C18"/>
    <w:rsid w:val="00BA3DCA"/>
    <w:rsid w:val="00BA3E2F"/>
    <w:rsid w:val="00BA3E84"/>
    <w:rsid w:val="00BA3ECC"/>
    <w:rsid w:val="00BA405B"/>
    <w:rsid w:val="00BA4138"/>
    <w:rsid w:val="00BA42AB"/>
    <w:rsid w:val="00BA43E7"/>
    <w:rsid w:val="00BA45D5"/>
    <w:rsid w:val="00BA45F4"/>
    <w:rsid w:val="00BA46A8"/>
    <w:rsid w:val="00BA4881"/>
    <w:rsid w:val="00BA4AE2"/>
    <w:rsid w:val="00BA4C11"/>
    <w:rsid w:val="00BA4CB3"/>
    <w:rsid w:val="00BA4D79"/>
    <w:rsid w:val="00BA4E62"/>
    <w:rsid w:val="00BA4EF4"/>
    <w:rsid w:val="00BA5081"/>
    <w:rsid w:val="00BA50DA"/>
    <w:rsid w:val="00BA52A8"/>
    <w:rsid w:val="00BA536F"/>
    <w:rsid w:val="00BA53E2"/>
    <w:rsid w:val="00BA53F4"/>
    <w:rsid w:val="00BA540E"/>
    <w:rsid w:val="00BA5476"/>
    <w:rsid w:val="00BA54BF"/>
    <w:rsid w:val="00BA5583"/>
    <w:rsid w:val="00BA5796"/>
    <w:rsid w:val="00BA57E3"/>
    <w:rsid w:val="00BA5825"/>
    <w:rsid w:val="00BA585F"/>
    <w:rsid w:val="00BA59B1"/>
    <w:rsid w:val="00BA59E6"/>
    <w:rsid w:val="00BA5A11"/>
    <w:rsid w:val="00BA5AFB"/>
    <w:rsid w:val="00BA5DDB"/>
    <w:rsid w:val="00BA6251"/>
    <w:rsid w:val="00BA6434"/>
    <w:rsid w:val="00BA6553"/>
    <w:rsid w:val="00BA6559"/>
    <w:rsid w:val="00BA658C"/>
    <w:rsid w:val="00BA65C3"/>
    <w:rsid w:val="00BA6683"/>
    <w:rsid w:val="00BA66BC"/>
    <w:rsid w:val="00BA66BF"/>
    <w:rsid w:val="00BA6898"/>
    <w:rsid w:val="00BA68D6"/>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87D"/>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89"/>
    <w:rsid w:val="00BB1BB9"/>
    <w:rsid w:val="00BB1D82"/>
    <w:rsid w:val="00BB1E2A"/>
    <w:rsid w:val="00BB1F08"/>
    <w:rsid w:val="00BB1F7B"/>
    <w:rsid w:val="00BB2019"/>
    <w:rsid w:val="00BB2021"/>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A9"/>
    <w:rsid w:val="00BB34BF"/>
    <w:rsid w:val="00BB35AC"/>
    <w:rsid w:val="00BB3699"/>
    <w:rsid w:val="00BB3770"/>
    <w:rsid w:val="00BB379B"/>
    <w:rsid w:val="00BB3899"/>
    <w:rsid w:val="00BB38B1"/>
    <w:rsid w:val="00BB39E3"/>
    <w:rsid w:val="00BB3B43"/>
    <w:rsid w:val="00BB3B89"/>
    <w:rsid w:val="00BB3EA3"/>
    <w:rsid w:val="00BB3FD9"/>
    <w:rsid w:val="00BB40B2"/>
    <w:rsid w:val="00BB41E9"/>
    <w:rsid w:val="00BB4295"/>
    <w:rsid w:val="00BB4556"/>
    <w:rsid w:val="00BB4711"/>
    <w:rsid w:val="00BB4808"/>
    <w:rsid w:val="00BB4949"/>
    <w:rsid w:val="00BB4A5F"/>
    <w:rsid w:val="00BB4B21"/>
    <w:rsid w:val="00BB4B61"/>
    <w:rsid w:val="00BB4B88"/>
    <w:rsid w:val="00BB4C6A"/>
    <w:rsid w:val="00BB4F16"/>
    <w:rsid w:val="00BB500D"/>
    <w:rsid w:val="00BB50D3"/>
    <w:rsid w:val="00BB51E9"/>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C49"/>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C34"/>
    <w:rsid w:val="00BB7D38"/>
    <w:rsid w:val="00BB7D42"/>
    <w:rsid w:val="00BB7F21"/>
    <w:rsid w:val="00BB7F47"/>
    <w:rsid w:val="00BB7F62"/>
    <w:rsid w:val="00BB7FED"/>
    <w:rsid w:val="00BC007D"/>
    <w:rsid w:val="00BC00F8"/>
    <w:rsid w:val="00BC0116"/>
    <w:rsid w:val="00BC01AE"/>
    <w:rsid w:val="00BC023B"/>
    <w:rsid w:val="00BC03C4"/>
    <w:rsid w:val="00BC0616"/>
    <w:rsid w:val="00BC067D"/>
    <w:rsid w:val="00BC06FB"/>
    <w:rsid w:val="00BC07FF"/>
    <w:rsid w:val="00BC08C9"/>
    <w:rsid w:val="00BC0A03"/>
    <w:rsid w:val="00BC0A72"/>
    <w:rsid w:val="00BC0B42"/>
    <w:rsid w:val="00BC0B71"/>
    <w:rsid w:val="00BC0BF5"/>
    <w:rsid w:val="00BC11B5"/>
    <w:rsid w:val="00BC12B1"/>
    <w:rsid w:val="00BC1589"/>
    <w:rsid w:val="00BC1617"/>
    <w:rsid w:val="00BC18AB"/>
    <w:rsid w:val="00BC193E"/>
    <w:rsid w:val="00BC1990"/>
    <w:rsid w:val="00BC19D1"/>
    <w:rsid w:val="00BC19D2"/>
    <w:rsid w:val="00BC1A25"/>
    <w:rsid w:val="00BC1B05"/>
    <w:rsid w:val="00BC1B13"/>
    <w:rsid w:val="00BC1B79"/>
    <w:rsid w:val="00BC1BE5"/>
    <w:rsid w:val="00BC1C86"/>
    <w:rsid w:val="00BC1CE6"/>
    <w:rsid w:val="00BC1D33"/>
    <w:rsid w:val="00BC1E0A"/>
    <w:rsid w:val="00BC1E68"/>
    <w:rsid w:val="00BC1FED"/>
    <w:rsid w:val="00BC20C8"/>
    <w:rsid w:val="00BC215A"/>
    <w:rsid w:val="00BC2188"/>
    <w:rsid w:val="00BC2352"/>
    <w:rsid w:val="00BC26D7"/>
    <w:rsid w:val="00BC2752"/>
    <w:rsid w:val="00BC275D"/>
    <w:rsid w:val="00BC2794"/>
    <w:rsid w:val="00BC2863"/>
    <w:rsid w:val="00BC28FA"/>
    <w:rsid w:val="00BC299F"/>
    <w:rsid w:val="00BC2A15"/>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7D8"/>
    <w:rsid w:val="00BC3843"/>
    <w:rsid w:val="00BC3A11"/>
    <w:rsid w:val="00BC3A86"/>
    <w:rsid w:val="00BC3B04"/>
    <w:rsid w:val="00BC3B35"/>
    <w:rsid w:val="00BC3B98"/>
    <w:rsid w:val="00BC3C0B"/>
    <w:rsid w:val="00BC3C50"/>
    <w:rsid w:val="00BC3EE3"/>
    <w:rsid w:val="00BC3F44"/>
    <w:rsid w:val="00BC3F73"/>
    <w:rsid w:val="00BC4062"/>
    <w:rsid w:val="00BC40D6"/>
    <w:rsid w:val="00BC42EA"/>
    <w:rsid w:val="00BC433A"/>
    <w:rsid w:val="00BC451C"/>
    <w:rsid w:val="00BC455D"/>
    <w:rsid w:val="00BC4597"/>
    <w:rsid w:val="00BC4644"/>
    <w:rsid w:val="00BC46DF"/>
    <w:rsid w:val="00BC4859"/>
    <w:rsid w:val="00BC49C5"/>
    <w:rsid w:val="00BC49F0"/>
    <w:rsid w:val="00BC4BEF"/>
    <w:rsid w:val="00BC4C04"/>
    <w:rsid w:val="00BC4C79"/>
    <w:rsid w:val="00BC4CA5"/>
    <w:rsid w:val="00BC4CAE"/>
    <w:rsid w:val="00BC500B"/>
    <w:rsid w:val="00BC509A"/>
    <w:rsid w:val="00BC5262"/>
    <w:rsid w:val="00BC5289"/>
    <w:rsid w:val="00BC52CF"/>
    <w:rsid w:val="00BC52F9"/>
    <w:rsid w:val="00BC5744"/>
    <w:rsid w:val="00BC5785"/>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05"/>
    <w:rsid w:val="00BC681E"/>
    <w:rsid w:val="00BC68CE"/>
    <w:rsid w:val="00BC6CB6"/>
    <w:rsid w:val="00BC6EAB"/>
    <w:rsid w:val="00BC6F09"/>
    <w:rsid w:val="00BC70ED"/>
    <w:rsid w:val="00BC7150"/>
    <w:rsid w:val="00BC721F"/>
    <w:rsid w:val="00BC7243"/>
    <w:rsid w:val="00BC728A"/>
    <w:rsid w:val="00BC742B"/>
    <w:rsid w:val="00BC7508"/>
    <w:rsid w:val="00BC7530"/>
    <w:rsid w:val="00BC75DF"/>
    <w:rsid w:val="00BC768D"/>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2C"/>
    <w:rsid w:val="00BD03D6"/>
    <w:rsid w:val="00BD07CF"/>
    <w:rsid w:val="00BD08B7"/>
    <w:rsid w:val="00BD0C32"/>
    <w:rsid w:val="00BD0C9F"/>
    <w:rsid w:val="00BD0D8F"/>
    <w:rsid w:val="00BD0E5A"/>
    <w:rsid w:val="00BD0E7F"/>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D67"/>
    <w:rsid w:val="00BD1FA4"/>
    <w:rsid w:val="00BD2285"/>
    <w:rsid w:val="00BD2334"/>
    <w:rsid w:val="00BD248E"/>
    <w:rsid w:val="00BD259C"/>
    <w:rsid w:val="00BD26E1"/>
    <w:rsid w:val="00BD2815"/>
    <w:rsid w:val="00BD2A22"/>
    <w:rsid w:val="00BD2A70"/>
    <w:rsid w:val="00BD2AF4"/>
    <w:rsid w:val="00BD2C3E"/>
    <w:rsid w:val="00BD2CDA"/>
    <w:rsid w:val="00BD2CEE"/>
    <w:rsid w:val="00BD2E5F"/>
    <w:rsid w:val="00BD2FDC"/>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3B6"/>
    <w:rsid w:val="00BD4434"/>
    <w:rsid w:val="00BD4635"/>
    <w:rsid w:val="00BD46A5"/>
    <w:rsid w:val="00BD47A7"/>
    <w:rsid w:val="00BD4863"/>
    <w:rsid w:val="00BD4866"/>
    <w:rsid w:val="00BD4904"/>
    <w:rsid w:val="00BD49A3"/>
    <w:rsid w:val="00BD49D3"/>
    <w:rsid w:val="00BD4A64"/>
    <w:rsid w:val="00BD4A6F"/>
    <w:rsid w:val="00BD4C2D"/>
    <w:rsid w:val="00BD4C5D"/>
    <w:rsid w:val="00BD4F81"/>
    <w:rsid w:val="00BD4FFA"/>
    <w:rsid w:val="00BD5018"/>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6FA6"/>
    <w:rsid w:val="00BD7066"/>
    <w:rsid w:val="00BD7133"/>
    <w:rsid w:val="00BD7161"/>
    <w:rsid w:val="00BD71A7"/>
    <w:rsid w:val="00BD72D4"/>
    <w:rsid w:val="00BD7311"/>
    <w:rsid w:val="00BD7389"/>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84"/>
    <w:rsid w:val="00BE0791"/>
    <w:rsid w:val="00BE07A4"/>
    <w:rsid w:val="00BE0801"/>
    <w:rsid w:val="00BE083B"/>
    <w:rsid w:val="00BE0997"/>
    <w:rsid w:val="00BE09E2"/>
    <w:rsid w:val="00BE0CF2"/>
    <w:rsid w:val="00BE0DD1"/>
    <w:rsid w:val="00BE0FAB"/>
    <w:rsid w:val="00BE10AE"/>
    <w:rsid w:val="00BE1336"/>
    <w:rsid w:val="00BE13DD"/>
    <w:rsid w:val="00BE1416"/>
    <w:rsid w:val="00BE1544"/>
    <w:rsid w:val="00BE16FF"/>
    <w:rsid w:val="00BE1773"/>
    <w:rsid w:val="00BE178A"/>
    <w:rsid w:val="00BE1885"/>
    <w:rsid w:val="00BE18B2"/>
    <w:rsid w:val="00BE19A9"/>
    <w:rsid w:val="00BE1BAA"/>
    <w:rsid w:val="00BE1C2C"/>
    <w:rsid w:val="00BE1C62"/>
    <w:rsid w:val="00BE1D04"/>
    <w:rsid w:val="00BE1DCC"/>
    <w:rsid w:val="00BE1DE3"/>
    <w:rsid w:val="00BE1F05"/>
    <w:rsid w:val="00BE2068"/>
    <w:rsid w:val="00BE2188"/>
    <w:rsid w:val="00BE21BC"/>
    <w:rsid w:val="00BE221F"/>
    <w:rsid w:val="00BE22ED"/>
    <w:rsid w:val="00BE240C"/>
    <w:rsid w:val="00BE2622"/>
    <w:rsid w:val="00BE26F8"/>
    <w:rsid w:val="00BE2736"/>
    <w:rsid w:val="00BE27D7"/>
    <w:rsid w:val="00BE27FC"/>
    <w:rsid w:val="00BE29E0"/>
    <w:rsid w:val="00BE2AA4"/>
    <w:rsid w:val="00BE2BA3"/>
    <w:rsid w:val="00BE2BAC"/>
    <w:rsid w:val="00BE2BC9"/>
    <w:rsid w:val="00BE2C6E"/>
    <w:rsid w:val="00BE2DC4"/>
    <w:rsid w:val="00BE2EEB"/>
    <w:rsid w:val="00BE2F63"/>
    <w:rsid w:val="00BE3009"/>
    <w:rsid w:val="00BE3080"/>
    <w:rsid w:val="00BE30F2"/>
    <w:rsid w:val="00BE321E"/>
    <w:rsid w:val="00BE3598"/>
    <w:rsid w:val="00BE35CB"/>
    <w:rsid w:val="00BE390B"/>
    <w:rsid w:val="00BE390C"/>
    <w:rsid w:val="00BE39BD"/>
    <w:rsid w:val="00BE39E1"/>
    <w:rsid w:val="00BE3A1D"/>
    <w:rsid w:val="00BE3A8B"/>
    <w:rsid w:val="00BE3D2C"/>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8D"/>
    <w:rsid w:val="00BE4FD8"/>
    <w:rsid w:val="00BE5263"/>
    <w:rsid w:val="00BE52C9"/>
    <w:rsid w:val="00BE5364"/>
    <w:rsid w:val="00BE5365"/>
    <w:rsid w:val="00BE53B9"/>
    <w:rsid w:val="00BE558A"/>
    <w:rsid w:val="00BE578E"/>
    <w:rsid w:val="00BE596A"/>
    <w:rsid w:val="00BE5AB7"/>
    <w:rsid w:val="00BE5D4C"/>
    <w:rsid w:val="00BE5D59"/>
    <w:rsid w:val="00BE5E97"/>
    <w:rsid w:val="00BE5E9A"/>
    <w:rsid w:val="00BE60B6"/>
    <w:rsid w:val="00BE617B"/>
    <w:rsid w:val="00BE6222"/>
    <w:rsid w:val="00BE6373"/>
    <w:rsid w:val="00BE65EF"/>
    <w:rsid w:val="00BE65FE"/>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01"/>
    <w:rsid w:val="00BE7BF6"/>
    <w:rsid w:val="00BE7C76"/>
    <w:rsid w:val="00BE7D24"/>
    <w:rsid w:val="00BE7ED1"/>
    <w:rsid w:val="00BF008E"/>
    <w:rsid w:val="00BF00B8"/>
    <w:rsid w:val="00BF00E5"/>
    <w:rsid w:val="00BF0188"/>
    <w:rsid w:val="00BF026E"/>
    <w:rsid w:val="00BF029E"/>
    <w:rsid w:val="00BF03B6"/>
    <w:rsid w:val="00BF03D8"/>
    <w:rsid w:val="00BF05B1"/>
    <w:rsid w:val="00BF0615"/>
    <w:rsid w:val="00BF0677"/>
    <w:rsid w:val="00BF06D4"/>
    <w:rsid w:val="00BF06FA"/>
    <w:rsid w:val="00BF072B"/>
    <w:rsid w:val="00BF074C"/>
    <w:rsid w:val="00BF0768"/>
    <w:rsid w:val="00BF0789"/>
    <w:rsid w:val="00BF078F"/>
    <w:rsid w:val="00BF079B"/>
    <w:rsid w:val="00BF083F"/>
    <w:rsid w:val="00BF08E8"/>
    <w:rsid w:val="00BF0AE5"/>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1EC"/>
    <w:rsid w:val="00BF2274"/>
    <w:rsid w:val="00BF2281"/>
    <w:rsid w:val="00BF24FD"/>
    <w:rsid w:val="00BF252F"/>
    <w:rsid w:val="00BF25A6"/>
    <w:rsid w:val="00BF262F"/>
    <w:rsid w:val="00BF26A4"/>
    <w:rsid w:val="00BF27C8"/>
    <w:rsid w:val="00BF27F1"/>
    <w:rsid w:val="00BF28E6"/>
    <w:rsid w:val="00BF29B8"/>
    <w:rsid w:val="00BF2BF1"/>
    <w:rsid w:val="00BF2E3D"/>
    <w:rsid w:val="00BF2FF2"/>
    <w:rsid w:val="00BF302C"/>
    <w:rsid w:val="00BF3046"/>
    <w:rsid w:val="00BF30D3"/>
    <w:rsid w:val="00BF3114"/>
    <w:rsid w:val="00BF315B"/>
    <w:rsid w:val="00BF3167"/>
    <w:rsid w:val="00BF327C"/>
    <w:rsid w:val="00BF3345"/>
    <w:rsid w:val="00BF33A1"/>
    <w:rsid w:val="00BF340C"/>
    <w:rsid w:val="00BF3511"/>
    <w:rsid w:val="00BF3565"/>
    <w:rsid w:val="00BF364A"/>
    <w:rsid w:val="00BF3672"/>
    <w:rsid w:val="00BF3773"/>
    <w:rsid w:val="00BF3776"/>
    <w:rsid w:val="00BF3854"/>
    <w:rsid w:val="00BF39B0"/>
    <w:rsid w:val="00BF39FF"/>
    <w:rsid w:val="00BF3BB4"/>
    <w:rsid w:val="00BF3E03"/>
    <w:rsid w:val="00BF3FC7"/>
    <w:rsid w:val="00BF3FD8"/>
    <w:rsid w:val="00BF40DA"/>
    <w:rsid w:val="00BF4148"/>
    <w:rsid w:val="00BF4162"/>
    <w:rsid w:val="00BF454A"/>
    <w:rsid w:val="00BF457D"/>
    <w:rsid w:val="00BF463B"/>
    <w:rsid w:val="00BF46CC"/>
    <w:rsid w:val="00BF4776"/>
    <w:rsid w:val="00BF47AA"/>
    <w:rsid w:val="00BF47CA"/>
    <w:rsid w:val="00BF49F0"/>
    <w:rsid w:val="00BF4AC8"/>
    <w:rsid w:val="00BF4B0A"/>
    <w:rsid w:val="00BF4B48"/>
    <w:rsid w:val="00BF4D2D"/>
    <w:rsid w:val="00BF4D72"/>
    <w:rsid w:val="00BF4D97"/>
    <w:rsid w:val="00BF4E79"/>
    <w:rsid w:val="00BF4FED"/>
    <w:rsid w:val="00BF509F"/>
    <w:rsid w:val="00BF50D8"/>
    <w:rsid w:val="00BF50E2"/>
    <w:rsid w:val="00BF548D"/>
    <w:rsid w:val="00BF566B"/>
    <w:rsid w:val="00BF56C6"/>
    <w:rsid w:val="00BF580D"/>
    <w:rsid w:val="00BF5848"/>
    <w:rsid w:val="00BF5AB7"/>
    <w:rsid w:val="00BF5B56"/>
    <w:rsid w:val="00BF5B5B"/>
    <w:rsid w:val="00BF5C37"/>
    <w:rsid w:val="00BF5D3D"/>
    <w:rsid w:val="00BF5EB3"/>
    <w:rsid w:val="00BF5F27"/>
    <w:rsid w:val="00BF612E"/>
    <w:rsid w:val="00BF6242"/>
    <w:rsid w:val="00BF633E"/>
    <w:rsid w:val="00BF6440"/>
    <w:rsid w:val="00BF645F"/>
    <w:rsid w:val="00BF64E1"/>
    <w:rsid w:val="00BF6628"/>
    <w:rsid w:val="00BF6698"/>
    <w:rsid w:val="00BF6992"/>
    <w:rsid w:val="00BF69A2"/>
    <w:rsid w:val="00BF6B09"/>
    <w:rsid w:val="00BF6B16"/>
    <w:rsid w:val="00BF6CFF"/>
    <w:rsid w:val="00BF6EA7"/>
    <w:rsid w:val="00BF6EAC"/>
    <w:rsid w:val="00BF6EF4"/>
    <w:rsid w:val="00BF6FFC"/>
    <w:rsid w:val="00BF701F"/>
    <w:rsid w:val="00BF70B5"/>
    <w:rsid w:val="00BF7140"/>
    <w:rsid w:val="00BF71E2"/>
    <w:rsid w:val="00BF7356"/>
    <w:rsid w:val="00BF736A"/>
    <w:rsid w:val="00BF73AD"/>
    <w:rsid w:val="00BF74A6"/>
    <w:rsid w:val="00BF74ED"/>
    <w:rsid w:val="00BF7570"/>
    <w:rsid w:val="00BF757B"/>
    <w:rsid w:val="00BF75DA"/>
    <w:rsid w:val="00BF770A"/>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DD4"/>
    <w:rsid w:val="00C00E0F"/>
    <w:rsid w:val="00C00F1F"/>
    <w:rsid w:val="00C00F94"/>
    <w:rsid w:val="00C011F4"/>
    <w:rsid w:val="00C01252"/>
    <w:rsid w:val="00C0138C"/>
    <w:rsid w:val="00C01404"/>
    <w:rsid w:val="00C0146B"/>
    <w:rsid w:val="00C01492"/>
    <w:rsid w:val="00C0149A"/>
    <w:rsid w:val="00C0163A"/>
    <w:rsid w:val="00C01731"/>
    <w:rsid w:val="00C01800"/>
    <w:rsid w:val="00C01825"/>
    <w:rsid w:val="00C01A37"/>
    <w:rsid w:val="00C01A3E"/>
    <w:rsid w:val="00C01AE2"/>
    <w:rsid w:val="00C01BDA"/>
    <w:rsid w:val="00C01E61"/>
    <w:rsid w:val="00C01E9B"/>
    <w:rsid w:val="00C01F19"/>
    <w:rsid w:val="00C01F89"/>
    <w:rsid w:val="00C0216E"/>
    <w:rsid w:val="00C0232A"/>
    <w:rsid w:val="00C023DD"/>
    <w:rsid w:val="00C023E1"/>
    <w:rsid w:val="00C02466"/>
    <w:rsid w:val="00C0255F"/>
    <w:rsid w:val="00C02710"/>
    <w:rsid w:val="00C02774"/>
    <w:rsid w:val="00C027A2"/>
    <w:rsid w:val="00C0289F"/>
    <w:rsid w:val="00C02905"/>
    <w:rsid w:val="00C02914"/>
    <w:rsid w:val="00C02ADE"/>
    <w:rsid w:val="00C02C0B"/>
    <w:rsid w:val="00C02C38"/>
    <w:rsid w:val="00C02D1A"/>
    <w:rsid w:val="00C02DE2"/>
    <w:rsid w:val="00C02E26"/>
    <w:rsid w:val="00C02E6F"/>
    <w:rsid w:val="00C02F04"/>
    <w:rsid w:val="00C02FFD"/>
    <w:rsid w:val="00C03084"/>
    <w:rsid w:val="00C03117"/>
    <w:rsid w:val="00C03261"/>
    <w:rsid w:val="00C03289"/>
    <w:rsid w:val="00C032E3"/>
    <w:rsid w:val="00C0341E"/>
    <w:rsid w:val="00C0354A"/>
    <w:rsid w:val="00C0361B"/>
    <w:rsid w:val="00C03622"/>
    <w:rsid w:val="00C038B5"/>
    <w:rsid w:val="00C03A5F"/>
    <w:rsid w:val="00C03A9D"/>
    <w:rsid w:val="00C03EF0"/>
    <w:rsid w:val="00C03F6F"/>
    <w:rsid w:val="00C0418F"/>
    <w:rsid w:val="00C0425C"/>
    <w:rsid w:val="00C043E8"/>
    <w:rsid w:val="00C0441E"/>
    <w:rsid w:val="00C0446B"/>
    <w:rsid w:val="00C04495"/>
    <w:rsid w:val="00C0455B"/>
    <w:rsid w:val="00C04707"/>
    <w:rsid w:val="00C04870"/>
    <w:rsid w:val="00C04929"/>
    <w:rsid w:val="00C04960"/>
    <w:rsid w:val="00C049EC"/>
    <w:rsid w:val="00C04A0B"/>
    <w:rsid w:val="00C04A10"/>
    <w:rsid w:val="00C04A4D"/>
    <w:rsid w:val="00C04D59"/>
    <w:rsid w:val="00C04E07"/>
    <w:rsid w:val="00C04F62"/>
    <w:rsid w:val="00C05050"/>
    <w:rsid w:val="00C0506C"/>
    <w:rsid w:val="00C05345"/>
    <w:rsid w:val="00C05385"/>
    <w:rsid w:val="00C0557D"/>
    <w:rsid w:val="00C05595"/>
    <w:rsid w:val="00C05729"/>
    <w:rsid w:val="00C059BD"/>
    <w:rsid w:val="00C05B72"/>
    <w:rsid w:val="00C05B7E"/>
    <w:rsid w:val="00C05C6A"/>
    <w:rsid w:val="00C05D25"/>
    <w:rsid w:val="00C05E1A"/>
    <w:rsid w:val="00C05F9C"/>
    <w:rsid w:val="00C05FA7"/>
    <w:rsid w:val="00C061F1"/>
    <w:rsid w:val="00C0625A"/>
    <w:rsid w:val="00C062B8"/>
    <w:rsid w:val="00C062C4"/>
    <w:rsid w:val="00C062DE"/>
    <w:rsid w:val="00C06313"/>
    <w:rsid w:val="00C0642F"/>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5EA"/>
    <w:rsid w:val="00C077F2"/>
    <w:rsid w:val="00C07880"/>
    <w:rsid w:val="00C07958"/>
    <w:rsid w:val="00C07A6B"/>
    <w:rsid w:val="00C07BAA"/>
    <w:rsid w:val="00C07C41"/>
    <w:rsid w:val="00C07CB1"/>
    <w:rsid w:val="00C07D2A"/>
    <w:rsid w:val="00C07DC0"/>
    <w:rsid w:val="00C07E8D"/>
    <w:rsid w:val="00C100E0"/>
    <w:rsid w:val="00C101A2"/>
    <w:rsid w:val="00C10367"/>
    <w:rsid w:val="00C10383"/>
    <w:rsid w:val="00C1043C"/>
    <w:rsid w:val="00C10445"/>
    <w:rsid w:val="00C1045C"/>
    <w:rsid w:val="00C10614"/>
    <w:rsid w:val="00C107AF"/>
    <w:rsid w:val="00C10C4A"/>
    <w:rsid w:val="00C10CEC"/>
    <w:rsid w:val="00C10D50"/>
    <w:rsid w:val="00C10E97"/>
    <w:rsid w:val="00C10FBC"/>
    <w:rsid w:val="00C1100D"/>
    <w:rsid w:val="00C11056"/>
    <w:rsid w:val="00C11079"/>
    <w:rsid w:val="00C1111A"/>
    <w:rsid w:val="00C111B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1E1"/>
    <w:rsid w:val="00C12286"/>
    <w:rsid w:val="00C122ED"/>
    <w:rsid w:val="00C12365"/>
    <w:rsid w:val="00C12389"/>
    <w:rsid w:val="00C1252F"/>
    <w:rsid w:val="00C125E7"/>
    <w:rsid w:val="00C1269C"/>
    <w:rsid w:val="00C12702"/>
    <w:rsid w:val="00C1279C"/>
    <w:rsid w:val="00C127A1"/>
    <w:rsid w:val="00C12814"/>
    <w:rsid w:val="00C12987"/>
    <w:rsid w:val="00C129A6"/>
    <w:rsid w:val="00C12A74"/>
    <w:rsid w:val="00C12B85"/>
    <w:rsid w:val="00C12C64"/>
    <w:rsid w:val="00C12C79"/>
    <w:rsid w:val="00C12CC1"/>
    <w:rsid w:val="00C12D15"/>
    <w:rsid w:val="00C12D17"/>
    <w:rsid w:val="00C12E6B"/>
    <w:rsid w:val="00C12E7D"/>
    <w:rsid w:val="00C12F26"/>
    <w:rsid w:val="00C13034"/>
    <w:rsid w:val="00C130C1"/>
    <w:rsid w:val="00C131F4"/>
    <w:rsid w:val="00C13489"/>
    <w:rsid w:val="00C134A0"/>
    <w:rsid w:val="00C13564"/>
    <w:rsid w:val="00C13600"/>
    <w:rsid w:val="00C13807"/>
    <w:rsid w:val="00C138B0"/>
    <w:rsid w:val="00C138F4"/>
    <w:rsid w:val="00C13A02"/>
    <w:rsid w:val="00C13A89"/>
    <w:rsid w:val="00C13B40"/>
    <w:rsid w:val="00C13C81"/>
    <w:rsid w:val="00C13CD3"/>
    <w:rsid w:val="00C13CF4"/>
    <w:rsid w:val="00C13D54"/>
    <w:rsid w:val="00C13E69"/>
    <w:rsid w:val="00C13F25"/>
    <w:rsid w:val="00C13F47"/>
    <w:rsid w:val="00C1400F"/>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93A"/>
    <w:rsid w:val="00C14B59"/>
    <w:rsid w:val="00C14CFB"/>
    <w:rsid w:val="00C14FB3"/>
    <w:rsid w:val="00C15058"/>
    <w:rsid w:val="00C15092"/>
    <w:rsid w:val="00C15172"/>
    <w:rsid w:val="00C15273"/>
    <w:rsid w:val="00C1528C"/>
    <w:rsid w:val="00C15364"/>
    <w:rsid w:val="00C153BC"/>
    <w:rsid w:val="00C156AA"/>
    <w:rsid w:val="00C15735"/>
    <w:rsid w:val="00C158FA"/>
    <w:rsid w:val="00C15952"/>
    <w:rsid w:val="00C159AB"/>
    <w:rsid w:val="00C15A44"/>
    <w:rsid w:val="00C15B2F"/>
    <w:rsid w:val="00C15F70"/>
    <w:rsid w:val="00C15F79"/>
    <w:rsid w:val="00C161B6"/>
    <w:rsid w:val="00C164AA"/>
    <w:rsid w:val="00C1650E"/>
    <w:rsid w:val="00C165A3"/>
    <w:rsid w:val="00C1673F"/>
    <w:rsid w:val="00C16876"/>
    <w:rsid w:val="00C168C7"/>
    <w:rsid w:val="00C1691D"/>
    <w:rsid w:val="00C16999"/>
    <w:rsid w:val="00C16C11"/>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A85"/>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8F"/>
    <w:rsid w:val="00C20B91"/>
    <w:rsid w:val="00C20B9C"/>
    <w:rsid w:val="00C20C20"/>
    <w:rsid w:val="00C20E11"/>
    <w:rsid w:val="00C20E17"/>
    <w:rsid w:val="00C210C9"/>
    <w:rsid w:val="00C210F9"/>
    <w:rsid w:val="00C211ED"/>
    <w:rsid w:val="00C213E2"/>
    <w:rsid w:val="00C2144B"/>
    <w:rsid w:val="00C2158C"/>
    <w:rsid w:val="00C21622"/>
    <w:rsid w:val="00C21865"/>
    <w:rsid w:val="00C218D1"/>
    <w:rsid w:val="00C21914"/>
    <w:rsid w:val="00C21933"/>
    <w:rsid w:val="00C219C6"/>
    <w:rsid w:val="00C21A3F"/>
    <w:rsid w:val="00C21BB9"/>
    <w:rsid w:val="00C21BE1"/>
    <w:rsid w:val="00C21C55"/>
    <w:rsid w:val="00C21F3F"/>
    <w:rsid w:val="00C22033"/>
    <w:rsid w:val="00C220C2"/>
    <w:rsid w:val="00C22144"/>
    <w:rsid w:val="00C221D0"/>
    <w:rsid w:val="00C221F8"/>
    <w:rsid w:val="00C2239D"/>
    <w:rsid w:val="00C22477"/>
    <w:rsid w:val="00C22548"/>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0CC"/>
    <w:rsid w:val="00C232E6"/>
    <w:rsid w:val="00C23484"/>
    <w:rsid w:val="00C234A0"/>
    <w:rsid w:val="00C2353B"/>
    <w:rsid w:val="00C23627"/>
    <w:rsid w:val="00C23773"/>
    <w:rsid w:val="00C23803"/>
    <w:rsid w:val="00C23813"/>
    <w:rsid w:val="00C2381B"/>
    <w:rsid w:val="00C2384F"/>
    <w:rsid w:val="00C238AB"/>
    <w:rsid w:val="00C23B09"/>
    <w:rsid w:val="00C23D79"/>
    <w:rsid w:val="00C23DAB"/>
    <w:rsid w:val="00C2405B"/>
    <w:rsid w:val="00C2408A"/>
    <w:rsid w:val="00C240C9"/>
    <w:rsid w:val="00C241DD"/>
    <w:rsid w:val="00C242FE"/>
    <w:rsid w:val="00C243E6"/>
    <w:rsid w:val="00C2442B"/>
    <w:rsid w:val="00C247AF"/>
    <w:rsid w:val="00C247CA"/>
    <w:rsid w:val="00C24848"/>
    <w:rsid w:val="00C24882"/>
    <w:rsid w:val="00C24924"/>
    <w:rsid w:val="00C2492D"/>
    <w:rsid w:val="00C249AA"/>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C78"/>
    <w:rsid w:val="00C25CA0"/>
    <w:rsid w:val="00C25F36"/>
    <w:rsid w:val="00C25F3D"/>
    <w:rsid w:val="00C260C7"/>
    <w:rsid w:val="00C26245"/>
    <w:rsid w:val="00C2626C"/>
    <w:rsid w:val="00C262A5"/>
    <w:rsid w:val="00C26300"/>
    <w:rsid w:val="00C263B4"/>
    <w:rsid w:val="00C264FB"/>
    <w:rsid w:val="00C26552"/>
    <w:rsid w:val="00C26638"/>
    <w:rsid w:val="00C26687"/>
    <w:rsid w:val="00C269DD"/>
    <w:rsid w:val="00C269E6"/>
    <w:rsid w:val="00C26AAE"/>
    <w:rsid w:val="00C26AE5"/>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1A"/>
    <w:rsid w:val="00C27A89"/>
    <w:rsid w:val="00C27B20"/>
    <w:rsid w:val="00C27B38"/>
    <w:rsid w:val="00C27B99"/>
    <w:rsid w:val="00C27BDD"/>
    <w:rsid w:val="00C27CA1"/>
    <w:rsid w:val="00C27D4A"/>
    <w:rsid w:val="00C27D9F"/>
    <w:rsid w:val="00C27DD7"/>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BBE"/>
    <w:rsid w:val="00C30D72"/>
    <w:rsid w:val="00C30DD8"/>
    <w:rsid w:val="00C30DEB"/>
    <w:rsid w:val="00C30EF6"/>
    <w:rsid w:val="00C30FE5"/>
    <w:rsid w:val="00C310CD"/>
    <w:rsid w:val="00C31199"/>
    <w:rsid w:val="00C31292"/>
    <w:rsid w:val="00C3130F"/>
    <w:rsid w:val="00C31603"/>
    <w:rsid w:val="00C31614"/>
    <w:rsid w:val="00C3167B"/>
    <w:rsid w:val="00C3175E"/>
    <w:rsid w:val="00C31784"/>
    <w:rsid w:val="00C3193E"/>
    <w:rsid w:val="00C31AA7"/>
    <w:rsid w:val="00C31ABE"/>
    <w:rsid w:val="00C31AEA"/>
    <w:rsid w:val="00C31B0D"/>
    <w:rsid w:val="00C31BCC"/>
    <w:rsid w:val="00C31BFD"/>
    <w:rsid w:val="00C31C3E"/>
    <w:rsid w:val="00C31C99"/>
    <w:rsid w:val="00C31CAD"/>
    <w:rsid w:val="00C31E43"/>
    <w:rsid w:val="00C31F06"/>
    <w:rsid w:val="00C31F62"/>
    <w:rsid w:val="00C32109"/>
    <w:rsid w:val="00C32161"/>
    <w:rsid w:val="00C3221B"/>
    <w:rsid w:val="00C3239F"/>
    <w:rsid w:val="00C3240E"/>
    <w:rsid w:val="00C324A1"/>
    <w:rsid w:val="00C324F1"/>
    <w:rsid w:val="00C325EB"/>
    <w:rsid w:val="00C327FE"/>
    <w:rsid w:val="00C32811"/>
    <w:rsid w:val="00C32960"/>
    <w:rsid w:val="00C32972"/>
    <w:rsid w:val="00C32A1F"/>
    <w:rsid w:val="00C32A20"/>
    <w:rsid w:val="00C32A50"/>
    <w:rsid w:val="00C32B4F"/>
    <w:rsid w:val="00C32BA2"/>
    <w:rsid w:val="00C32C0F"/>
    <w:rsid w:val="00C32D08"/>
    <w:rsid w:val="00C32DC2"/>
    <w:rsid w:val="00C32FBD"/>
    <w:rsid w:val="00C3310D"/>
    <w:rsid w:val="00C331E2"/>
    <w:rsid w:val="00C33359"/>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0C"/>
    <w:rsid w:val="00C35112"/>
    <w:rsid w:val="00C35162"/>
    <w:rsid w:val="00C351A5"/>
    <w:rsid w:val="00C351E0"/>
    <w:rsid w:val="00C352AC"/>
    <w:rsid w:val="00C3535F"/>
    <w:rsid w:val="00C353D6"/>
    <w:rsid w:val="00C35493"/>
    <w:rsid w:val="00C355C5"/>
    <w:rsid w:val="00C358E7"/>
    <w:rsid w:val="00C35982"/>
    <w:rsid w:val="00C35AAE"/>
    <w:rsid w:val="00C35B3E"/>
    <w:rsid w:val="00C35CC1"/>
    <w:rsid w:val="00C35D5C"/>
    <w:rsid w:val="00C35D9D"/>
    <w:rsid w:val="00C35F64"/>
    <w:rsid w:val="00C3605E"/>
    <w:rsid w:val="00C361E2"/>
    <w:rsid w:val="00C36269"/>
    <w:rsid w:val="00C363A9"/>
    <w:rsid w:val="00C3658C"/>
    <w:rsid w:val="00C365A0"/>
    <w:rsid w:val="00C36654"/>
    <w:rsid w:val="00C368B0"/>
    <w:rsid w:val="00C36906"/>
    <w:rsid w:val="00C3693C"/>
    <w:rsid w:val="00C36AB1"/>
    <w:rsid w:val="00C36AD9"/>
    <w:rsid w:val="00C36AE1"/>
    <w:rsid w:val="00C36B0B"/>
    <w:rsid w:val="00C36B46"/>
    <w:rsid w:val="00C36B7E"/>
    <w:rsid w:val="00C36B89"/>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898"/>
    <w:rsid w:val="00C3797D"/>
    <w:rsid w:val="00C37991"/>
    <w:rsid w:val="00C37C1A"/>
    <w:rsid w:val="00C37EC6"/>
    <w:rsid w:val="00C40000"/>
    <w:rsid w:val="00C4010B"/>
    <w:rsid w:val="00C402B6"/>
    <w:rsid w:val="00C4055E"/>
    <w:rsid w:val="00C4057F"/>
    <w:rsid w:val="00C40701"/>
    <w:rsid w:val="00C4072B"/>
    <w:rsid w:val="00C4079B"/>
    <w:rsid w:val="00C40867"/>
    <w:rsid w:val="00C408A2"/>
    <w:rsid w:val="00C40AB7"/>
    <w:rsid w:val="00C40B0A"/>
    <w:rsid w:val="00C40B54"/>
    <w:rsid w:val="00C40C65"/>
    <w:rsid w:val="00C40CD2"/>
    <w:rsid w:val="00C40CE7"/>
    <w:rsid w:val="00C40D2D"/>
    <w:rsid w:val="00C40D78"/>
    <w:rsid w:val="00C40DBD"/>
    <w:rsid w:val="00C40E28"/>
    <w:rsid w:val="00C40E96"/>
    <w:rsid w:val="00C410A9"/>
    <w:rsid w:val="00C412F9"/>
    <w:rsid w:val="00C41537"/>
    <w:rsid w:val="00C41558"/>
    <w:rsid w:val="00C41597"/>
    <w:rsid w:val="00C417D8"/>
    <w:rsid w:val="00C41808"/>
    <w:rsid w:val="00C4197A"/>
    <w:rsid w:val="00C41985"/>
    <w:rsid w:val="00C41986"/>
    <w:rsid w:val="00C41A07"/>
    <w:rsid w:val="00C41AA0"/>
    <w:rsid w:val="00C41AE3"/>
    <w:rsid w:val="00C41B28"/>
    <w:rsid w:val="00C41B8B"/>
    <w:rsid w:val="00C41C00"/>
    <w:rsid w:val="00C41C2E"/>
    <w:rsid w:val="00C41C54"/>
    <w:rsid w:val="00C41C7F"/>
    <w:rsid w:val="00C41CE9"/>
    <w:rsid w:val="00C41D92"/>
    <w:rsid w:val="00C41F27"/>
    <w:rsid w:val="00C41F37"/>
    <w:rsid w:val="00C41FE5"/>
    <w:rsid w:val="00C4213B"/>
    <w:rsid w:val="00C423A4"/>
    <w:rsid w:val="00C4249E"/>
    <w:rsid w:val="00C424AD"/>
    <w:rsid w:val="00C42500"/>
    <w:rsid w:val="00C42730"/>
    <w:rsid w:val="00C428B5"/>
    <w:rsid w:val="00C429BC"/>
    <w:rsid w:val="00C42A57"/>
    <w:rsid w:val="00C42A70"/>
    <w:rsid w:val="00C42AAD"/>
    <w:rsid w:val="00C42BC6"/>
    <w:rsid w:val="00C42E26"/>
    <w:rsid w:val="00C42EB2"/>
    <w:rsid w:val="00C43157"/>
    <w:rsid w:val="00C43204"/>
    <w:rsid w:val="00C4331A"/>
    <w:rsid w:val="00C434B4"/>
    <w:rsid w:val="00C43947"/>
    <w:rsid w:val="00C43953"/>
    <w:rsid w:val="00C43BCA"/>
    <w:rsid w:val="00C43C31"/>
    <w:rsid w:val="00C43C72"/>
    <w:rsid w:val="00C43D38"/>
    <w:rsid w:val="00C43DFA"/>
    <w:rsid w:val="00C44043"/>
    <w:rsid w:val="00C440F7"/>
    <w:rsid w:val="00C44207"/>
    <w:rsid w:val="00C442D6"/>
    <w:rsid w:val="00C4458B"/>
    <w:rsid w:val="00C44824"/>
    <w:rsid w:val="00C4484D"/>
    <w:rsid w:val="00C44888"/>
    <w:rsid w:val="00C44B35"/>
    <w:rsid w:val="00C44C38"/>
    <w:rsid w:val="00C44CA4"/>
    <w:rsid w:val="00C44D20"/>
    <w:rsid w:val="00C44D7A"/>
    <w:rsid w:val="00C45120"/>
    <w:rsid w:val="00C451CA"/>
    <w:rsid w:val="00C45387"/>
    <w:rsid w:val="00C4550A"/>
    <w:rsid w:val="00C4551A"/>
    <w:rsid w:val="00C45534"/>
    <w:rsid w:val="00C455BA"/>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261"/>
    <w:rsid w:val="00C46355"/>
    <w:rsid w:val="00C46411"/>
    <w:rsid w:val="00C465D8"/>
    <w:rsid w:val="00C4660E"/>
    <w:rsid w:val="00C466EB"/>
    <w:rsid w:val="00C46740"/>
    <w:rsid w:val="00C4681B"/>
    <w:rsid w:val="00C469E7"/>
    <w:rsid w:val="00C469EF"/>
    <w:rsid w:val="00C46AA8"/>
    <w:rsid w:val="00C46DA5"/>
    <w:rsid w:val="00C46DB0"/>
    <w:rsid w:val="00C46F57"/>
    <w:rsid w:val="00C46FD7"/>
    <w:rsid w:val="00C472F2"/>
    <w:rsid w:val="00C473FC"/>
    <w:rsid w:val="00C474B8"/>
    <w:rsid w:val="00C474DA"/>
    <w:rsid w:val="00C475FC"/>
    <w:rsid w:val="00C476AC"/>
    <w:rsid w:val="00C47783"/>
    <w:rsid w:val="00C47A7D"/>
    <w:rsid w:val="00C47ABB"/>
    <w:rsid w:val="00C47B4E"/>
    <w:rsid w:val="00C47BAA"/>
    <w:rsid w:val="00C47BF8"/>
    <w:rsid w:val="00C47C1C"/>
    <w:rsid w:val="00C47C61"/>
    <w:rsid w:val="00C47DC0"/>
    <w:rsid w:val="00C47F6F"/>
    <w:rsid w:val="00C47FB3"/>
    <w:rsid w:val="00C50029"/>
    <w:rsid w:val="00C5014F"/>
    <w:rsid w:val="00C5025F"/>
    <w:rsid w:val="00C502B8"/>
    <w:rsid w:val="00C5039A"/>
    <w:rsid w:val="00C5047B"/>
    <w:rsid w:val="00C5048A"/>
    <w:rsid w:val="00C504D9"/>
    <w:rsid w:val="00C50539"/>
    <w:rsid w:val="00C505E3"/>
    <w:rsid w:val="00C5064C"/>
    <w:rsid w:val="00C5071F"/>
    <w:rsid w:val="00C50800"/>
    <w:rsid w:val="00C509F2"/>
    <w:rsid w:val="00C50A2E"/>
    <w:rsid w:val="00C50A8F"/>
    <w:rsid w:val="00C50AC4"/>
    <w:rsid w:val="00C50CF8"/>
    <w:rsid w:val="00C50E52"/>
    <w:rsid w:val="00C50E91"/>
    <w:rsid w:val="00C50F26"/>
    <w:rsid w:val="00C50F7E"/>
    <w:rsid w:val="00C50F9E"/>
    <w:rsid w:val="00C50FDE"/>
    <w:rsid w:val="00C5109B"/>
    <w:rsid w:val="00C5112F"/>
    <w:rsid w:val="00C51226"/>
    <w:rsid w:val="00C5123E"/>
    <w:rsid w:val="00C516B5"/>
    <w:rsid w:val="00C516C8"/>
    <w:rsid w:val="00C51808"/>
    <w:rsid w:val="00C51943"/>
    <w:rsid w:val="00C51A2D"/>
    <w:rsid w:val="00C51DBB"/>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2A"/>
    <w:rsid w:val="00C52A3E"/>
    <w:rsid w:val="00C52AA1"/>
    <w:rsid w:val="00C52D1F"/>
    <w:rsid w:val="00C52D96"/>
    <w:rsid w:val="00C52DD6"/>
    <w:rsid w:val="00C53033"/>
    <w:rsid w:val="00C530D9"/>
    <w:rsid w:val="00C532C4"/>
    <w:rsid w:val="00C53488"/>
    <w:rsid w:val="00C534A1"/>
    <w:rsid w:val="00C5351C"/>
    <w:rsid w:val="00C53638"/>
    <w:rsid w:val="00C539B9"/>
    <w:rsid w:val="00C53B14"/>
    <w:rsid w:val="00C53BF3"/>
    <w:rsid w:val="00C53E16"/>
    <w:rsid w:val="00C53E80"/>
    <w:rsid w:val="00C53F0D"/>
    <w:rsid w:val="00C53F36"/>
    <w:rsid w:val="00C53FF7"/>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3"/>
    <w:rsid w:val="00C54C36"/>
    <w:rsid w:val="00C54D1E"/>
    <w:rsid w:val="00C54E0A"/>
    <w:rsid w:val="00C5509D"/>
    <w:rsid w:val="00C5510E"/>
    <w:rsid w:val="00C55210"/>
    <w:rsid w:val="00C55435"/>
    <w:rsid w:val="00C55645"/>
    <w:rsid w:val="00C55693"/>
    <w:rsid w:val="00C55711"/>
    <w:rsid w:val="00C55733"/>
    <w:rsid w:val="00C558A4"/>
    <w:rsid w:val="00C55A3A"/>
    <w:rsid w:val="00C55AF8"/>
    <w:rsid w:val="00C55B26"/>
    <w:rsid w:val="00C55BFA"/>
    <w:rsid w:val="00C55C8D"/>
    <w:rsid w:val="00C55DBE"/>
    <w:rsid w:val="00C55F62"/>
    <w:rsid w:val="00C56041"/>
    <w:rsid w:val="00C561C9"/>
    <w:rsid w:val="00C5620A"/>
    <w:rsid w:val="00C56330"/>
    <w:rsid w:val="00C5638C"/>
    <w:rsid w:val="00C563ED"/>
    <w:rsid w:val="00C56507"/>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34F"/>
    <w:rsid w:val="00C5743B"/>
    <w:rsid w:val="00C57440"/>
    <w:rsid w:val="00C57488"/>
    <w:rsid w:val="00C574A3"/>
    <w:rsid w:val="00C574DD"/>
    <w:rsid w:val="00C574E6"/>
    <w:rsid w:val="00C5758B"/>
    <w:rsid w:val="00C577B3"/>
    <w:rsid w:val="00C577EC"/>
    <w:rsid w:val="00C57900"/>
    <w:rsid w:val="00C57AAF"/>
    <w:rsid w:val="00C57BDC"/>
    <w:rsid w:val="00C57C25"/>
    <w:rsid w:val="00C57CD1"/>
    <w:rsid w:val="00C57D5F"/>
    <w:rsid w:val="00C57E19"/>
    <w:rsid w:val="00C57F0B"/>
    <w:rsid w:val="00C57F20"/>
    <w:rsid w:val="00C6003A"/>
    <w:rsid w:val="00C602BE"/>
    <w:rsid w:val="00C604FC"/>
    <w:rsid w:val="00C6060C"/>
    <w:rsid w:val="00C6078B"/>
    <w:rsid w:val="00C60969"/>
    <w:rsid w:val="00C609CC"/>
    <w:rsid w:val="00C60A9F"/>
    <w:rsid w:val="00C60CEF"/>
    <w:rsid w:val="00C60E6E"/>
    <w:rsid w:val="00C60EDE"/>
    <w:rsid w:val="00C60F95"/>
    <w:rsid w:val="00C6105F"/>
    <w:rsid w:val="00C610AD"/>
    <w:rsid w:val="00C610EB"/>
    <w:rsid w:val="00C6119E"/>
    <w:rsid w:val="00C61227"/>
    <w:rsid w:val="00C61237"/>
    <w:rsid w:val="00C61295"/>
    <w:rsid w:val="00C6135D"/>
    <w:rsid w:val="00C613AA"/>
    <w:rsid w:val="00C6155D"/>
    <w:rsid w:val="00C615A0"/>
    <w:rsid w:val="00C61668"/>
    <w:rsid w:val="00C6174C"/>
    <w:rsid w:val="00C61888"/>
    <w:rsid w:val="00C61B2D"/>
    <w:rsid w:val="00C61B8B"/>
    <w:rsid w:val="00C61BAB"/>
    <w:rsid w:val="00C61CFE"/>
    <w:rsid w:val="00C61D01"/>
    <w:rsid w:val="00C61DEA"/>
    <w:rsid w:val="00C61DEF"/>
    <w:rsid w:val="00C62115"/>
    <w:rsid w:val="00C6217E"/>
    <w:rsid w:val="00C62382"/>
    <w:rsid w:val="00C6251C"/>
    <w:rsid w:val="00C62591"/>
    <w:rsid w:val="00C628E8"/>
    <w:rsid w:val="00C62AD1"/>
    <w:rsid w:val="00C62C8D"/>
    <w:rsid w:val="00C62CF0"/>
    <w:rsid w:val="00C62CFA"/>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086"/>
    <w:rsid w:val="00C64138"/>
    <w:rsid w:val="00C64149"/>
    <w:rsid w:val="00C6419B"/>
    <w:rsid w:val="00C641AF"/>
    <w:rsid w:val="00C6423E"/>
    <w:rsid w:val="00C64341"/>
    <w:rsid w:val="00C64438"/>
    <w:rsid w:val="00C64562"/>
    <w:rsid w:val="00C645F4"/>
    <w:rsid w:val="00C646BC"/>
    <w:rsid w:val="00C649BF"/>
    <w:rsid w:val="00C64B5B"/>
    <w:rsid w:val="00C64B75"/>
    <w:rsid w:val="00C64E63"/>
    <w:rsid w:val="00C64EAE"/>
    <w:rsid w:val="00C65008"/>
    <w:rsid w:val="00C650AD"/>
    <w:rsid w:val="00C650D0"/>
    <w:rsid w:val="00C65110"/>
    <w:rsid w:val="00C652B1"/>
    <w:rsid w:val="00C654EA"/>
    <w:rsid w:val="00C654EB"/>
    <w:rsid w:val="00C655FC"/>
    <w:rsid w:val="00C65775"/>
    <w:rsid w:val="00C657EF"/>
    <w:rsid w:val="00C65AB7"/>
    <w:rsid w:val="00C65AB8"/>
    <w:rsid w:val="00C65BCD"/>
    <w:rsid w:val="00C65BEF"/>
    <w:rsid w:val="00C65C5C"/>
    <w:rsid w:val="00C65C8C"/>
    <w:rsid w:val="00C65E8A"/>
    <w:rsid w:val="00C65F4E"/>
    <w:rsid w:val="00C65F82"/>
    <w:rsid w:val="00C65FCC"/>
    <w:rsid w:val="00C66054"/>
    <w:rsid w:val="00C660A1"/>
    <w:rsid w:val="00C660C3"/>
    <w:rsid w:val="00C6616E"/>
    <w:rsid w:val="00C66177"/>
    <w:rsid w:val="00C66262"/>
    <w:rsid w:val="00C6637E"/>
    <w:rsid w:val="00C66396"/>
    <w:rsid w:val="00C663E1"/>
    <w:rsid w:val="00C6642B"/>
    <w:rsid w:val="00C664E2"/>
    <w:rsid w:val="00C664E7"/>
    <w:rsid w:val="00C66528"/>
    <w:rsid w:val="00C66BEB"/>
    <w:rsid w:val="00C66C04"/>
    <w:rsid w:val="00C66D9D"/>
    <w:rsid w:val="00C66DBB"/>
    <w:rsid w:val="00C66E55"/>
    <w:rsid w:val="00C66E58"/>
    <w:rsid w:val="00C6716A"/>
    <w:rsid w:val="00C67173"/>
    <w:rsid w:val="00C67181"/>
    <w:rsid w:val="00C67285"/>
    <w:rsid w:val="00C67295"/>
    <w:rsid w:val="00C67307"/>
    <w:rsid w:val="00C67376"/>
    <w:rsid w:val="00C673F9"/>
    <w:rsid w:val="00C67450"/>
    <w:rsid w:val="00C67546"/>
    <w:rsid w:val="00C6778C"/>
    <w:rsid w:val="00C6779C"/>
    <w:rsid w:val="00C678E5"/>
    <w:rsid w:val="00C67A9A"/>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AF"/>
    <w:rsid w:val="00C731E7"/>
    <w:rsid w:val="00C73532"/>
    <w:rsid w:val="00C736E7"/>
    <w:rsid w:val="00C7376D"/>
    <w:rsid w:val="00C737A2"/>
    <w:rsid w:val="00C73859"/>
    <w:rsid w:val="00C739AE"/>
    <w:rsid w:val="00C73B92"/>
    <w:rsid w:val="00C73CFC"/>
    <w:rsid w:val="00C73DB9"/>
    <w:rsid w:val="00C73E48"/>
    <w:rsid w:val="00C73E5F"/>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27B"/>
    <w:rsid w:val="00C75439"/>
    <w:rsid w:val="00C75629"/>
    <w:rsid w:val="00C757A6"/>
    <w:rsid w:val="00C757D1"/>
    <w:rsid w:val="00C75C15"/>
    <w:rsid w:val="00C75D7F"/>
    <w:rsid w:val="00C75DC8"/>
    <w:rsid w:val="00C75DE7"/>
    <w:rsid w:val="00C75EB6"/>
    <w:rsid w:val="00C75F57"/>
    <w:rsid w:val="00C75FB9"/>
    <w:rsid w:val="00C761B6"/>
    <w:rsid w:val="00C7628E"/>
    <w:rsid w:val="00C762CA"/>
    <w:rsid w:val="00C762E8"/>
    <w:rsid w:val="00C76390"/>
    <w:rsid w:val="00C76395"/>
    <w:rsid w:val="00C764FD"/>
    <w:rsid w:val="00C76587"/>
    <w:rsid w:val="00C76736"/>
    <w:rsid w:val="00C768F3"/>
    <w:rsid w:val="00C76BA7"/>
    <w:rsid w:val="00C76C4F"/>
    <w:rsid w:val="00C76CFC"/>
    <w:rsid w:val="00C76EB5"/>
    <w:rsid w:val="00C76FCE"/>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27"/>
    <w:rsid w:val="00C804BE"/>
    <w:rsid w:val="00C8057B"/>
    <w:rsid w:val="00C8085B"/>
    <w:rsid w:val="00C80A05"/>
    <w:rsid w:val="00C80A66"/>
    <w:rsid w:val="00C80A7B"/>
    <w:rsid w:val="00C80AD4"/>
    <w:rsid w:val="00C80B52"/>
    <w:rsid w:val="00C80C78"/>
    <w:rsid w:val="00C80CE7"/>
    <w:rsid w:val="00C80D5B"/>
    <w:rsid w:val="00C80DD7"/>
    <w:rsid w:val="00C80E13"/>
    <w:rsid w:val="00C80E5C"/>
    <w:rsid w:val="00C80EBE"/>
    <w:rsid w:val="00C80EC2"/>
    <w:rsid w:val="00C80F83"/>
    <w:rsid w:val="00C81059"/>
    <w:rsid w:val="00C811B4"/>
    <w:rsid w:val="00C811C2"/>
    <w:rsid w:val="00C811F6"/>
    <w:rsid w:val="00C81239"/>
    <w:rsid w:val="00C8129D"/>
    <w:rsid w:val="00C812CC"/>
    <w:rsid w:val="00C8131B"/>
    <w:rsid w:val="00C8135B"/>
    <w:rsid w:val="00C81365"/>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17F"/>
    <w:rsid w:val="00C822D0"/>
    <w:rsid w:val="00C8231A"/>
    <w:rsid w:val="00C823BE"/>
    <w:rsid w:val="00C823E3"/>
    <w:rsid w:val="00C82490"/>
    <w:rsid w:val="00C8249E"/>
    <w:rsid w:val="00C826CF"/>
    <w:rsid w:val="00C82873"/>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91"/>
    <w:rsid w:val="00C83BAB"/>
    <w:rsid w:val="00C83BC5"/>
    <w:rsid w:val="00C83BCB"/>
    <w:rsid w:val="00C83D79"/>
    <w:rsid w:val="00C83DE2"/>
    <w:rsid w:val="00C83E01"/>
    <w:rsid w:val="00C83F0B"/>
    <w:rsid w:val="00C83F12"/>
    <w:rsid w:val="00C83F15"/>
    <w:rsid w:val="00C84079"/>
    <w:rsid w:val="00C8407C"/>
    <w:rsid w:val="00C8408C"/>
    <w:rsid w:val="00C840D4"/>
    <w:rsid w:val="00C840EA"/>
    <w:rsid w:val="00C841F3"/>
    <w:rsid w:val="00C842B0"/>
    <w:rsid w:val="00C84356"/>
    <w:rsid w:val="00C845F4"/>
    <w:rsid w:val="00C8466B"/>
    <w:rsid w:val="00C84932"/>
    <w:rsid w:val="00C849FC"/>
    <w:rsid w:val="00C84A1C"/>
    <w:rsid w:val="00C84B0D"/>
    <w:rsid w:val="00C84CA4"/>
    <w:rsid w:val="00C84DAB"/>
    <w:rsid w:val="00C84FCB"/>
    <w:rsid w:val="00C85064"/>
    <w:rsid w:val="00C85086"/>
    <w:rsid w:val="00C850B3"/>
    <w:rsid w:val="00C85190"/>
    <w:rsid w:val="00C851FD"/>
    <w:rsid w:val="00C8528B"/>
    <w:rsid w:val="00C852B4"/>
    <w:rsid w:val="00C853C3"/>
    <w:rsid w:val="00C85407"/>
    <w:rsid w:val="00C8553C"/>
    <w:rsid w:val="00C8555A"/>
    <w:rsid w:val="00C855AA"/>
    <w:rsid w:val="00C8562D"/>
    <w:rsid w:val="00C8565D"/>
    <w:rsid w:val="00C8573A"/>
    <w:rsid w:val="00C85913"/>
    <w:rsid w:val="00C8594E"/>
    <w:rsid w:val="00C85A75"/>
    <w:rsid w:val="00C85AEA"/>
    <w:rsid w:val="00C85B0B"/>
    <w:rsid w:val="00C85CB1"/>
    <w:rsid w:val="00C85D9B"/>
    <w:rsid w:val="00C85DA5"/>
    <w:rsid w:val="00C85DC8"/>
    <w:rsid w:val="00C860F4"/>
    <w:rsid w:val="00C8610A"/>
    <w:rsid w:val="00C86237"/>
    <w:rsid w:val="00C86289"/>
    <w:rsid w:val="00C8651D"/>
    <w:rsid w:val="00C86540"/>
    <w:rsid w:val="00C86619"/>
    <w:rsid w:val="00C8664A"/>
    <w:rsid w:val="00C8668A"/>
    <w:rsid w:val="00C86746"/>
    <w:rsid w:val="00C86849"/>
    <w:rsid w:val="00C86B69"/>
    <w:rsid w:val="00C86C03"/>
    <w:rsid w:val="00C86CB8"/>
    <w:rsid w:val="00C86E61"/>
    <w:rsid w:val="00C86E6B"/>
    <w:rsid w:val="00C86F89"/>
    <w:rsid w:val="00C86FA1"/>
    <w:rsid w:val="00C86FD0"/>
    <w:rsid w:val="00C86FD1"/>
    <w:rsid w:val="00C8704F"/>
    <w:rsid w:val="00C8709D"/>
    <w:rsid w:val="00C87115"/>
    <w:rsid w:val="00C8711D"/>
    <w:rsid w:val="00C8728A"/>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E3"/>
    <w:rsid w:val="00C900F8"/>
    <w:rsid w:val="00C90236"/>
    <w:rsid w:val="00C9024C"/>
    <w:rsid w:val="00C90279"/>
    <w:rsid w:val="00C902F3"/>
    <w:rsid w:val="00C90333"/>
    <w:rsid w:val="00C9038B"/>
    <w:rsid w:val="00C90527"/>
    <w:rsid w:val="00C9053A"/>
    <w:rsid w:val="00C90564"/>
    <w:rsid w:val="00C9056D"/>
    <w:rsid w:val="00C906E3"/>
    <w:rsid w:val="00C9080E"/>
    <w:rsid w:val="00C90C06"/>
    <w:rsid w:val="00C90CDD"/>
    <w:rsid w:val="00C90D1E"/>
    <w:rsid w:val="00C90E0E"/>
    <w:rsid w:val="00C90E25"/>
    <w:rsid w:val="00C90E2A"/>
    <w:rsid w:val="00C90EB3"/>
    <w:rsid w:val="00C90EE0"/>
    <w:rsid w:val="00C90FB2"/>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48"/>
    <w:rsid w:val="00C921D4"/>
    <w:rsid w:val="00C92386"/>
    <w:rsid w:val="00C92580"/>
    <w:rsid w:val="00C925F3"/>
    <w:rsid w:val="00C92755"/>
    <w:rsid w:val="00C927B0"/>
    <w:rsid w:val="00C92868"/>
    <w:rsid w:val="00C928BB"/>
    <w:rsid w:val="00C9297D"/>
    <w:rsid w:val="00C9298A"/>
    <w:rsid w:val="00C92A23"/>
    <w:rsid w:val="00C92B11"/>
    <w:rsid w:val="00C92BDA"/>
    <w:rsid w:val="00C92CA1"/>
    <w:rsid w:val="00C92CE9"/>
    <w:rsid w:val="00C92D0E"/>
    <w:rsid w:val="00C92E53"/>
    <w:rsid w:val="00C92F3F"/>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ADD"/>
    <w:rsid w:val="00C93D14"/>
    <w:rsid w:val="00C93DEF"/>
    <w:rsid w:val="00C94338"/>
    <w:rsid w:val="00C9433C"/>
    <w:rsid w:val="00C943E2"/>
    <w:rsid w:val="00C94483"/>
    <w:rsid w:val="00C944BE"/>
    <w:rsid w:val="00C946B8"/>
    <w:rsid w:val="00C946FF"/>
    <w:rsid w:val="00C94748"/>
    <w:rsid w:val="00C948F5"/>
    <w:rsid w:val="00C94A4C"/>
    <w:rsid w:val="00C94B6C"/>
    <w:rsid w:val="00C94E48"/>
    <w:rsid w:val="00C94E54"/>
    <w:rsid w:val="00C94FCF"/>
    <w:rsid w:val="00C95033"/>
    <w:rsid w:val="00C950D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0AB"/>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97F28"/>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571"/>
    <w:rsid w:val="00CA1702"/>
    <w:rsid w:val="00CA17EF"/>
    <w:rsid w:val="00CA18B7"/>
    <w:rsid w:val="00CA19C0"/>
    <w:rsid w:val="00CA1B07"/>
    <w:rsid w:val="00CA1BC7"/>
    <w:rsid w:val="00CA1C0F"/>
    <w:rsid w:val="00CA1D4C"/>
    <w:rsid w:val="00CA1DE3"/>
    <w:rsid w:val="00CA1E4E"/>
    <w:rsid w:val="00CA2020"/>
    <w:rsid w:val="00CA208C"/>
    <w:rsid w:val="00CA209F"/>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D13"/>
    <w:rsid w:val="00CA2F35"/>
    <w:rsid w:val="00CA2F52"/>
    <w:rsid w:val="00CA3183"/>
    <w:rsid w:val="00CA3194"/>
    <w:rsid w:val="00CA31F6"/>
    <w:rsid w:val="00CA32F3"/>
    <w:rsid w:val="00CA3315"/>
    <w:rsid w:val="00CA335E"/>
    <w:rsid w:val="00CA33AC"/>
    <w:rsid w:val="00CA34EF"/>
    <w:rsid w:val="00CA36BF"/>
    <w:rsid w:val="00CA3810"/>
    <w:rsid w:val="00CA38C4"/>
    <w:rsid w:val="00CA3989"/>
    <w:rsid w:val="00CA3B34"/>
    <w:rsid w:val="00CA3CE2"/>
    <w:rsid w:val="00CA3D08"/>
    <w:rsid w:val="00CA3F82"/>
    <w:rsid w:val="00CA4135"/>
    <w:rsid w:val="00CA41A1"/>
    <w:rsid w:val="00CA461F"/>
    <w:rsid w:val="00CA4773"/>
    <w:rsid w:val="00CA4A80"/>
    <w:rsid w:val="00CA4DB0"/>
    <w:rsid w:val="00CA4DBA"/>
    <w:rsid w:val="00CA4E40"/>
    <w:rsid w:val="00CA4EDD"/>
    <w:rsid w:val="00CA4FD9"/>
    <w:rsid w:val="00CA518C"/>
    <w:rsid w:val="00CA51AD"/>
    <w:rsid w:val="00CA5333"/>
    <w:rsid w:val="00CA5343"/>
    <w:rsid w:val="00CA53B4"/>
    <w:rsid w:val="00CA5499"/>
    <w:rsid w:val="00CA55E0"/>
    <w:rsid w:val="00CA5679"/>
    <w:rsid w:val="00CA58CA"/>
    <w:rsid w:val="00CA5905"/>
    <w:rsid w:val="00CA5964"/>
    <w:rsid w:val="00CA59C1"/>
    <w:rsid w:val="00CA59E3"/>
    <w:rsid w:val="00CA5A71"/>
    <w:rsid w:val="00CA5BE0"/>
    <w:rsid w:val="00CA5BE1"/>
    <w:rsid w:val="00CA5CF2"/>
    <w:rsid w:val="00CA5D93"/>
    <w:rsid w:val="00CA5F1A"/>
    <w:rsid w:val="00CA6298"/>
    <w:rsid w:val="00CA6511"/>
    <w:rsid w:val="00CA6586"/>
    <w:rsid w:val="00CA66C1"/>
    <w:rsid w:val="00CA66E4"/>
    <w:rsid w:val="00CA6835"/>
    <w:rsid w:val="00CA6857"/>
    <w:rsid w:val="00CA69E0"/>
    <w:rsid w:val="00CA6AB7"/>
    <w:rsid w:val="00CA6ABD"/>
    <w:rsid w:val="00CA6BA0"/>
    <w:rsid w:val="00CA6DA4"/>
    <w:rsid w:val="00CA6E76"/>
    <w:rsid w:val="00CA6F3A"/>
    <w:rsid w:val="00CA70B6"/>
    <w:rsid w:val="00CA70DC"/>
    <w:rsid w:val="00CA71A2"/>
    <w:rsid w:val="00CA71DB"/>
    <w:rsid w:val="00CA7298"/>
    <w:rsid w:val="00CA7380"/>
    <w:rsid w:val="00CA76F7"/>
    <w:rsid w:val="00CA7919"/>
    <w:rsid w:val="00CA7955"/>
    <w:rsid w:val="00CA798D"/>
    <w:rsid w:val="00CA79E3"/>
    <w:rsid w:val="00CA7A69"/>
    <w:rsid w:val="00CA7A6B"/>
    <w:rsid w:val="00CA7A9B"/>
    <w:rsid w:val="00CA7AF5"/>
    <w:rsid w:val="00CA7D0E"/>
    <w:rsid w:val="00CA7D1E"/>
    <w:rsid w:val="00CA7D57"/>
    <w:rsid w:val="00CA7D73"/>
    <w:rsid w:val="00CB001F"/>
    <w:rsid w:val="00CB009A"/>
    <w:rsid w:val="00CB020D"/>
    <w:rsid w:val="00CB031F"/>
    <w:rsid w:val="00CB0326"/>
    <w:rsid w:val="00CB03E6"/>
    <w:rsid w:val="00CB065F"/>
    <w:rsid w:val="00CB06DA"/>
    <w:rsid w:val="00CB07A4"/>
    <w:rsid w:val="00CB0A07"/>
    <w:rsid w:val="00CB0B50"/>
    <w:rsid w:val="00CB0E98"/>
    <w:rsid w:val="00CB0EA1"/>
    <w:rsid w:val="00CB0EFB"/>
    <w:rsid w:val="00CB0F37"/>
    <w:rsid w:val="00CB0F62"/>
    <w:rsid w:val="00CB11D8"/>
    <w:rsid w:val="00CB12BC"/>
    <w:rsid w:val="00CB12F9"/>
    <w:rsid w:val="00CB14AE"/>
    <w:rsid w:val="00CB14CA"/>
    <w:rsid w:val="00CB1694"/>
    <w:rsid w:val="00CB1698"/>
    <w:rsid w:val="00CB16C6"/>
    <w:rsid w:val="00CB16EA"/>
    <w:rsid w:val="00CB1CC3"/>
    <w:rsid w:val="00CB1DB2"/>
    <w:rsid w:val="00CB1E62"/>
    <w:rsid w:val="00CB1EF3"/>
    <w:rsid w:val="00CB1FA3"/>
    <w:rsid w:val="00CB2088"/>
    <w:rsid w:val="00CB2098"/>
    <w:rsid w:val="00CB20CE"/>
    <w:rsid w:val="00CB21EA"/>
    <w:rsid w:val="00CB229A"/>
    <w:rsid w:val="00CB2367"/>
    <w:rsid w:val="00CB2590"/>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188"/>
    <w:rsid w:val="00CB33B0"/>
    <w:rsid w:val="00CB3508"/>
    <w:rsid w:val="00CB3567"/>
    <w:rsid w:val="00CB3594"/>
    <w:rsid w:val="00CB39A3"/>
    <w:rsid w:val="00CB3A0B"/>
    <w:rsid w:val="00CB3A43"/>
    <w:rsid w:val="00CB3A59"/>
    <w:rsid w:val="00CB3A80"/>
    <w:rsid w:val="00CB3AF9"/>
    <w:rsid w:val="00CB3B70"/>
    <w:rsid w:val="00CB3E0D"/>
    <w:rsid w:val="00CB3E98"/>
    <w:rsid w:val="00CB3F07"/>
    <w:rsid w:val="00CB410D"/>
    <w:rsid w:val="00CB41ED"/>
    <w:rsid w:val="00CB4328"/>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BD"/>
    <w:rsid w:val="00CB50D8"/>
    <w:rsid w:val="00CB5157"/>
    <w:rsid w:val="00CB51B8"/>
    <w:rsid w:val="00CB537D"/>
    <w:rsid w:val="00CB5404"/>
    <w:rsid w:val="00CB540D"/>
    <w:rsid w:val="00CB55A9"/>
    <w:rsid w:val="00CB55FB"/>
    <w:rsid w:val="00CB565A"/>
    <w:rsid w:val="00CB5754"/>
    <w:rsid w:val="00CB575E"/>
    <w:rsid w:val="00CB5A12"/>
    <w:rsid w:val="00CB5AC5"/>
    <w:rsid w:val="00CB5B15"/>
    <w:rsid w:val="00CB5B59"/>
    <w:rsid w:val="00CB5D71"/>
    <w:rsid w:val="00CB5D79"/>
    <w:rsid w:val="00CB5D88"/>
    <w:rsid w:val="00CB5F20"/>
    <w:rsid w:val="00CB6179"/>
    <w:rsid w:val="00CB6197"/>
    <w:rsid w:val="00CB61F7"/>
    <w:rsid w:val="00CB6221"/>
    <w:rsid w:val="00CB6275"/>
    <w:rsid w:val="00CB62D4"/>
    <w:rsid w:val="00CB646C"/>
    <w:rsid w:val="00CB6562"/>
    <w:rsid w:val="00CB6596"/>
    <w:rsid w:val="00CB666A"/>
    <w:rsid w:val="00CB66DE"/>
    <w:rsid w:val="00CB670A"/>
    <w:rsid w:val="00CB6717"/>
    <w:rsid w:val="00CB6866"/>
    <w:rsid w:val="00CB687E"/>
    <w:rsid w:val="00CB687F"/>
    <w:rsid w:val="00CB68AE"/>
    <w:rsid w:val="00CB6948"/>
    <w:rsid w:val="00CB6AAD"/>
    <w:rsid w:val="00CB6D02"/>
    <w:rsid w:val="00CB6D2C"/>
    <w:rsid w:val="00CB6F4A"/>
    <w:rsid w:val="00CB6FA8"/>
    <w:rsid w:val="00CB7163"/>
    <w:rsid w:val="00CB7240"/>
    <w:rsid w:val="00CB7282"/>
    <w:rsid w:val="00CB72A6"/>
    <w:rsid w:val="00CB7482"/>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3C2"/>
    <w:rsid w:val="00CC0445"/>
    <w:rsid w:val="00CC0483"/>
    <w:rsid w:val="00CC04FC"/>
    <w:rsid w:val="00CC0BBA"/>
    <w:rsid w:val="00CC0DED"/>
    <w:rsid w:val="00CC0E27"/>
    <w:rsid w:val="00CC0EBD"/>
    <w:rsid w:val="00CC0F00"/>
    <w:rsid w:val="00CC0FC8"/>
    <w:rsid w:val="00CC104C"/>
    <w:rsid w:val="00CC1058"/>
    <w:rsid w:val="00CC111B"/>
    <w:rsid w:val="00CC11C2"/>
    <w:rsid w:val="00CC126F"/>
    <w:rsid w:val="00CC12A3"/>
    <w:rsid w:val="00CC13C2"/>
    <w:rsid w:val="00CC1507"/>
    <w:rsid w:val="00CC1559"/>
    <w:rsid w:val="00CC1574"/>
    <w:rsid w:val="00CC1599"/>
    <w:rsid w:val="00CC15EA"/>
    <w:rsid w:val="00CC1690"/>
    <w:rsid w:val="00CC16BE"/>
    <w:rsid w:val="00CC16F5"/>
    <w:rsid w:val="00CC1793"/>
    <w:rsid w:val="00CC17AF"/>
    <w:rsid w:val="00CC19CE"/>
    <w:rsid w:val="00CC1CA9"/>
    <w:rsid w:val="00CC1D22"/>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DE7"/>
    <w:rsid w:val="00CC2ECA"/>
    <w:rsid w:val="00CC2F9B"/>
    <w:rsid w:val="00CC2FCE"/>
    <w:rsid w:val="00CC3036"/>
    <w:rsid w:val="00CC307D"/>
    <w:rsid w:val="00CC308E"/>
    <w:rsid w:val="00CC3109"/>
    <w:rsid w:val="00CC312C"/>
    <w:rsid w:val="00CC31D4"/>
    <w:rsid w:val="00CC325A"/>
    <w:rsid w:val="00CC3368"/>
    <w:rsid w:val="00CC3463"/>
    <w:rsid w:val="00CC3554"/>
    <w:rsid w:val="00CC35D8"/>
    <w:rsid w:val="00CC3633"/>
    <w:rsid w:val="00CC373C"/>
    <w:rsid w:val="00CC3956"/>
    <w:rsid w:val="00CC3960"/>
    <w:rsid w:val="00CC3B0F"/>
    <w:rsid w:val="00CC3C1A"/>
    <w:rsid w:val="00CC3CC8"/>
    <w:rsid w:val="00CC3D91"/>
    <w:rsid w:val="00CC3DD3"/>
    <w:rsid w:val="00CC3FFD"/>
    <w:rsid w:val="00CC41AB"/>
    <w:rsid w:val="00CC43EA"/>
    <w:rsid w:val="00CC45A7"/>
    <w:rsid w:val="00CC46A8"/>
    <w:rsid w:val="00CC46E0"/>
    <w:rsid w:val="00CC4764"/>
    <w:rsid w:val="00CC4862"/>
    <w:rsid w:val="00CC4874"/>
    <w:rsid w:val="00CC4879"/>
    <w:rsid w:val="00CC48CB"/>
    <w:rsid w:val="00CC48D8"/>
    <w:rsid w:val="00CC48E6"/>
    <w:rsid w:val="00CC492E"/>
    <w:rsid w:val="00CC494F"/>
    <w:rsid w:val="00CC4A2F"/>
    <w:rsid w:val="00CC4A39"/>
    <w:rsid w:val="00CC4B89"/>
    <w:rsid w:val="00CC4E50"/>
    <w:rsid w:val="00CC4F35"/>
    <w:rsid w:val="00CC50CF"/>
    <w:rsid w:val="00CC51B2"/>
    <w:rsid w:val="00CC5220"/>
    <w:rsid w:val="00CC54D6"/>
    <w:rsid w:val="00CC553C"/>
    <w:rsid w:val="00CC55BF"/>
    <w:rsid w:val="00CC57ED"/>
    <w:rsid w:val="00CC5957"/>
    <w:rsid w:val="00CC5984"/>
    <w:rsid w:val="00CC5AD2"/>
    <w:rsid w:val="00CC5BA7"/>
    <w:rsid w:val="00CC5C9F"/>
    <w:rsid w:val="00CC5CBC"/>
    <w:rsid w:val="00CC5D88"/>
    <w:rsid w:val="00CC5F84"/>
    <w:rsid w:val="00CC615D"/>
    <w:rsid w:val="00CC6180"/>
    <w:rsid w:val="00CC630E"/>
    <w:rsid w:val="00CC636B"/>
    <w:rsid w:val="00CC6374"/>
    <w:rsid w:val="00CC63C6"/>
    <w:rsid w:val="00CC63D7"/>
    <w:rsid w:val="00CC63E8"/>
    <w:rsid w:val="00CC6469"/>
    <w:rsid w:val="00CC64C9"/>
    <w:rsid w:val="00CC64F0"/>
    <w:rsid w:val="00CC6588"/>
    <w:rsid w:val="00CC6596"/>
    <w:rsid w:val="00CC66CE"/>
    <w:rsid w:val="00CC67D8"/>
    <w:rsid w:val="00CC6815"/>
    <w:rsid w:val="00CC68B2"/>
    <w:rsid w:val="00CC68BF"/>
    <w:rsid w:val="00CC6907"/>
    <w:rsid w:val="00CC69A3"/>
    <w:rsid w:val="00CC6AD1"/>
    <w:rsid w:val="00CC6AF0"/>
    <w:rsid w:val="00CC6CC6"/>
    <w:rsid w:val="00CC7017"/>
    <w:rsid w:val="00CC7092"/>
    <w:rsid w:val="00CC733D"/>
    <w:rsid w:val="00CC73AB"/>
    <w:rsid w:val="00CC74C3"/>
    <w:rsid w:val="00CC74F9"/>
    <w:rsid w:val="00CC75AA"/>
    <w:rsid w:val="00CC75D4"/>
    <w:rsid w:val="00CC75F5"/>
    <w:rsid w:val="00CC76E2"/>
    <w:rsid w:val="00CC77CD"/>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93"/>
    <w:rsid w:val="00CD0BD1"/>
    <w:rsid w:val="00CD0BEB"/>
    <w:rsid w:val="00CD0CF9"/>
    <w:rsid w:val="00CD0F5B"/>
    <w:rsid w:val="00CD10ED"/>
    <w:rsid w:val="00CD11D5"/>
    <w:rsid w:val="00CD125C"/>
    <w:rsid w:val="00CD128D"/>
    <w:rsid w:val="00CD12B3"/>
    <w:rsid w:val="00CD1552"/>
    <w:rsid w:val="00CD1639"/>
    <w:rsid w:val="00CD168F"/>
    <w:rsid w:val="00CD16AF"/>
    <w:rsid w:val="00CD17D6"/>
    <w:rsid w:val="00CD17E9"/>
    <w:rsid w:val="00CD1820"/>
    <w:rsid w:val="00CD186E"/>
    <w:rsid w:val="00CD18D0"/>
    <w:rsid w:val="00CD18D3"/>
    <w:rsid w:val="00CD1907"/>
    <w:rsid w:val="00CD1A26"/>
    <w:rsid w:val="00CD1C22"/>
    <w:rsid w:val="00CD1CB0"/>
    <w:rsid w:val="00CD1CEE"/>
    <w:rsid w:val="00CD1D03"/>
    <w:rsid w:val="00CD1DD1"/>
    <w:rsid w:val="00CD1E04"/>
    <w:rsid w:val="00CD206E"/>
    <w:rsid w:val="00CD20BB"/>
    <w:rsid w:val="00CD2259"/>
    <w:rsid w:val="00CD2285"/>
    <w:rsid w:val="00CD22BC"/>
    <w:rsid w:val="00CD269A"/>
    <w:rsid w:val="00CD2756"/>
    <w:rsid w:val="00CD2920"/>
    <w:rsid w:val="00CD2981"/>
    <w:rsid w:val="00CD2A27"/>
    <w:rsid w:val="00CD2BC2"/>
    <w:rsid w:val="00CD2C05"/>
    <w:rsid w:val="00CD2C4A"/>
    <w:rsid w:val="00CD2C5B"/>
    <w:rsid w:val="00CD2C97"/>
    <w:rsid w:val="00CD2CF7"/>
    <w:rsid w:val="00CD2D96"/>
    <w:rsid w:val="00CD2EA8"/>
    <w:rsid w:val="00CD2EE8"/>
    <w:rsid w:val="00CD2FF4"/>
    <w:rsid w:val="00CD3033"/>
    <w:rsid w:val="00CD30D5"/>
    <w:rsid w:val="00CD3153"/>
    <w:rsid w:val="00CD3327"/>
    <w:rsid w:val="00CD3357"/>
    <w:rsid w:val="00CD35B7"/>
    <w:rsid w:val="00CD36B1"/>
    <w:rsid w:val="00CD3997"/>
    <w:rsid w:val="00CD3A85"/>
    <w:rsid w:val="00CD3B7E"/>
    <w:rsid w:val="00CD3BDE"/>
    <w:rsid w:val="00CD3CC9"/>
    <w:rsid w:val="00CD3DE0"/>
    <w:rsid w:val="00CD3DF4"/>
    <w:rsid w:val="00CD3E3B"/>
    <w:rsid w:val="00CD4029"/>
    <w:rsid w:val="00CD402E"/>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193"/>
    <w:rsid w:val="00CD5260"/>
    <w:rsid w:val="00CD52A2"/>
    <w:rsid w:val="00CD52F2"/>
    <w:rsid w:val="00CD5337"/>
    <w:rsid w:val="00CD55A3"/>
    <w:rsid w:val="00CD55B7"/>
    <w:rsid w:val="00CD5644"/>
    <w:rsid w:val="00CD564E"/>
    <w:rsid w:val="00CD566E"/>
    <w:rsid w:val="00CD5B58"/>
    <w:rsid w:val="00CD5B99"/>
    <w:rsid w:val="00CD5C1A"/>
    <w:rsid w:val="00CD5C85"/>
    <w:rsid w:val="00CD5CE4"/>
    <w:rsid w:val="00CD5F6D"/>
    <w:rsid w:val="00CD6047"/>
    <w:rsid w:val="00CD6097"/>
    <w:rsid w:val="00CD60E3"/>
    <w:rsid w:val="00CD6108"/>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BB4"/>
    <w:rsid w:val="00CD7C4D"/>
    <w:rsid w:val="00CD7D97"/>
    <w:rsid w:val="00CD7E3D"/>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318"/>
    <w:rsid w:val="00CE1407"/>
    <w:rsid w:val="00CE14AF"/>
    <w:rsid w:val="00CE14C3"/>
    <w:rsid w:val="00CE16C3"/>
    <w:rsid w:val="00CE1770"/>
    <w:rsid w:val="00CE181D"/>
    <w:rsid w:val="00CE1852"/>
    <w:rsid w:val="00CE18A5"/>
    <w:rsid w:val="00CE1A2D"/>
    <w:rsid w:val="00CE1A43"/>
    <w:rsid w:val="00CE1A72"/>
    <w:rsid w:val="00CE1CAA"/>
    <w:rsid w:val="00CE1D32"/>
    <w:rsid w:val="00CE1E0F"/>
    <w:rsid w:val="00CE1ECF"/>
    <w:rsid w:val="00CE2032"/>
    <w:rsid w:val="00CE204E"/>
    <w:rsid w:val="00CE20ED"/>
    <w:rsid w:val="00CE2157"/>
    <w:rsid w:val="00CE21CE"/>
    <w:rsid w:val="00CE21EB"/>
    <w:rsid w:val="00CE2249"/>
    <w:rsid w:val="00CE235A"/>
    <w:rsid w:val="00CE240D"/>
    <w:rsid w:val="00CE2647"/>
    <w:rsid w:val="00CE26C0"/>
    <w:rsid w:val="00CE2717"/>
    <w:rsid w:val="00CE27CA"/>
    <w:rsid w:val="00CE2834"/>
    <w:rsid w:val="00CE2891"/>
    <w:rsid w:val="00CE28A3"/>
    <w:rsid w:val="00CE28EA"/>
    <w:rsid w:val="00CE2987"/>
    <w:rsid w:val="00CE2A91"/>
    <w:rsid w:val="00CE2B2A"/>
    <w:rsid w:val="00CE2B77"/>
    <w:rsid w:val="00CE2BC0"/>
    <w:rsid w:val="00CE2CCC"/>
    <w:rsid w:val="00CE2CED"/>
    <w:rsid w:val="00CE2D1E"/>
    <w:rsid w:val="00CE2D43"/>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506"/>
    <w:rsid w:val="00CE38D0"/>
    <w:rsid w:val="00CE39D1"/>
    <w:rsid w:val="00CE3A0C"/>
    <w:rsid w:val="00CE3A39"/>
    <w:rsid w:val="00CE3AED"/>
    <w:rsid w:val="00CE3C09"/>
    <w:rsid w:val="00CE3CAE"/>
    <w:rsid w:val="00CE3D62"/>
    <w:rsid w:val="00CE3DD1"/>
    <w:rsid w:val="00CE3E97"/>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12B"/>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08"/>
    <w:rsid w:val="00CE774A"/>
    <w:rsid w:val="00CE77C6"/>
    <w:rsid w:val="00CE7861"/>
    <w:rsid w:val="00CE78EA"/>
    <w:rsid w:val="00CE79A2"/>
    <w:rsid w:val="00CE7B10"/>
    <w:rsid w:val="00CE7C9E"/>
    <w:rsid w:val="00CE7CF8"/>
    <w:rsid w:val="00CE7D48"/>
    <w:rsid w:val="00CE7DD2"/>
    <w:rsid w:val="00CE7EA6"/>
    <w:rsid w:val="00CF0050"/>
    <w:rsid w:val="00CF00EB"/>
    <w:rsid w:val="00CF01B3"/>
    <w:rsid w:val="00CF01EB"/>
    <w:rsid w:val="00CF02D3"/>
    <w:rsid w:val="00CF0396"/>
    <w:rsid w:val="00CF0637"/>
    <w:rsid w:val="00CF06AA"/>
    <w:rsid w:val="00CF06C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04"/>
    <w:rsid w:val="00CF1923"/>
    <w:rsid w:val="00CF1A08"/>
    <w:rsid w:val="00CF1A2B"/>
    <w:rsid w:val="00CF1B3F"/>
    <w:rsid w:val="00CF1C14"/>
    <w:rsid w:val="00CF1C48"/>
    <w:rsid w:val="00CF1CB9"/>
    <w:rsid w:val="00CF1D40"/>
    <w:rsid w:val="00CF1D66"/>
    <w:rsid w:val="00CF1E07"/>
    <w:rsid w:val="00CF1F58"/>
    <w:rsid w:val="00CF1F9D"/>
    <w:rsid w:val="00CF2008"/>
    <w:rsid w:val="00CF2015"/>
    <w:rsid w:val="00CF2188"/>
    <w:rsid w:val="00CF229A"/>
    <w:rsid w:val="00CF22DF"/>
    <w:rsid w:val="00CF24B5"/>
    <w:rsid w:val="00CF255F"/>
    <w:rsid w:val="00CF25B6"/>
    <w:rsid w:val="00CF26C7"/>
    <w:rsid w:val="00CF2701"/>
    <w:rsid w:val="00CF2811"/>
    <w:rsid w:val="00CF28AB"/>
    <w:rsid w:val="00CF29E7"/>
    <w:rsid w:val="00CF2A34"/>
    <w:rsid w:val="00CF2AE6"/>
    <w:rsid w:val="00CF2B04"/>
    <w:rsid w:val="00CF2BD6"/>
    <w:rsid w:val="00CF2BE7"/>
    <w:rsid w:val="00CF2C49"/>
    <w:rsid w:val="00CF2D54"/>
    <w:rsid w:val="00CF2D77"/>
    <w:rsid w:val="00CF2DBC"/>
    <w:rsid w:val="00CF2DCF"/>
    <w:rsid w:val="00CF3023"/>
    <w:rsid w:val="00CF3090"/>
    <w:rsid w:val="00CF30BB"/>
    <w:rsid w:val="00CF3141"/>
    <w:rsid w:val="00CF3174"/>
    <w:rsid w:val="00CF322C"/>
    <w:rsid w:val="00CF33AB"/>
    <w:rsid w:val="00CF34C0"/>
    <w:rsid w:val="00CF3545"/>
    <w:rsid w:val="00CF3810"/>
    <w:rsid w:val="00CF384E"/>
    <w:rsid w:val="00CF386B"/>
    <w:rsid w:val="00CF3948"/>
    <w:rsid w:val="00CF3997"/>
    <w:rsid w:val="00CF39F4"/>
    <w:rsid w:val="00CF3A3A"/>
    <w:rsid w:val="00CF3AF2"/>
    <w:rsid w:val="00CF3B40"/>
    <w:rsid w:val="00CF3B78"/>
    <w:rsid w:val="00CF3CFC"/>
    <w:rsid w:val="00CF3DED"/>
    <w:rsid w:val="00CF3EA5"/>
    <w:rsid w:val="00CF3EBB"/>
    <w:rsid w:val="00CF4132"/>
    <w:rsid w:val="00CF4150"/>
    <w:rsid w:val="00CF41C9"/>
    <w:rsid w:val="00CF434F"/>
    <w:rsid w:val="00CF437D"/>
    <w:rsid w:val="00CF4528"/>
    <w:rsid w:val="00CF454A"/>
    <w:rsid w:val="00CF4605"/>
    <w:rsid w:val="00CF477D"/>
    <w:rsid w:val="00CF47D7"/>
    <w:rsid w:val="00CF4997"/>
    <w:rsid w:val="00CF4CB2"/>
    <w:rsid w:val="00CF4D40"/>
    <w:rsid w:val="00CF4D5A"/>
    <w:rsid w:val="00CF4D8A"/>
    <w:rsid w:val="00CF4E3B"/>
    <w:rsid w:val="00CF4F3B"/>
    <w:rsid w:val="00CF505F"/>
    <w:rsid w:val="00CF519E"/>
    <w:rsid w:val="00CF538A"/>
    <w:rsid w:val="00CF5471"/>
    <w:rsid w:val="00CF5551"/>
    <w:rsid w:val="00CF55BB"/>
    <w:rsid w:val="00CF56CA"/>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9E0"/>
    <w:rsid w:val="00CF6A3F"/>
    <w:rsid w:val="00CF6B52"/>
    <w:rsid w:val="00CF6CB0"/>
    <w:rsid w:val="00CF6CB3"/>
    <w:rsid w:val="00CF6E48"/>
    <w:rsid w:val="00CF6F5A"/>
    <w:rsid w:val="00CF7018"/>
    <w:rsid w:val="00CF70A3"/>
    <w:rsid w:val="00CF70BD"/>
    <w:rsid w:val="00CF70C9"/>
    <w:rsid w:val="00CF7226"/>
    <w:rsid w:val="00CF730B"/>
    <w:rsid w:val="00CF73D6"/>
    <w:rsid w:val="00CF73E9"/>
    <w:rsid w:val="00CF742D"/>
    <w:rsid w:val="00CF758D"/>
    <w:rsid w:val="00CF765E"/>
    <w:rsid w:val="00CF7751"/>
    <w:rsid w:val="00CF7888"/>
    <w:rsid w:val="00CF7981"/>
    <w:rsid w:val="00CF7A15"/>
    <w:rsid w:val="00CF7B0F"/>
    <w:rsid w:val="00CF7B22"/>
    <w:rsid w:val="00CF7B67"/>
    <w:rsid w:val="00CF7C4F"/>
    <w:rsid w:val="00CF7D9B"/>
    <w:rsid w:val="00CF7DE2"/>
    <w:rsid w:val="00CF7E45"/>
    <w:rsid w:val="00D000E3"/>
    <w:rsid w:val="00D00269"/>
    <w:rsid w:val="00D00284"/>
    <w:rsid w:val="00D00495"/>
    <w:rsid w:val="00D0063A"/>
    <w:rsid w:val="00D00666"/>
    <w:rsid w:val="00D006DE"/>
    <w:rsid w:val="00D007BC"/>
    <w:rsid w:val="00D0093D"/>
    <w:rsid w:val="00D00A6B"/>
    <w:rsid w:val="00D00AE9"/>
    <w:rsid w:val="00D00B4B"/>
    <w:rsid w:val="00D00BAD"/>
    <w:rsid w:val="00D00D68"/>
    <w:rsid w:val="00D00D6B"/>
    <w:rsid w:val="00D00DBA"/>
    <w:rsid w:val="00D00E4F"/>
    <w:rsid w:val="00D00EDF"/>
    <w:rsid w:val="00D00FDC"/>
    <w:rsid w:val="00D0101F"/>
    <w:rsid w:val="00D01236"/>
    <w:rsid w:val="00D01255"/>
    <w:rsid w:val="00D013A7"/>
    <w:rsid w:val="00D0144C"/>
    <w:rsid w:val="00D0161C"/>
    <w:rsid w:val="00D016F5"/>
    <w:rsid w:val="00D01718"/>
    <w:rsid w:val="00D017AA"/>
    <w:rsid w:val="00D01A87"/>
    <w:rsid w:val="00D01ACA"/>
    <w:rsid w:val="00D01B94"/>
    <w:rsid w:val="00D01DE6"/>
    <w:rsid w:val="00D01ECF"/>
    <w:rsid w:val="00D01F39"/>
    <w:rsid w:val="00D01F57"/>
    <w:rsid w:val="00D020CE"/>
    <w:rsid w:val="00D020EE"/>
    <w:rsid w:val="00D02218"/>
    <w:rsid w:val="00D02342"/>
    <w:rsid w:val="00D02467"/>
    <w:rsid w:val="00D024DF"/>
    <w:rsid w:val="00D02507"/>
    <w:rsid w:val="00D02510"/>
    <w:rsid w:val="00D025A6"/>
    <w:rsid w:val="00D027EE"/>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4F5"/>
    <w:rsid w:val="00D03529"/>
    <w:rsid w:val="00D0354A"/>
    <w:rsid w:val="00D03562"/>
    <w:rsid w:val="00D035FD"/>
    <w:rsid w:val="00D03636"/>
    <w:rsid w:val="00D03824"/>
    <w:rsid w:val="00D03838"/>
    <w:rsid w:val="00D0391C"/>
    <w:rsid w:val="00D03A70"/>
    <w:rsid w:val="00D03AFD"/>
    <w:rsid w:val="00D03B0E"/>
    <w:rsid w:val="00D03B13"/>
    <w:rsid w:val="00D03D8B"/>
    <w:rsid w:val="00D03D9B"/>
    <w:rsid w:val="00D03DA2"/>
    <w:rsid w:val="00D03E34"/>
    <w:rsid w:val="00D03E55"/>
    <w:rsid w:val="00D03ED3"/>
    <w:rsid w:val="00D03F27"/>
    <w:rsid w:val="00D03F43"/>
    <w:rsid w:val="00D03F95"/>
    <w:rsid w:val="00D04059"/>
    <w:rsid w:val="00D04247"/>
    <w:rsid w:val="00D04274"/>
    <w:rsid w:val="00D042B4"/>
    <w:rsid w:val="00D04325"/>
    <w:rsid w:val="00D0432F"/>
    <w:rsid w:val="00D045EC"/>
    <w:rsid w:val="00D0469D"/>
    <w:rsid w:val="00D0470B"/>
    <w:rsid w:val="00D0473D"/>
    <w:rsid w:val="00D047E6"/>
    <w:rsid w:val="00D047FE"/>
    <w:rsid w:val="00D048E3"/>
    <w:rsid w:val="00D04902"/>
    <w:rsid w:val="00D049D5"/>
    <w:rsid w:val="00D04AE8"/>
    <w:rsid w:val="00D04BB2"/>
    <w:rsid w:val="00D04D0F"/>
    <w:rsid w:val="00D04FAD"/>
    <w:rsid w:val="00D0533E"/>
    <w:rsid w:val="00D0559C"/>
    <w:rsid w:val="00D05655"/>
    <w:rsid w:val="00D05753"/>
    <w:rsid w:val="00D057A3"/>
    <w:rsid w:val="00D05911"/>
    <w:rsid w:val="00D059AF"/>
    <w:rsid w:val="00D05AD6"/>
    <w:rsid w:val="00D05BA3"/>
    <w:rsid w:val="00D05C72"/>
    <w:rsid w:val="00D05DAF"/>
    <w:rsid w:val="00D05E81"/>
    <w:rsid w:val="00D05F98"/>
    <w:rsid w:val="00D060B4"/>
    <w:rsid w:val="00D060FA"/>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81"/>
    <w:rsid w:val="00D073AE"/>
    <w:rsid w:val="00D07467"/>
    <w:rsid w:val="00D076FD"/>
    <w:rsid w:val="00D07759"/>
    <w:rsid w:val="00D07812"/>
    <w:rsid w:val="00D0787A"/>
    <w:rsid w:val="00D0798B"/>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8D"/>
    <w:rsid w:val="00D10DF0"/>
    <w:rsid w:val="00D10F31"/>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127"/>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BBB"/>
    <w:rsid w:val="00D12BF3"/>
    <w:rsid w:val="00D12E3B"/>
    <w:rsid w:val="00D13022"/>
    <w:rsid w:val="00D13195"/>
    <w:rsid w:val="00D13245"/>
    <w:rsid w:val="00D132BD"/>
    <w:rsid w:val="00D1341E"/>
    <w:rsid w:val="00D13429"/>
    <w:rsid w:val="00D1369C"/>
    <w:rsid w:val="00D136F4"/>
    <w:rsid w:val="00D1379D"/>
    <w:rsid w:val="00D137C0"/>
    <w:rsid w:val="00D13876"/>
    <w:rsid w:val="00D13938"/>
    <w:rsid w:val="00D13A6D"/>
    <w:rsid w:val="00D13B0B"/>
    <w:rsid w:val="00D13B57"/>
    <w:rsid w:val="00D13BD2"/>
    <w:rsid w:val="00D13C08"/>
    <w:rsid w:val="00D13C96"/>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48"/>
    <w:rsid w:val="00D15194"/>
    <w:rsid w:val="00D153CC"/>
    <w:rsid w:val="00D1547F"/>
    <w:rsid w:val="00D15573"/>
    <w:rsid w:val="00D15592"/>
    <w:rsid w:val="00D157D7"/>
    <w:rsid w:val="00D15942"/>
    <w:rsid w:val="00D15AFC"/>
    <w:rsid w:val="00D15C6E"/>
    <w:rsid w:val="00D15CC1"/>
    <w:rsid w:val="00D15CE2"/>
    <w:rsid w:val="00D15D5E"/>
    <w:rsid w:val="00D15DA9"/>
    <w:rsid w:val="00D15E3B"/>
    <w:rsid w:val="00D15E8F"/>
    <w:rsid w:val="00D16659"/>
    <w:rsid w:val="00D169CD"/>
    <w:rsid w:val="00D169DD"/>
    <w:rsid w:val="00D16A42"/>
    <w:rsid w:val="00D16ABF"/>
    <w:rsid w:val="00D16B70"/>
    <w:rsid w:val="00D16CA9"/>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A67"/>
    <w:rsid w:val="00D17B59"/>
    <w:rsid w:val="00D17B6C"/>
    <w:rsid w:val="00D17BE2"/>
    <w:rsid w:val="00D17C76"/>
    <w:rsid w:val="00D17F0B"/>
    <w:rsid w:val="00D17F20"/>
    <w:rsid w:val="00D20058"/>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8F4"/>
    <w:rsid w:val="00D20A0A"/>
    <w:rsid w:val="00D20A83"/>
    <w:rsid w:val="00D20BCF"/>
    <w:rsid w:val="00D20BE0"/>
    <w:rsid w:val="00D20DB0"/>
    <w:rsid w:val="00D20EC7"/>
    <w:rsid w:val="00D20FC6"/>
    <w:rsid w:val="00D210A7"/>
    <w:rsid w:val="00D212BC"/>
    <w:rsid w:val="00D212EE"/>
    <w:rsid w:val="00D213C2"/>
    <w:rsid w:val="00D21589"/>
    <w:rsid w:val="00D215AC"/>
    <w:rsid w:val="00D2165D"/>
    <w:rsid w:val="00D216E6"/>
    <w:rsid w:val="00D217E3"/>
    <w:rsid w:val="00D21A76"/>
    <w:rsid w:val="00D21B2B"/>
    <w:rsid w:val="00D21B54"/>
    <w:rsid w:val="00D21B6A"/>
    <w:rsid w:val="00D21C39"/>
    <w:rsid w:val="00D21DE9"/>
    <w:rsid w:val="00D21E58"/>
    <w:rsid w:val="00D21EC8"/>
    <w:rsid w:val="00D21FA2"/>
    <w:rsid w:val="00D21FFF"/>
    <w:rsid w:val="00D220B5"/>
    <w:rsid w:val="00D2214E"/>
    <w:rsid w:val="00D221C8"/>
    <w:rsid w:val="00D22208"/>
    <w:rsid w:val="00D222A7"/>
    <w:rsid w:val="00D222DF"/>
    <w:rsid w:val="00D223A8"/>
    <w:rsid w:val="00D22478"/>
    <w:rsid w:val="00D2248D"/>
    <w:rsid w:val="00D224CC"/>
    <w:rsid w:val="00D224D7"/>
    <w:rsid w:val="00D227C6"/>
    <w:rsid w:val="00D229FC"/>
    <w:rsid w:val="00D22B05"/>
    <w:rsid w:val="00D22B2E"/>
    <w:rsid w:val="00D22BDA"/>
    <w:rsid w:val="00D22C37"/>
    <w:rsid w:val="00D22D68"/>
    <w:rsid w:val="00D22D82"/>
    <w:rsid w:val="00D22D84"/>
    <w:rsid w:val="00D22DF3"/>
    <w:rsid w:val="00D22E65"/>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39"/>
    <w:rsid w:val="00D23B61"/>
    <w:rsid w:val="00D23CEF"/>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8B8"/>
    <w:rsid w:val="00D25932"/>
    <w:rsid w:val="00D2593B"/>
    <w:rsid w:val="00D25A4D"/>
    <w:rsid w:val="00D25A7C"/>
    <w:rsid w:val="00D25C71"/>
    <w:rsid w:val="00D25CDD"/>
    <w:rsid w:val="00D25CE6"/>
    <w:rsid w:val="00D25FEA"/>
    <w:rsid w:val="00D260C8"/>
    <w:rsid w:val="00D261EC"/>
    <w:rsid w:val="00D26218"/>
    <w:rsid w:val="00D2625C"/>
    <w:rsid w:val="00D263F8"/>
    <w:rsid w:val="00D264AE"/>
    <w:rsid w:val="00D26524"/>
    <w:rsid w:val="00D2653D"/>
    <w:rsid w:val="00D26655"/>
    <w:rsid w:val="00D26676"/>
    <w:rsid w:val="00D266C5"/>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E14"/>
    <w:rsid w:val="00D27F55"/>
    <w:rsid w:val="00D30365"/>
    <w:rsid w:val="00D303AE"/>
    <w:rsid w:val="00D30490"/>
    <w:rsid w:val="00D304F0"/>
    <w:rsid w:val="00D305BC"/>
    <w:rsid w:val="00D305DC"/>
    <w:rsid w:val="00D30609"/>
    <w:rsid w:val="00D30691"/>
    <w:rsid w:val="00D30783"/>
    <w:rsid w:val="00D3078D"/>
    <w:rsid w:val="00D3081E"/>
    <w:rsid w:val="00D30A96"/>
    <w:rsid w:val="00D30B2A"/>
    <w:rsid w:val="00D30CA7"/>
    <w:rsid w:val="00D30CEB"/>
    <w:rsid w:val="00D30D64"/>
    <w:rsid w:val="00D30E59"/>
    <w:rsid w:val="00D30EA7"/>
    <w:rsid w:val="00D30F8F"/>
    <w:rsid w:val="00D3107F"/>
    <w:rsid w:val="00D311CB"/>
    <w:rsid w:val="00D31274"/>
    <w:rsid w:val="00D313E9"/>
    <w:rsid w:val="00D3146A"/>
    <w:rsid w:val="00D3148A"/>
    <w:rsid w:val="00D314EB"/>
    <w:rsid w:val="00D3176F"/>
    <w:rsid w:val="00D31792"/>
    <w:rsid w:val="00D317CA"/>
    <w:rsid w:val="00D31810"/>
    <w:rsid w:val="00D31850"/>
    <w:rsid w:val="00D31853"/>
    <w:rsid w:val="00D31B04"/>
    <w:rsid w:val="00D31B08"/>
    <w:rsid w:val="00D31BBE"/>
    <w:rsid w:val="00D31DDD"/>
    <w:rsid w:val="00D320C0"/>
    <w:rsid w:val="00D32138"/>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2E"/>
    <w:rsid w:val="00D3344C"/>
    <w:rsid w:val="00D3347F"/>
    <w:rsid w:val="00D334EE"/>
    <w:rsid w:val="00D335C1"/>
    <w:rsid w:val="00D3378D"/>
    <w:rsid w:val="00D337EA"/>
    <w:rsid w:val="00D337FC"/>
    <w:rsid w:val="00D339E4"/>
    <w:rsid w:val="00D33A65"/>
    <w:rsid w:val="00D33B5F"/>
    <w:rsid w:val="00D33BFF"/>
    <w:rsid w:val="00D33D78"/>
    <w:rsid w:val="00D33E0F"/>
    <w:rsid w:val="00D33E90"/>
    <w:rsid w:val="00D33FAF"/>
    <w:rsid w:val="00D340A2"/>
    <w:rsid w:val="00D34400"/>
    <w:rsid w:val="00D3463D"/>
    <w:rsid w:val="00D34777"/>
    <w:rsid w:val="00D347F3"/>
    <w:rsid w:val="00D3480A"/>
    <w:rsid w:val="00D348B7"/>
    <w:rsid w:val="00D349C1"/>
    <w:rsid w:val="00D34B08"/>
    <w:rsid w:val="00D34B83"/>
    <w:rsid w:val="00D34BD6"/>
    <w:rsid w:val="00D34C5C"/>
    <w:rsid w:val="00D34C88"/>
    <w:rsid w:val="00D34DDF"/>
    <w:rsid w:val="00D34E51"/>
    <w:rsid w:val="00D34E7B"/>
    <w:rsid w:val="00D34EB2"/>
    <w:rsid w:val="00D34F59"/>
    <w:rsid w:val="00D350BA"/>
    <w:rsid w:val="00D350CD"/>
    <w:rsid w:val="00D351A1"/>
    <w:rsid w:val="00D351B4"/>
    <w:rsid w:val="00D351E1"/>
    <w:rsid w:val="00D35298"/>
    <w:rsid w:val="00D35407"/>
    <w:rsid w:val="00D35415"/>
    <w:rsid w:val="00D35500"/>
    <w:rsid w:val="00D35819"/>
    <w:rsid w:val="00D358EA"/>
    <w:rsid w:val="00D35903"/>
    <w:rsid w:val="00D3599B"/>
    <w:rsid w:val="00D35A0A"/>
    <w:rsid w:val="00D35AB1"/>
    <w:rsid w:val="00D35AC1"/>
    <w:rsid w:val="00D35E49"/>
    <w:rsid w:val="00D35FEB"/>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E8F"/>
    <w:rsid w:val="00D36FC5"/>
    <w:rsid w:val="00D3700D"/>
    <w:rsid w:val="00D3705E"/>
    <w:rsid w:val="00D370DA"/>
    <w:rsid w:val="00D370FF"/>
    <w:rsid w:val="00D37113"/>
    <w:rsid w:val="00D3725D"/>
    <w:rsid w:val="00D3736B"/>
    <w:rsid w:val="00D373FE"/>
    <w:rsid w:val="00D3758A"/>
    <w:rsid w:val="00D3763A"/>
    <w:rsid w:val="00D37732"/>
    <w:rsid w:val="00D377B0"/>
    <w:rsid w:val="00D37AD0"/>
    <w:rsid w:val="00D37B21"/>
    <w:rsid w:val="00D4003C"/>
    <w:rsid w:val="00D40061"/>
    <w:rsid w:val="00D400AC"/>
    <w:rsid w:val="00D400DD"/>
    <w:rsid w:val="00D40153"/>
    <w:rsid w:val="00D404BF"/>
    <w:rsid w:val="00D40572"/>
    <w:rsid w:val="00D405DA"/>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4F9"/>
    <w:rsid w:val="00D416CC"/>
    <w:rsid w:val="00D4173A"/>
    <w:rsid w:val="00D4176D"/>
    <w:rsid w:val="00D419DC"/>
    <w:rsid w:val="00D41A6B"/>
    <w:rsid w:val="00D41A7C"/>
    <w:rsid w:val="00D41B05"/>
    <w:rsid w:val="00D41D07"/>
    <w:rsid w:val="00D41D19"/>
    <w:rsid w:val="00D41E31"/>
    <w:rsid w:val="00D41E67"/>
    <w:rsid w:val="00D41FE1"/>
    <w:rsid w:val="00D42170"/>
    <w:rsid w:val="00D422F3"/>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8FB"/>
    <w:rsid w:val="00D4396E"/>
    <w:rsid w:val="00D439BE"/>
    <w:rsid w:val="00D439EC"/>
    <w:rsid w:val="00D43A18"/>
    <w:rsid w:val="00D43F94"/>
    <w:rsid w:val="00D4418B"/>
    <w:rsid w:val="00D441FF"/>
    <w:rsid w:val="00D44219"/>
    <w:rsid w:val="00D443BE"/>
    <w:rsid w:val="00D44568"/>
    <w:rsid w:val="00D445C0"/>
    <w:rsid w:val="00D44735"/>
    <w:rsid w:val="00D4481E"/>
    <w:rsid w:val="00D4481F"/>
    <w:rsid w:val="00D44AA2"/>
    <w:rsid w:val="00D44C0B"/>
    <w:rsid w:val="00D44E86"/>
    <w:rsid w:val="00D44F22"/>
    <w:rsid w:val="00D45129"/>
    <w:rsid w:val="00D4515D"/>
    <w:rsid w:val="00D45198"/>
    <w:rsid w:val="00D45286"/>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BC2"/>
    <w:rsid w:val="00D46D88"/>
    <w:rsid w:val="00D46D96"/>
    <w:rsid w:val="00D46EFC"/>
    <w:rsid w:val="00D46F14"/>
    <w:rsid w:val="00D46FD1"/>
    <w:rsid w:val="00D47054"/>
    <w:rsid w:val="00D470F3"/>
    <w:rsid w:val="00D4716D"/>
    <w:rsid w:val="00D47314"/>
    <w:rsid w:val="00D473DD"/>
    <w:rsid w:val="00D47743"/>
    <w:rsid w:val="00D477AA"/>
    <w:rsid w:val="00D478D5"/>
    <w:rsid w:val="00D478F3"/>
    <w:rsid w:val="00D479A1"/>
    <w:rsid w:val="00D47A29"/>
    <w:rsid w:val="00D47A99"/>
    <w:rsid w:val="00D47AB7"/>
    <w:rsid w:val="00D47C45"/>
    <w:rsid w:val="00D47CB4"/>
    <w:rsid w:val="00D47DAE"/>
    <w:rsid w:val="00D47E09"/>
    <w:rsid w:val="00D47E1B"/>
    <w:rsid w:val="00D47E1E"/>
    <w:rsid w:val="00D47F01"/>
    <w:rsid w:val="00D47F33"/>
    <w:rsid w:val="00D47F41"/>
    <w:rsid w:val="00D47FED"/>
    <w:rsid w:val="00D50017"/>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AC7"/>
    <w:rsid w:val="00D51B6E"/>
    <w:rsid w:val="00D51B70"/>
    <w:rsid w:val="00D51CA4"/>
    <w:rsid w:val="00D51CBA"/>
    <w:rsid w:val="00D51D9D"/>
    <w:rsid w:val="00D51DF2"/>
    <w:rsid w:val="00D51FD4"/>
    <w:rsid w:val="00D52071"/>
    <w:rsid w:val="00D5220C"/>
    <w:rsid w:val="00D522E8"/>
    <w:rsid w:val="00D52408"/>
    <w:rsid w:val="00D52424"/>
    <w:rsid w:val="00D52480"/>
    <w:rsid w:val="00D524AA"/>
    <w:rsid w:val="00D52711"/>
    <w:rsid w:val="00D52779"/>
    <w:rsid w:val="00D5277E"/>
    <w:rsid w:val="00D528C7"/>
    <w:rsid w:val="00D528EB"/>
    <w:rsid w:val="00D52B4E"/>
    <w:rsid w:val="00D52B6B"/>
    <w:rsid w:val="00D52BA2"/>
    <w:rsid w:val="00D52D2B"/>
    <w:rsid w:val="00D52D4E"/>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0C"/>
    <w:rsid w:val="00D53C3B"/>
    <w:rsid w:val="00D53CA5"/>
    <w:rsid w:val="00D53D85"/>
    <w:rsid w:val="00D53EE9"/>
    <w:rsid w:val="00D5400E"/>
    <w:rsid w:val="00D54088"/>
    <w:rsid w:val="00D5427D"/>
    <w:rsid w:val="00D542A1"/>
    <w:rsid w:val="00D542B2"/>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815"/>
    <w:rsid w:val="00D5591E"/>
    <w:rsid w:val="00D55996"/>
    <w:rsid w:val="00D55A2B"/>
    <w:rsid w:val="00D55BBF"/>
    <w:rsid w:val="00D55D4E"/>
    <w:rsid w:val="00D55D9F"/>
    <w:rsid w:val="00D55DC1"/>
    <w:rsid w:val="00D55F14"/>
    <w:rsid w:val="00D55F8A"/>
    <w:rsid w:val="00D56067"/>
    <w:rsid w:val="00D560D7"/>
    <w:rsid w:val="00D5610B"/>
    <w:rsid w:val="00D561A3"/>
    <w:rsid w:val="00D561CC"/>
    <w:rsid w:val="00D561D3"/>
    <w:rsid w:val="00D5626D"/>
    <w:rsid w:val="00D562B0"/>
    <w:rsid w:val="00D5638F"/>
    <w:rsid w:val="00D563D3"/>
    <w:rsid w:val="00D563E4"/>
    <w:rsid w:val="00D56436"/>
    <w:rsid w:val="00D5650E"/>
    <w:rsid w:val="00D56868"/>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17"/>
    <w:rsid w:val="00D57F40"/>
    <w:rsid w:val="00D57F6C"/>
    <w:rsid w:val="00D60016"/>
    <w:rsid w:val="00D600B4"/>
    <w:rsid w:val="00D600D8"/>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46"/>
    <w:rsid w:val="00D62194"/>
    <w:rsid w:val="00D62324"/>
    <w:rsid w:val="00D62456"/>
    <w:rsid w:val="00D62517"/>
    <w:rsid w:val="00D62664"/>
    <w:rsid w:val="00D626EF"/>
    <w:rsid w:val="00D627F0"/>
    <w:rsid w:val="00D62808"/>
    <w:rsid w:val="00D629B9"/>
    <w:rsid w:val="00D629CC"/>
    <w:rsid w:val="00D62A26"/>
    <w:rsid w:val="00D62BB2"/>
    <w:rsid w:val="00D62CEC"/>
    <w:rsid w:val="00D62CED"/>
    <w:rsid w:val="00D62D08"/>
    <w:rsid w:val="00D62E37"/>
    <w:rsid w:val="00D62F1F"/>
    <w:rsid w:val="00D63075"/>
    <w:rsid w:val="00D632BE"/>
    <w:rsid w:val="00D6332F"/>
    <w:rsid w:val="00D634BD"/>
    <w:rsid w:val="00D634D9"/>
    <w:rsid w:val="00D6353A"/>
    <w:rsid w:val="00D63582"/>
    <w:rsid w:val="00D6363F"/>
    <w:rsid w:val="00D63920"/>
    <w:rsid w:val="00D63A35"/>
    <w:rsid w:val="00D63AAB"/>
    <w:rsid w:val="00D63CA6"/>
    <w:rsid w:val="00D63E21"/>
    <w:rsid w:val="00D63E85"/>
    <w:rsid w:val="00D640B2"/>
    <w:rsid w:val="00D640F1"/>
    <w:rsid w:val="00D64139"/>
    <w:rsid w:val="00D64192"/>
    <w:rsid w:val="00D6422F"/>
    <w:rsid w:val="00D6445B"/>
    <w:rsid w:val="00D6469A"/>
    <w:rsid w:val="00D64754"/>
    <w:rsid w:val="00D6478D"/>
    <w:rsid w:val="00D649B8"/>
    <w:rsid w:val="00D64A59"/>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1F4"/>
    <w:rsid w:val="00D66212"/>
    <w:rsid w:val="00D66382"/>
    <w:rsid w:val="00D66427"/>
    <w:rsid w:val="00D66462"/>
    <w:rsid w:val="00D66501"/>
    <w:rsid w:val="00D667E1"/>
    <w:rsid w:val="00D6681F"/>
    <w:rsid w:val="00D6690A"/>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8AC"/>
    <w:rsid w:val="00D67939"/>
    <w:rsid w:val="00D67A32"/>
    <w:rsid w:val="00D67AC6"/>
    <w:rsid w:val="00D67ADE"/>
    <w:rsid w:val="00D67AF8"/>
    <w:rsid w:val="00D67BB8"/>
    <w:rsid w:val="00D67CDA"/>
    <w:rsid w:val="00D67E6A"/>
    <w:rsid w:val="00D67EC0"/>
    <w:rsid w:val="00D67F89"/>
    <w:rsid w:val="00D67F8C"/>
    <w:rsid w:val="00D67FEA"/>
    <w:rsid w:val="00D70051"/>
    <w:rsid w:val="00D70080"/>
    <w:rsid w:val="00D702EC"/>
    <w:rsid w:val="00D70457"/>
    <w:rsid w:val="00D704F1"/>
    <w:rsid w:val="00D70557"/>
    <w:rsid w:val="00D707F6"/>
    <w:rsid w:val="00D70987"/>
    <w:rsid w:val="00D70989"/>
    <w:rsid w:val="00D70C76"/>
    <w:rsid w:val="00D70C87"/>
    <w:rsid w:val="00D70D0D"/>
    <w:rsid w:val="00D70D85"/>
    <w:rsid w:val="00D70DB2"/>
    <w:rsid w:val="00D70EDA"/>
    <w:rsid w:val="00D70F33"/>
    <w:rsid w:val="00D70F4A"/>
    <w:rsid w:val="00D70F7E"/>
    <w:rsid w:val="00D70FF6"/>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CB7"/>
    <w:rsid w:val="00D71D37"/>
    <w:rsid w:val="00D71D6F"/>
    <w:rsid w:val="00D71DD8"/>
    <w:rsid w:val="00D71DFB"/>
    <w:rsid w:val="00D71E7A"/>
    <w:rsid w:val="00D71E90"/>
    <w:rsid w:val="00D71F1C"/>
    <w:rsid w:val="00D71F23"/>
    <w:rsid w:val="00D7210C"/>
    <w:rsid w:val="00D723A4"/>
    <w:rsid w:val="00D723C2"/>
    <w:rsid w:val="00D7247C"/>
    <w:rsid w:val="00D724BE"/>
    <w:rsid w:val="00D725C4"/>
    <w:rsid w:val="00D72621"/>
    <w:rsid w:val="00D7281B"/>
    <w:rsid w:val="00D728F6"/>
    <w:rsid w:val="00D72901"/>
    <w:rsid w:val="00D72A8E"/>
    <w:rsid w:val="00D72A9D"/>
    <w:rsid w:val="00D72B4A"/>
    <w:rsid w:val="00D72C08"/>
    <w:rsid w:val="00D72C6F"/>
    <w:rsid w:val="00D72D41"/>
    <w:rsid w:val="00D72E19"/>
    <w:rsid w:val="00D72E99"/>
    <w:rsid w:val="00D72F5C"/>
    <w:rsid w:val="00D72F97"/>
    <w:rsid w:val="00D73094"/>
    <w:rsid w:val="00D730A7"/>
    <w:rsid w:val="00D730CD"/>
    <w:rsid w:val="00D7318C"/>
    <w:rsid w:val="00D73254"/>
    <w:rsid w:val="00D734C4"/>
    <w:rsid w:val="00D73545"/>
    <w:rsid w:val="00D7354B"/>
    <w:rsid w:val="00D736E6"/>
    <w:rsid w:val="00D736FD"/>
    <w:rsid w:val="00D7376F"/>
    <w:rsid w:val="00D73967"/>
    <w:rsid w:val="00D73B92"/>
    <w:rsid w:val="00D73BBC"/>
    <w:rsid w:val="00D73D63"/>
    <w:rsid w:val="00D73DED"/>
    <w:rsid w:val="00D73F4A"/>
    <w:rsid w:val="00D74047"/>
    <w:rsid w:val="00D740D6"/>
    <w:rsid w:val="00D74136"/>
    <w:rsid w:val="00D7415F"/>
    <w:rsid w:val="00D742D7"/>
    <w:rsid w:val="00D74302"/>
    <w:rsid w:val="00D74362"/>
    <w:rsid w:val="00D7438D"/>
    <w:rsid w:val="00D743A8"/>
    <w:rsid w:val="00D7475A"/>
    <w:rsid w:val="00D74776"/>
    <w:rsid w:val="00D7478B"/>
    <w:rsid w:val="00D74927"/>
    <w:rsid w:val="00D74983"/>
    <w:rsid w:val="00D74ABA"/>
    <w:rsid w:val="00D74CD1"/>
    <w:rsid w:val="00D74D19"/>
    <w:rsid w:val="00D74D2D"/>
    <w:rsid w:val="00D74D47"/>
    <w:rsid w:val="00D74E6F"/>
    <w:rsid w:val="00D74FC7"/>
    <w:rsid w:val="00D75040"/>
    <w:rsid w:val="00D750D1"/>
    <w:rsid w:val="00D7515D"/>
    <w:rsid w:val="00D75254"/>
    <w:rsid w:val="00D753A1"/>
    <w:rsid w:val="00D754AB"/>
    <w:rsid w:val="00D754F7"/>
    <w:rsid w:val="00D75510"/>
    <w:rsid w:val="00D7552B"/>
    <w:rsid w:val="00D7561E"/>
    <w:rsid w:val="00D75706"/>
    <w:rsid w:val="00D7572E"/>
    <w:rsid w:val="00D757AB"/>
    <w:rsid w:val="00D75A1A"/>
    <w:rsid w:val="00D75DBE"/>
    <w:rsid w:val="00D75F54"/>
    <w:rsid w:val="00D75F6E"/>
    <w:rsid w:val="00D76181"/>
    <w:rsid w:val="00D761D8"/>
    <w:rsid w:val="00D7622F"/>
    <w:rsid w:val="00D76400"/>
    <w:rsid w:val="00D7659D"/>
    <w:rsid w:val="00D76627"/>
    <w:rsid w:val="00D76685"/>
    <w:rsid w:val="00D76841"/>
    <w:rsid w:val="00D76CBE"/>
    <w:rsid w:val="00D76D68"/>
    <w:rsid w:val="00D76D7A"/>
    <w:rsid w:val="00D76F1B"/>
    <w:rsid w:val="00D76FBD"/>
    <w:rsid w:val="00D7714E"/>
    <w:rsid w:val="00D77174"/>
    <w:rsid w:val="00D771E2"/>
    <w:rsid w:val="00D772BF"/>
    <w:rsid w:val="00D77355"/>
    <w:rsid w:val="00D773AD"/>
    <w:rsid w:val="00D775B7"/>
    <w:rsid w:val="00D775C2"/>
    <w:rsid w:val="00D776C8"/>
    <w:rsid w:val="00D77721"/>
    <w:rsid w:val="00D7796B"/>
    <w:rsid w:val="00D77A11"/>
    <w:rsid w:val="00D77AD1"/>
    <w:rsid w:val="00D77BBC"/>
    <w:rsid w:val="00D77BBD"/>
    <w:rsid w:val="00D77CCA"/>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D6E"/>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43"/>
    <w:rsid w:val="00D847BA"/>
    <w:rsid w:val="00D848ED"/>
    <w:rsid w:val="00D8491B"/>
    <w:rsid w:val="00D84BF8"/>
    <w:rsid w:val="00D84C20"/>
    <w:rsid w:val="00D84C32"/>
    <w:rsid w:val="00D84D9A"/>
    <w:rsid w:val="00D84E78"/>
    <w:rsid w:val="00D84F1F"/>
    <w:rsid w:val="00D84FEB"/>
    <w:rsid w:val="00D8505B"/>
    <w:rsid w:val="00D8513F"/>
    <w:rsid w:val="00D8524D"/>
    <w:rsid w:val="00D85302"/>
    <w:rsid w:val="00D85499"/>
    <w:rsid w:val="00D854C9"/>
    <w:rsid w:val="00D85546"/>
    <w:rsid w:val="00D85618"/>
    <w:rsid w:val="00D856AC"/>
    <w:rsid w:val="00D8584C"/>
    <w:rsid w:val="00D8592A"/>
    <w:rsid w:val="00D85A06"/>
    <w:rsid w:val="00D85A1C"/>
    <w:rsid w:val="00D85A9D"/>
    <w:rsid w:val="00D85C1C"/>
    <w:rsid w:val="00D85D88"/>
    <w:rsid w:val="00D85E09"/>
    <w:rsid w:val="00D85F46"/>
    <w:rsid w:val="00D85FEB"/>
    <w:rsid w:val="00D860B8"/>
    <w:rsid w:val="00D86121"/>
    <w:rsid w:val="00D8618C"/>
    <w:rsid w:val="00D861A4"/>
    <w:rsid w:val="00D863BF"/>
    <w:rsid w:val="00D863FE"/>
    <w:rsid w:val="00D864BA"/>
    <w:rsid w:val="00D8654B"/>
    <w:rsid w:val="00D865D2"/>
    <w:rsid w:val="00D865EE"/>
    <w:rsid w:val="00D86606"/>
    <w:rsid w:val="00D8663E"/>
    <w:rsid w:val="00D8667B"/>
    <w:rsid w:val="00D86766"/>
    <w:rsid w:val="00D86967"/>
    <w:rsid w:val="00D869A7"/>
    <w:rsid w:val="00D86B63"/>
    <w:rsid w:val="00D86BFF"/>
    <w:rsid w:val="00D86DB9"/>
    <w:rsid w:val="00D86DEC"/>
    <w:rsid w:val="00D86F61"/>
    <w:rsid w:val="00D86FDB"/>
    <w:rsid w:val="00D86FDD"/>
    <w:rsid w:val="00D870A7"/>
    <w:rsid w:val="00D870DB"/>
    <w:rsid w:val="00D8713F"/>
    <w:rsid w:val="00D87399"/>
    <w:rsid w:val="00D87422"/>
    <w:rsid w:val="00D8747E"/>
    <w:rsid w:val="00D87604"/>
    <w:rsid w:val="00D8779E"/>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9F2"/>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C63"/>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33A"/>
    <w:rsid w:val="00D9444E"/>
    <w:rsid w:val="00D945DE"/>
    <w:rsid w:val="00D947EF"/>
    <w:rsid w:val="00D94818"/>
    <w:rsid w:val="00D9481C"/>
    <w:rsid w:val="00D94922"/>
    <w:rsid w:val="00D949A1"/>
    <w:rsid w:val="00D94BEE"/>
    <w:rsid w:val="00D94C07"/>
    <w:rsid w:val="00D94E3B"/>
    <w:rsid w:val="00D94FD2"/>
    <w:rsid w:val="00D95030"/>
    <w:rsid w:val="00D95059"/>
    <w:rsid w:val="00D9517D"/>
    <w:rsid w:val="00D951B9"/>
    <w:rsid w:val="00D951C6"/>
    <w:rsid w:val="00D9520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8D1"/>
    <w:rsid w:val="00D96952"/>
    <w:rsid w:val="00D96965"/>
    <w:rsid w:val="00D96999"/>
    <w:rsid w:val="00D969F1"/>
    <w:rsid w:val="00D96A12"/>
    <w:rsid w:val="00D96A22"/>
    <w:rsid w:val="00D96A2B"/>
    <w:rsid w:val="00D96A34"/>
    <w:rsid w:val="00D96AC1"/>
    <w:rsid w:val="00D96B77"/>
    <w:rsid w:val="00D96B7B"/>
    <w:rsid w:val="00D96C4E"/>
    <w:rsid w:val="00D96CDB"/>
    <w:rsid w:val="00D96D2B"/>
    <w:rsid w:val="00D96D5B"/>
    <w:rsid w:val="00D96DA2"/>
    <w:rsid w:val="00D97016"/>
    <w:rsid w:val="00D9706B"/>
    <w:rsid w:val="00D9711E"/>
    <w:rsid w:val="00D9714E"/>
    <w:rsid w:val="00D97285"/>
    <w:rsid w:val="00D97306"/>
    <w:rsid w:val="00D9737D"/>
    <w:rsid w:val="00D975CA"/>
    <w:rsid w:val="00D97605"/>
    <w:rsid w:val="00D97734"/>
    <w:rsid w:val="00D97803"/>
    <w:rsid w:val="00D97859"/>
    <w:rsid w:val="00D978C8"/>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4C"/>
    <w:rsid w:val="00DA0F7B"/>
    <w:rsid w:val="00DA0FFD"/>
    <w:rsid w:val="00DA10C2"/>
    <w:rsid w:val="00DA1194"/>
    <w:rsid w:val="00DA1289"/>
    <w:rsid w:val="00DA1306"/>
    <w:rsid w:val="00DA139B"/>
    <w:rsid w:val="00DA1586"/>
    <w:rsid w:val="00DA15D5"/>
    <w:rsid w:val="00DA165D"/>
    <w:rsid w:val="00DA1723"/>
    <w:rsid w:val="00DA1943"/>
    <w:rsid w:val="00DA1983"/>
    <w:rsid w:val="00DA19B0"/>
    <w:rsid w:val="00DA19B4"/>
    <w:rsid w:val="00DA1CE7"/>
    <w:rsid w:val="00DA1D13"/>
    <w:rsid w:val="00DA1DAB"/>
    <w:rsid w:val="00DA1DE5"/>
    <w:rsid w:val="00DA1EB0"/>
    <w:rsid w:val="00DA1F8B"/>
    <w:rsid w:val="00DA1FE1"/>
    <w:rsid w:val="00DA2121"/>
    <w:rsid w:val="00DA2134"/>
    <w:rsid w:val="00DA2198"/>
    <w:rsid w:val="00DA21EB"/>
    <w:rsid w:val="00DA235E"/>
    <w:rsid w:val="00DA23A2"/>
    <w:rsid w:val="00DA2431"/>
    <w:rsid w:val="00DA25FE"/>
    <w:rsid w:val="00DA262A"/>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758"/>
    <w:rsid w:val="00DA37FA"/>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36"/>
    <w:rsid w:val="00DA46CC"/>
    <w:rsid w:val="00DA4736"/>
    <w:rsid w:val="00DA47B1"/>
    <w:rsid w:val="00DA47E2"/>
    <w:rsid w:val="00DA4815"/>
    <w:rsid w:val="00DA4995"/>
    <w:rsid w:val="00DA4A01"/>
    <w:rsid w:val="00DA4CB7"/>
    <w:rsid w:val="00DA4D14"/>
    <w:rsid w:val="00DA4EDE"/>
    <w:rsid w:val="00DA4F29"/>
    <w:rsid w:val="00DA5008"/>
    <w:rsid w:val="00DA51ED"/>
    <w:rsid w:val="00DA51FA"/>
    <w:rsid w:val="00DA527F"/>
    <w:rsid w:val="00DA538D"/>
    <w:rsid w:val="00DA5512"/>
    <w:rsid w:val="00DA5525"/>
    <w:rsid w:val="00DA5544"/>
    <w:rsid w:val="00DA55E6"/>
    <w:rsid w:val="00DA57EE"/>
    <w:rsid w:val="00DA5816"/>
    <w:rsid w:val="00DA5877"/>
    <w:rsid w:val="00DA5880"/>
    <w:rsid w:val="00DA58BE"/>
    <w:rsid w:val="00DA594B"/>
    <w:rsid w:val="00DA5987"/>
    <w:rsid w:val="00DA5ADA"/>
    <w:rsid w:val="00DA5B81"/>
    <w:rsid w:val="00DA5C22"/>
    <w:rsid w:val="00DA5CBF"/>
    <w:rsid w:val="00DA6014"/>
    <w:rsid w:val="00DA6212"/>
    <w:rsid w:val="00DA6343"/>
    <w:rsid w:val="00DA634F"/>
    <w:rsid w:val="00DA6376"/>
    <w:rsid w:val="00DA63C5"/>
    <w:rsid w:val="00DA654E"/>
    <w:rsid w:val="00DA660F"/>
    <w:rsid w:val="00DA66C9"/>
    <w:rsid w:val="00DA6823"/>
    <w:rsid w:val="00DA68C8"/>
    <w:rsid w:val="00DA6938"/>
    <w:rsid w:val="00DA6A62"/>
    <w:rsid w:val="00DA6B28"/>
    <w:rsid w:val="00DA6CB8"/>
    <w:rsid w:val="00DA6CC1"/>
    <w:rsid w:val="00DA6CE0"/>
    <w:rsid w:val="00DA6D65"/>
    <w:rsid w:val="00DA6E68"/>
    <w:rsid w:val="00DA6EB5"/>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A12"/>
    <w:rsid w:val="00DA7A91"/>
    <w:rsid w:val="00DA7B20"/>
    <w:rsid w:val="00DA7B26"/>
    <w:rsid w:val="00DA7B3C"/>
    <w:rsid w:val="00DA7BD6"/>
    <w:rsid w:val="00DA7C23"/>
    <w:rsid w:val="00DA7CAB"/>
    <w:rsid w:val="00DA7D08"/>
    <w:rsid w:val="00DA7E55"/>
    <w:rsid w:val="00DA7F88"/>
    <w:rsid w:val="00DB0003"/>
    <w:rsid w:val="00DB0055"/>
    <w:rsid w:val="00DB01CD"/>
    <w:rsid w:val="00DB01DA"/>
    <w:rsid w:val="00DB0320"/>
    <w:rsid w:val="00DB03A7"/>
    <w:rsid w:val="00DB0432"/>
    <w:rsid w:val="00DB0461"/>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46E"/>
    <w:rsid w:val="00DB172A"/>
    <w:rsid w:val="00DB1758"/>
    <w:rsid w:val="00DB17C7"/>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17"/>
    <w:rsid w:val="00DB29E8"/>
    <w:rsid w:val="00DB2C33"/>
    <w:rsid w:val="00DB2CDD"/>
    <w:rsid w:val="00DB2EF1"/>
    <w:rsid w:val="00DB2FA3"/>
    <w:rsid w:val="00DB3077"/>
    <w:rsid w:val="00DB3282"/>
    <w:rsid w:val="00DB32FE"/>
    <w:rsid w:val="00DB33B4"/>
    <w:rsid w:val="00DB3505"/>
    <w:rsid w:val="00DB3614"/>
    <w:rsid w:val="00DB373D"/>
    <w:rsid w:val="00DB37F7"/>
    <w:rsid w:val="00DB3888"/>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8D7"/>
    <w:rsid w:val="00DB49A4"/>
    <w:rsid w:val="00DB49C1"/>
    <w:rsid w:val="00DB4B0F"/>
    <w:rsid w:val="00DB4B88"/>
    <w:rsid w:val="00DB4BAF"/>
    <w:rsid w:val="00DB4C35"/>
    <w:rsid w:val="00DB4C40"/>
    <w:rsid w:val="00DB5056"/>
    <w:rsid w:val="00DB5118"/>
    <w:rsid w:val="00DB5182"/>
    <w:rsid w:val="00DB528D"/>
    <w:rsid w:val="00DB52CE"/>
    <w:rsid w:val="00DB542D"/>
    <w:rsid w:val="00DB543F"/>
    <w:rsid w:val="00DB55B2"/>
    <w:rsid w:val="00DB568C"/>
    <w:rsid w:val="00DB5928"/>
    <w:rsid w:val="00DB5A29"/>
    <w:rsid w:val="00DB5A6E"/>
    <w:rsid w:val="00DB5BF1"/>
    <w:rsid w:val="00DB5D3F"/>
    <w:rsid w:val="00DB5D4E"/>
    <w:rsid w:val="00DB5E11"/>
    <w:rsid w:val="00DB602D"/>
    <w:rsid w:val="00DB6084"/>
    <w:rsid w:val="00DB60AD"/>
    <w:rsid w:val="00DB6373"/>
    <w:rsid w:val="00DB6432"/>
    <w:rsid w:val="00DB64CF"/>
    <w:rsid w:val="00DB6503"/>
    <w:rsid w:val="00DB65D0"/>
    <w:rsid w:val="00DB6686"/>
    <w:rsid w:val="00DB669F"/>
    <w:rsid w:val="00DB674B"/>
    <w:rsid w:val="00DB6797"/>
    <w:rsid w:val="00DB67BD"/>
    <w:rsid w:val="00DB6897"/>
    <w:rsid w:val="00DB68C6"/>
    <w:rsid w:val="00DB68F8"/>
    <w:rsid w:val="00DB6912"/>
    <w:rsid w:val="00DB6A92"/>
    <w:rsid w:val="00DB6C30"/>
    <w:rsid w:val="00DB6D54"/>
    <w:rsid w:val="00DB6EEC"/>
    <w:rsid w:val="00DB700B"/>
    <w:rsid w:val="00DB70CE"/>
    <w:rsid w:val="00DB71E1"/>
    <w:rsid w:val="00DB72F0"/>
    <w:rsid w:val="00DB7430"/>
    <w:rsid w:val="00DB7697"/>
    <w:rsid w:val="00DB770E"/>
    <w:rsid w:val="00DB7809"/>
    <w:rsid w:val="00DB7973"/>
    <w:rsid w:val="00DB79C4"/>
    <w:rsid w:val="00DB7D96"/>
    <w:rsid w:val="00DB7FF9"/>
    <w:rsid w:val="00DC009A"/>
    <w:rsid w:val="00DC00C4"/>
    <w:rsid w:val="00DC01A6"/>
    <w:rsid w:val="00DC01DD"/>
    <w:rsid w:val="00DC028B"/>
    <w:rsid w:val="00DC03B4"/>
    <w:rsid w:val="00DC0464"/>
    <w:rsid w:val="00DC065F"/>
    <w:rsid w:val="00DC06E9"/>
    <w:rsid w:val="00DC0740"/>
    <w:rsid w:val="00DC08D2"/>
    <w:rsid w:val="00DC098F"/>
    <w:rsid w:val="00DC0A5F"/>
    <w:rsid w:val="00DC0BFE"/>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40"/>
    <w:rsid w:val="00DC2473"/>
    <w:rsid w:val="00DC2564"/>
    <w:rsid w:val="00DC2807"/>
    <w:rsid w:val="00DC288A"/>
    <w:rsid w:val="00DC28B1"/>
    <w:rsid w:val="00DC28E9"/>
    <w:rsid w:val="00DC2AAB"/>
    <w:rsid w:val="00DC2CB0"/>
    <w:rsid w:val="00DC2CCA"/>
    <w:rsid w:val="00DC2E3C"/>
    <w:rsid w:val="00DC2F1B"/>
    <w:rsid w:val="00DC2FE2"/>
    <w:rsid w:val="00DC306D"/>
    <w:rsid w:val="00DC3186"/>
    <w:rsid w:val="00DC3226"/>
    <w:rsid w:val="00DC324F"/>
    <w:rsid w:val="00DC3399"/>
    <w:rsid w:val="00DC339E"/>
    <w:rsid w:val="00DC346F"/>
    <w:rsid w:val="00DC3476"/>
    <w:rsid w:val="00DC34B7"/>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5"/>
    <w:rsid w:val="00DC478C"/>
    <w:rsid w:val="00DC480F"/>
    <w:rsid w:val="00DC485F"/>
    <w:rsid w:val="00DC4921"/>
    <w:rsid w:val="00DC4BA3"/>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20"/>
    <w:rsid w:val="00DC6138"/>
    <w:rsid w:val="00DC6190"/>
    <w:rsid w:val="00DC61DE"/>
    <w:rsid w:val="00DC61FA"/>
    <w:rsid w:val="00DC6374"/>
    <w:rsid w:val="00DC6451"/>
    <w:rsid w:val="00DC64EA"/>
    <w:rsid w:val="00DC656D"/>
    <w:rsid w:val="00DC6673"/>
    <w:rsid w:val="00DC66A8"/>
    <w:rsid w:val="00DC6729"/>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67C"/>
    <w:rsid w:val="00DC7AC9"/>
    <w:rsid w:val="00DC7B14"/>
    <w:rsid w:val="00DC7C1C"/>
    <w:rsid w:val="00DC7D89"/>
    <w:rsid w:val="00DC7D99"/>
    <w:rsid w:val="00DC7F1C"/>
    <w:rsid w:val="00DD00AA"/>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0FC7"/>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BE7"/>
    <w:rsid w:val="00DD1DFD"/>
    <w:rsid w:val="00DD1EC0"/>
    <w:rsid w:val="00DD1F08"/>
    <w:rsid w:val="00DD1F6A"/>
    <w:rsid w:val="00DD1F8C"/>
    <w:rsid w:val="00DD1FB0"/>
    <w:rsid w:val="00DD203F"/>
    <w:rsid w:val="00DD2060"/>
    <w:rsid w:val="00DD20F6"/>
    <w:rsid w:val="00DD223F"/>
    <w:rsid w:val="00DD226A"/>
    <w:rsid w:val="00DD2577"/>
    <w:rsid w:val="00DD257E"/>
    <w:rsid w:val="00DD25E9"/>
    <w:rsid w:val="00DD2604"/>
    <w:rsid w:val="00DD2821"/>
    <w:rsid w:val="00DD2871"/>
    <w:rsid w:val="00DD28F7"/>
    <w:rsid w:val="00DD2A12"/>
    <w:rsid w:val="00DD2C51"/>
    <w:rsid w:val="00DD2C68"/>
    <w:rsid w:val="00DD2CFE"/>
    <w:rsid w:val="00DD2EBE"/>
    <w:rsid w:val="00DD2F25"/>
    <w:rsid w:val="00DD2F89"/>
    <w:rsid w:val="00DD2FC9"/>
    <w:rsid w:val="00DD2FEF"/>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158"/>
    <w:rsid w:val="00DD51C0"/>
    <w:rsid w:val="00DD5393"/>
    <w:rsid w:val="00DD53BC"/>
    <w:rsid w:val="00DD53FB"/>
    <w:rsid w:val="00DD5544"/>
    <w:rsid w:val="00DD583A"/>
    <w:rsid w:val="00DD58E5"/>
    <w:rsid w:val="00DD5914"/>
    <w:rsid w:val="00DD59CE"/>
    <w:rsid w:val="00DD5BBA"/>
    <w:rsid w:val="00DD5CB0"/>
    <w:rsid w:val="00DD5E5C"/>
    <w:rsid w:val="00DD5E68"/>
    <w:rsid w:val="00DD5F3B"/>
    <w:rsid w:val="00DD60BD"/>
    <w:rsid w:val="00DD6151"/>
    <w:rsid w:val="00DD6221"/>
    <w:rsid w:val="00DD6248"/>
    <w:rsid w:val="00DD62D5"/>
    <w:rsid w:val="00DD62F7"/>
    <w:rsid w:val="00DD6493"/>
    <w:rsid w:val="00DD6664"/>
    <w:rsid w:val="00DD66FD"/>
    <w:rsid w:val="00DD676D"/>
    <w:rsid w:val="00DD67F7"/>
    <w:rsid w:val="00DD68B1"/>
    <w:rsid w:val="00DD68D4"/>
    <w:rsid w:val="00DD69AD"/>
    <w:rsid w:val="00DD69D6"/>
    <w:rsid w:val="00DD6AB9"/>
    <w:rsid w:val="00DD6BBA"/>
    <w:rsid w:val="00DD6C04"/>
    <w:rsid w:val="00DD6C3D"/>
    <w:rsid w:val="00DD6E11"/>
    <w:rsid w:val="00DD7151"/>
    <w:rsid w:val="00DD7325"/>
    <w:rsid w:val="00DD7398"/>
    <w:rsid w:val="00DD7445"/>
    <w:rsid w:val="00DD74F7"/>
    <w:rsid w:val="00DD7966"/>
    <w:rsid w:val="00DD79E4"/>
    <w:rsid w:val="00DD7A03"/>
    <w:rsid w:val="00DD7C7B"/>
    <w:rsid w:val="00DD7CAF"/>
    <w:rsid w:val="00DD7E8B"/>
    <w:rsid w:val="00DE005D"/>
    <w:rsid w:val="00DE0064"/>
    <w:rsid w:val="00DE00A9"/>
    <w:rsid w:val="00DE0120"/>
    <w:rsid w:val="00DE0129"/>
    <w:rsid w:val="00DE0206"/>
    <w:rsid w:val="00DE027C"/>
    <w:rsid w:val="00DE03A5"/>
    <w:rsid w:val="00DE03C6"/>
    <w:rsid w:val="00DE05A9"/>
    <w:rsid w:val="00DE05E3"/>
    <w:rsid w:val="00DE06E0"/>
    <w:rsid w:val="00DE089E"/>
    <w:rsid w:val="00DE08EE"/>
    <w:rsid w:val="00DE08FF"/>
    <w:rsid w:val="00DE0910"/>
    <w:rsid w:val="00DE0A20"/>
    <w:rsid w:val="00DE0B31"/>
    <w:rsid w:val="00DE0BB7"/>
    <w:rsid w:val="00DE0D91"/>
    <w:rsid w:val="00DE0DC5"/>
    <w:rsid w:val="00DE105F"/>
    <w:rsid w:val="00DE1158"/>
    <w:rsid w:val="00DE11D4"/>
    <w:rsid w:val="00DE134F"/>
    <w:rsid w:val="00DE1430"/>
    <w:rsid w:val="00DE1469"/>
    <w:rsid w:val="00DE14DC"/>
    <w:rsid w:val="00DE179A"/>
    <w:rsid w:val="00DE17EA"/>
    <w:rsid w:val="00DE1820"/>
    <w:rsid w:val="00DE1976"/>
    <w:rsid w:val="00DE1A15"/>
    <w:rsid w:val="00DE1A35"/>
    <w:rsid w:val="00DE1ABE"/>
    <w:rsid w:val="00DE1C1A"/>
    <w:rsid w:val="00DE2027"/>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3E5"/>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36C"/>
    <w:rsid w:val="00DE759F"/>
    <w:rsid w:val="00DE7693"/>
    <w:rsid w:val="00DE791A"/>
    <w:rsid w:val="00DE794E"/>
    <w:rsid w:val="00DE79F4"/>
    <w:rsid w:val="00DE7A0E"/>
    <w:rsid w:val="00DE7B2E"/>
    <w:rsid w:val="00DE7B91"/>
    <w:rsid w:val="00DE7BF2"/>
    <w:rsid w:val="00DE7E0F"/>
    <w:rsid w:val="00DE7E68"/>
    <w:rsid w:val="00DE7E84"/>
    <w:rsid w:val="00DE7E8B"/>
    <w:rsid w:val="00DE7E94"/>
    <w:rsid w:val="00DE7F5B"/>
    <w:rsid w:val="00DE7F87"/>
    <w:rsid w:val="00DE7F94"/>
    <w:rsid w:val="00DF00B8"/>
    <w:rsid w:val="00DF0258"/>
    <w:rsid w:val="00DF0280"/>
    <w:rsid w:val="00DF0307"/>
    <w:rsid w:val="00DF033F"/>
    <w:rsid w:val="00DF0489"/>
    <w:rsid w:val="00DF048A"/>
    <w:rsid w:val="00DF0580"/>
    <w:rsid w:val="00DF0611"/>
    <w:rsid w:val="00DF0663"/>
    <w:rsid w:val="00DF067D"/>
    <w:rsid w:val="00DF07CD"/>
    <w:rsid w:val="00DF0816"/>
    <w:rsid w:val="00DF0BE5"/>
    <w:rsid w:val="00DF0DCB"/>
    <w:rsid w:val="00DF0DFE"/>
    <w:rsid w:val="00DF0E9F"/>
    <w:rsid w:val="00DF0F28"/>
    <w:rsid w:val="00DF0F84"/>
    <w:rsid w:val="00DF1228"/>
    <w:rsid w:val="00DF12E0"/>
    <w:rsid w:val="00DF13B8"/>
    <w:rsid w:val="00DF14A3"/>
    <w:rsid w:val="00DF15A6"/>
    <w:rsid w:val="00DF15FD"/>
    <w:rsid w:val="00DF16B4"/>
    <w:rsid w:val="00DF1A54"/>
    <w:rsid w:val="00DF1A8E"/>
    <w:rsid w:val="00DF1B0C"/>
    <w:rsid w:val="00DF1C66"/>
    <w:rsid w:val="00DF1EC1"/>
    <w:rsid w:val="00DF1F3F"/>
    <w:rsid w:val="00DF1F81"/>
    <w:rsid w:val="00DF201A"/>
    <w:rsid w:val="00DF2065"/>
    <w:rsid w:val="00DF20AA"/>
    <w:rsid w:val="00DF2289"/>
    <w:rsid w:val="00DF22D2"/>
    <w:rsid w:val="00DF242F"/>
    <w:rsid w:val="00DF25F4"/>
    <w:rsid w:val="00DF2610"/>
    <w:rsid w:val="00DF26E4"/>
    <w:rsid w:val="00DF2722"/>
    <w:rsid w:val="00DF282E"/>
    <w:rsid w:val="00DF286A"/>
    <w:rsid w:val="00DF29B6"/>
    <w:rsid w:val="00DF2A13"/>
    <w:rsid w:val="00DF2BB9"/>
    <w:rsid w:val="00DF2D10"/>
    <w:rsid w:val="00DF2E90"/>
    <w:rsid w:val="00DF2F7B"/>
    <w:rsid w:val="00DF3029"/>
    <w:rsid w:val="00DF30DE"/>
    <w:rsid w:val="00DF3164"/>
    <w:rsid w:val="00DF31C0"/>
    <w:rsid w:val="00DF3213"/>
    <w:rsid w:val="00DF3259"/>
    <w:rsid w:val="00DF327E"/>
    <w:rsid w:val="00DF33BC"/>
    <w:rsid w:val="00DF3420"/>
    <w:rsid w:val="00DF352C"/>
    <w:rsid w:val="00DF359F"/>
    <w:rsid w:val="00DF35EF"/>
    <w:rsid w:val="00DF363A"/>
    <w:rsid w:val="00DF363C"/>
    <w:rsid w:val="00DF379D"/>
    <w:rsid w:val="00DF3828"/>
    <w:rsid w:val="00DF3BD2"/>
    <w:rsid w:val="00DF3C9D"/>
    <w:rsid w:val="00DF3CDF"/>
    <w:rsid w:val="00DF3E40"/>
    <w:rsid w:val="00DF3E68"/>
    <w:rsid w:val="00DF3ECD"/>
    <w:rsid w:val="00DF3FD5"/>
    <w:rsid w:val="00DF4235"/>
    <w:rsid w:val="00DF434C"/>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1E4"/>
    <w:rsid w:val="00DF532A"/>
    <w:rsid w:val="00DF552C"/>
    <w:rsid w:val="00DF5532"/>
    <w:rsid w:val="00DF5617"/>
    <w:rsid w:val="00DF5807"/>
    <w:rsid w:val="00DF58B8"/>
    <w:rsid w:val="00DF5960"/>
    <w:rsid w:val="00DF5AA3"/>
    <w:rsid w:val="00DF5AC0"/>
    <w:rsid w:val="00DF5B86"/>
    <w:rsid w:val="00DF5CCD"/>
    <w:rsid w:val="00DF5D34"/>
    <w:rsid w:val="00DF5D59"/>
    <w:rsid w:val="00DF6037"/>
    <w:rsid w:val="00DF6056"/>
    <w:rsid w:val="00DF6083"/>
    <w:rsid w:val="00DF623D"/>
    <w:rsid w:val="00DF62F2"/>
    <w:rsid w:val="00DF62FB"/>
    <w:rsid w:val="00DF638B"/>
    <w:rsid w:val="00DF6492"/>
    <w:rsid w:val="00DF66D8"/>
    <w:rsid w:val="00DF6717"/>
    <w:rsid w:val="00DF67D9"/>
    <w:rsid w:val="00DF67E6"/>
    <w:rsid w:val="00DF6935"/>
    <w:rsid w:val="00DF6946"/>
    <w:rsid w:val="00DF6A26"/>
    <w:rsid w:val="00DF6AAC"/>
    <w:rsid w:val="00DF6ADA"/>
    <w:rsid w:val="00DF6CE1"/>
    <w:rsid w:val="00DF6D64"/>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19"/>
    <w:rsid w:val="00E0007E"/>
    <w:rsid w:val="00E000C9"/>
    <w:rsid w:val="00E002BC"/>
    <w:rsid w:val="00E002DA"/>
    <w:rsid w:val="00E0033C"/>
    <w:rsid w:val="00E003D3"/>
    <w:rsid w:val="00E00486"/>
    <w:rsid w:val="00E004BF"/>
    <w:rsid w:val="00E0062D"/>
    <w:rsid w:val="00E00671"/>
    <w:rsid w:val="00E006A3"/>
    <w:rsid w:val="00E007C9"/>
    <w:rsid w:val="00E00820"/>
    <w:rsid w:val="00E009DD"/>
    <w:rsid w:val="00E00A83"/>
    <w:rsid w:val="00E00A90"/>
    <w:rsid w:val="00E00D4E"/>
    <w:rsid w:val="00E0100F"/>
    <w:rsid w:val="00E01024"/>
    <w:rsid w:val="00E01163"/>
    <w:rsid w:val="00E01165"/>
    <w:rsid w:val="00E0128B"/>
    <w:rsid w:val="00E014EF"/>
    <w:rsid w:val="00E0155B"/>
    <w:rsid w:val="00E0156F"/>
    <w:rsid w:val="00E01709"/>
    <w:rsid w:val="00E0173A"/>
    <w:rsid w:val="00E01870"/>
    <w:rsid w:val="00E01917"/>
    <w:rsid w:val="00E01A95"/>
    <w:rsid w:val="00E01BC7"/>
    <w:rsid w:val="00E01CC5"/>
    <w:rsid w:val="00E01DD6"/>
    <w:rsid w:val="00E01E6D"/>
    <w:rsid w:val="00E01EF0"/>
    <w:rsid w:val="00E020D0"/>
    <w:rsid w:val="00E02108"/>
    <w:rsid w:val="00E022F0"/>
    <w:rsid w:val="00E024C8"/>
    <w:rsid w:val="00E0250E"/>
    <w:rsid w:val="00E025D7"/>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D9C"/>
    <w:rsid w:val="00E03FC8"/>
    <w:rsid w:val="00E03FD4"/>
    <w:rsid w:val="00E04107"/>
    <w:rsid w:val="00E04193"/>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D5E"/>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556"/>
    <w:rsid w:val="00E06688"/>
    <w:rsid w:val="00E06691"/>
    <w:rsid w:val="00E06746"/>
    <w:rsid w:val="00E0674F"/>
    <w:rsid w:val="00E069A7"/>
    <w:rsid w:val="00E06A88"/>
    <w:rsid w:val="00E06ADA"/>
    <w:rsid w:val="00E06CF6"/>
    <w:rsid w:val="00E07203"/>
    <w:rsid w:val="00E0723A"/>
    <w:rsid w:val="00E07319"/>
    <w:rsid w:val="00E075C4"/>
    <w:rsid w:val="00E07654"/>
    <w:rsid w:val="00E076C2"/>
    <w:rsid w:val="00E07842"/>
    <w:rsid w:val="00E07A91"/>
    <w:rsid w:val="00E07BDD"/>
    <w:rsid w:val="00E07CB3"/>
    <w:rsid w:val="00E07DA2"/>
    <w:rsid w:val="00E07DC8"/>
    <w:rsid w:val="00E07DF1"/>
    <w:rsid w:val="00E07F3E"/>
    <w:rsid w:val="00E07F99"/>
    <w:rsid w:val="00E10033"/>
    <w:rsid w:val="00E10138"/>
    <w:rsid w:val="00E101DC"/>
    <w:rsid w:val="00E10438"/>
    <w:rsid w:val="00E1047D"/>
    <w:rsid w:val="00E1049D"/>
    <w:rsid w:val="00E10684"/>
    <w:rsid w:val="00E106C4"/>
    <w:rsid w:val="00E106EB"/>
    <w:rsid w:val="00E1077D"/>
    <w:rsid w:val="00E10913"/>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BE6"/>
    <w:rsid w:val="00E12D4C"/>
    <w:rsid w:val="00E12DB7"/>
    <w:rsid w:val="00E12F11"/>
    <w:rsid w:val="00E13013"/>
    <w:rsid w:val="00E13377"/>
    <w:rsid w:val="00E134AF"/>
    <w:rsid w:val="00E135D7"/>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114"/>
    <w:rsid w:val="00E15240"/>
    <w:rsid w:val="00E15314"/>
    <w:rsid w:val="00E1535A"/>
    <w:rsid w:val="00E153E8"/>
    <w:rsid w:val="00E15464"/>
    <w:rsid w:val="00E15599"/>
    <w:rsid w:val="00E15910"/>
    <w:rsid w:val="00E1597A"/>
    <w:rsid w:val="00E159D0"/>
    <w:rsid w:val="00E15A11"/>
    <w:rsid w:val="00E15A42"/>
    <w:rsid w:val="00E15C9D"/>
    <w:rsid w:val="00E15CBB"/>
    <w:rsid w:val="00E15CC9"/>
    <w:rsid w:val="00E15F58"/>
    <w:rsid w:val="00E161B9"/>
    <w:rsid w:val="00E161D5"/>
    <w:rsid w:val="00E16280"/>
    <w:rsid w:val="00E1637A"/>
    <w:rsid w:val="00E163D8"/>
    <w:rsid w:val="00E16414"/>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08"/>
    <w:rsid w:val="00E178C5"/>
    <w:rsid w:val="00E1797D"/>
    <w:rsid w:val="00E17B1A"/>
    <w:rsid w:val="00E17C60"/>
    <w:rsid w:val="00E17CE3"/>
    <w:rsid w:val="00E17CEC"/>
    <w:rsid w:val="00E17DB9"/>
    <w:rsid w:val="00E17E2C"/>
    <w:rsid w:val="00E17EEA"/>
    <w:rsid w:val="00E17F05"/>
    <w:rsid w:val="00E17F5B"/>
    <w:rsid w:val="00E20119"/>
    <w:rsid w:val="00E20163"/>
    <w:rsid w:val="00E20185"/>
    <w:rsid w:val="00E20241"/>
    <w:rsid w:val="00E202DF"/>
    <w:rsid w:val="00E203B1"/>
    <w:rsid w:val="00E20476"/>
    <w:rsid w:val="00E204CB"/>
    <w:rsid w:val="00E20660"/>
    <w:rsid w:val="00E207F3"/>
    <w:rsid w:val="00E209E9"/>
    <w:rsid w:val="00E20ED5"/>
    <w:rsid w:val="00E20ED6"/>
    <w:rsid w:val="00E2135A"/>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2EB"/>
    <w:rsid w:val="00E22347"/>
    <w:rsid w:val="00E2246E"/>
    <w:rsid w:val="00E22587"/>
    <w:rsid w:val="00E226E7"/>
    <w:rsid w:val="00E227F9"/>
    <w:rsid w:val="00E2292D"/>
    <w:rsid w:val="00E22A61"/>
    <w:rsid w:val="00E22AA9"/>
    <w:rsid w:val="00E22B84"/>
    <w:rsid w:val="00E22C78"/>
    <w:rsid w:val="00E22D06"/>
    <w:rsid w:val="00E22DEA"/>
    <w:rsid w:val="00E22EEC"/>
    <w:rsid w:val="00E2307E"/>
    <w:rsid w:val="00E23098"/>
    <w:rsid w:val="00E2314D"/>
    <w:rsid w:val="00E23256"/>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75"/>
    <w:rsid w:val="00E23FAE"/>
    <w:rsid w:val="00E24213"/>
    <w:rsid w:val="00E24246"/>
    <w:rsid w:val="00E24248"/>
    <w:rsid w:val="00E24257"/>
    <w:rsid w:val="00E242C8"/>
    <w:rsid w:val="00E24311"/>
    <w:rsid w:val="00E24570"/>
    <w:rsid w:val="00E2458F"/>
    <w:rsid w:val="00E2475E"/>
    <w:rsid w:val="00E24835"/>
    <w:rsid w:val="00E2486A"/>
    <w:rsid w:val="00E24889"/>
    <w:rsid w:val="00E248D7"/>
    <w:rsid w:val="00E248DB"/>
    <w:rsid w:val="00E24980"/>
    <w:rsid w:val="00E24AD7"/>
    <w:rsid w:val="00E24BC0"/>
    <w:rsid w:val="00E24CA8"/>
    <w:rsid w:val="00E24CB8"/>
    <w:rsid w:val="00E24EB4"/>
    <w:rsid w:val="00E24EC2"/>
    <w:rsid w:val="00E25052"/>
    <w:rsid w:val="00E250BA"/>
    <w:rsid w:val="00E251C8"/>
    <w:rsid w:val="00E251E8"/>
    <w:rsid w:val="00E252EF"/>
    <w:rsid w:val="00E25536"/>
    <w:rsid w:val="00E25693"/>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63E"/>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98"/>
    <w:rsid w:val="00E278DF"/>
    <w:rsid w:val="00E27A99"/>
    <w:rsid w:val="00E27ABD"/>
    <w:rsid w:val="00E27E97"/>
    <w:rsid w:val="00E27FD6"/>
    <w:rsid w:val="00E30084"/>
    <w:rsid w:val="00E30154"/>
    <w:rsid w:val="00E30164"/>
    <w:rsid w:val="00E30262"/>
    <w:rsid w:val="00E3046A"/>
    <w:rsid w:val="00E304F4"/>
    <w:rsid w:val="00E30682"/>
    <w:rsid w:val="00E30841"/>
    <w:rsid w:val="00E3098B"/>
    <w:rsid w:val="00E309D0"/>
    <w:rsid w:val="00E30A91"/>
    <w:rsid w:val="00E30BA4"/>
    <w:rsid w:val="00E30C5A"/>
    <w:rsid w:val="00E30DAB"/>
    <w:rsid w:val="00E31012"/>
    <w:rsid w:val="00E31089"/>
    <w:rsid w:val="00E3118A"/>
    <w:rsid w:val="00E312EF"/>
    <w:rsid w:val="00E313FD"/>
    <w:rsid w:val="00E3157F"/>
    <w:rsid w:val="00E31580"/>
    <w:rsid w:val="00E3161F"/>
    <w:rsid w:val="00E31815"/>
    <w:rsid w:val="00E318A7"/>
    <w:rsid w:val="00E318B0"/>
    <w:rsid w:val="00E318C2"/>
    <w:rsid w:val="00E31913"/>
    <w:rsid w:val="00E31A02"/>
    <w:rsid w:val="00E31AA1"/>
    <w:rsid w:val="00E31AE3"/>
    <w:rsid w:val="00E31B8A"/>
    <w:rsid w:val="00E31D26"/>
    <w:rsid w:val="00E31DA5"/>
    <w:rsid w:val="00E31E00"/>
    <w:rsid w:val="00E32098"/>
    <w:rsid w:val="00E320C9"/>
    <w:rsid w:val="00E32103"/>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DC9"/>
    <w:rsid w:val="00E32EDA"/>
    <w:rsid w:val="00E32F45"/>
    <w:rsid w:val="00E33022"/>
    <w:rsid w:val="00E33046"/>
    <w:rsid w:val="00E33468"/>
    <w:rsid w:val="00E33490"/>
    <w:rsid w:val="00E3351B"/>
    <w:rsid w:val="00E336AC"/>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2D0"/>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3B0"/>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72B"/>
    <w:rsid w:val="00E37951"/>
    <w:rsid w:val="00E37998"/>
    <w:rsid w:val="00E37A63"/>
    <w:rsid w:val="00E37B59"/>
    <w:rsid w:val="00E37B7A"/>
    <w:rsid w:val="00E37BB3"/>
    <w:rsid w:val="00E37DFF"/>
    <w:rsid w:val="00E40106"/>
    <w:rsid w:val="00E402D3"/>
    <w:rsid w:val="00E403A6"/>
    <w:rsid w:val="00E40445"/>
    <w:rsid w:val="00E404CB"/>
    <w:rsid w:val="00E4064A"/>
    <w:rsid w:val="00E40775"/>
    <w:rsid w:val="00E4091A"/>
    <w:rsid w:val="00E40980"/>
    <w:rsid w:val="00E40A16"/>
    <w:rsid w:val="00E40B45"/>
    <w:rsid w:val="00E40CA5"/>
    <w:rsid w:val="00E40D3F"/>
    <w:rsid w:val="00E40E0B"/>
    <w:rsid w:val="00E41018"/>
    <w:rsid w:val="00E410D7"/>
    <w:rsid w:val="00E410F0"/>
    <w:rsid w:val="00E4122C"/>
    <w:rsid w:val="00E412E1"/>
    <w:rsid w:val="00E412F8"/>
    <w:rsid w:val="00E414F1"/>
    <w:rsid w:val="00E417B1"/>
    <w:rsid w:val="00E41A1E"/>
    <w:rsid w:val="00E41ACD"/>
    <w:rsid w:val="00E41BF4"/>
    <w:rsid w:val="00E41C3F"/>
    <w:rsid w:val="00E41C91"/>
    <w:rsid w:val="00E41D95"/>
    <w:rsid w:val="00E41DCC"/>
    <w:rsid w:val="00E41F05"/>
    <w:rsid w:val="00E41FCF"/>
    <w:rsid w:val="00E42003"/>
    <w:rsid w:val="00E42282"/>
    <w:rsid w:val="00E423B6"/>
    <w:rsid w:val="00E425B5"/>
    <w:rsid w:val="00E42674"/>
    <w:rsid w:val="00E427AD"/>
    <w:rsid w:val="00E427D2"/>
    <w:rsid w:val="00E427D4"/>
    <w:rsid w:val="00E4283F"/>
    <w:rsid w:val="00E428C3"/>
    <w:rsid w:val="00E428D5"/>
    <w:rsid w:val="00E42949"/>
    <w:rsid w:val="00E42B61"/>
    <w:rsid w:val="00E42BD6"/>
    <w:rsid w:val="00E42C6B"/>
    <w:rsid w:val="00E42CC9"/>
    <w:rsid w:val="00E42CD2"/>
    <w:rsid w:val="00E42E4B"/>
    <w:rsid w:val="00E42E9A"/>
    <w:rsid w:val="00E4300E"/>
    <w:rsid w:val="00E43017"/>
    <w:rsid w:val="00E4314D"/>
    <w:rsid w:val="00E4340B"/>
    <w:rsid w:val="00E43509"/>
    <w:rsid w:val="00E43626"/>
    <w:rsid w:val="00E4369B"/>
    <w:rsid w:val="00E43911"/>
    <w:rsid w:val="00E4393F"/>
    <w:rsid w:val="00E439A1"/>
    <w:rsid w:val="00E43AAE"/>
    <w:rsid w:val="00E43B47"/>
    <w:rsid w:val="00E43BB3"/>
    <w:rsid w:val="00E43BC4"/>
    <w:rsid w:val="00E43BE7"/>
    <w:rsid w:val="00E43D40"/>
    <w:rsid w:val="00E43D60"/>
    <w:rsid w:val="00E43D94"/>
    <w:rsid w:val="00E43E8C"/>
    <w:rsid w:val="00E43EFE"/>
    <w:rsid w:val="00E43F17"/>
    <w:rsid w:val="00E43F94"/>
    <w:rsid w:val="00E43FE5"/>
    <w:rsid w:val="00E441C7"/>
    <w:rsid w:val="00E444E0"/>
    <w:rsid w:val="00E445A5"/>
    <w:rsid w:val="00E445DD"/>
    <w:rsid w:val="00E4461D"/>
    <w:rsid w:val="00E44667"/>
    <w:rsid w:val="00E44671"/>
    <w:rsid w:val="00E4469F"/>
    <w:rsid w:val="00E446E7"/>
    <w:rsid w:val="00E44869"/>
    <w:rsid w:val="00E44A67"/>
    <w:rsid w:val="00E44A99"/>
    <w:rsid w:val="00E44BAE"/>
    <w:rsid w:val="00E44C5A"/>
    <w:rsid w:val="00E44CB1"/>
    <w:rsid w:val="00E44D29"/>
    <w:rsid w:val="00E44E01"/>
    <w:rsid w:val="00E44E7F"/>
    <w:rsid w:val="00E44FC6"/>
    <w:rsid w:val="00E450AA"/>
    <w:rsid w:val="00E450B0"/>
    <w:rsid w:val="00E4513F"/>
    <w:rsid w:val="00E4519E"/>
    <w:rsid w:val="00E45220"/>
    <w:rsid w:val="00E4532B"/>
    <w:rsid w:val="00E45475"/>
    <w:rsid w:val="00E4553A"/>
    <w:rsid w:val="00E45683"/>
    <w:rsid w:val="00E456DA"/>
    <w:rsid w:val="00E45854"/>
    <w:rsid w:val="00E45877"/>
    <w:rsid w:val="00E4592A"/>
    <w:rsid w:val="00E45944"/>
    <w:rsid w:val="00E4594C"/>
    <w:rsid w:val="00E459BE"/>
    <w:rsid w:val="00E45B9C"/>
    <w:rsid w:val="00E45BF5"/>
    <w:rsid w:val="00E45CB4"/>
    <w:rsid w:val="00E45CC4"/>
    <w:rsid w:val="00E45DAA"/>
    <w:rsid w:val="00E45E6B"/>
    <w:rsid w:val="00E45E73"/>
    <w:rsid w:val="00E45EC1"/>
    <w:rsid w:val="00E4601A"/>
    <w:rsid w:val="00E46059"/>
    <w:rsid w:val="00E4607A"/>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CB2"/>
    <w:rsid w:val="00E47D7B"/>
    <w:rsid w:val="00E47FA3"/>
    <w:rsid w:val="00E50076"/>
    <w:rsid w:val="00E50152"/>
    <w:rsid w:val="00E5017C"/>
    <w:rsid w:val="00E502E2"/>
    <w:rsid w:val="00E5035E"/>
    <w:rsid w:val="00E50428"/>
    <w:rsid w:val="00E50484"/>
    <w:rsid w:val="00E5054A"/>
    <w:rsid w:val="00E50698"/>
    <w:rsid w:val="00E506DD"/>
    <w:rsid w:val="00E50709"/>
    <w:rsid w:val="00E5074E"/>
    <w:rsid w:val="00E508DE"/>
    <w:rsid w:val="00E50994"/>
    <w:rsid w:val="00E50A2D"/>
    <w:rsid w:val="00E50A53"/>
    <w:rsid w:val="00E50A56"/>
    <w:rsid w:val="00E50A83"/>
    <w:rsid w:val="00E50D8A"/>
    <w:rsid w:val="00E50F06"/>
    <w:rsid w:val="00E51075"/>
    <w:rsid w:val="00E510EE"/>
    <w:rsid w:val="00E5119A"/>
    <w:rsid w:val="00E51534"/>
    <w:rsid w:val="00E515B4"/>
    <w:rsid w:val="00E51601"/>
    <w:rsid w:val="00E51633"/>
    <w:rsid w:val="00E5165D"/>
    <w:rsid w:val="00E51669"/>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51"/>
    <w:rsid w:val="00E529BA"/>
    <w:rsid w:val="00E529C5"/>
    <w:rsid w:val="00E52BE3"/>
    <w:rsid w:val="00E52D10"/>
    <w:rsid w:val="00E52D8B"/>
    <w:rsid w:val="00E52DD6"/>
    <w:rsid w:val="00E52DE3"/>
    <w:rsid w:val="00E52DF2"/>
    <w:rsid w:val="00E52DFA"/>
    <w:rsid w:val="00E52E3F"/>
    <w:rsid w:val="00E52EE9"/>
    <w:rsid w:val="00E52F01"/>
    <w:rsid w:val="00E52F11"/>
    <w:rsid w:val="00E530DC"/>
    <w:rsid w:val="00E531A8"/>
    <w:rsid w:val="00E53271"/>
    <w:rsid w:val="00E53328"/>
    <w:rsid w:val="00E53431"/>
    <w:rsid w:val="00E53774"/>
    <w:rsid w:val="00E538B3"/>
    <w:rsid w:val="00E53955"/>
    <w:rsid w:val="00E53992"/>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12"/>
    <w:rsid w:val="00E557BB"/>
    <w:rsid w:val="00E559CC"/>
    <w:rsid w:val="00E559F7"/>
    <w:rsid w:val="00E55A34"/>
    <w:rsid w:val="00E55D4F"/>
    <w:rsid w:val="00E55DDB"/>
    <w:rsid w:val="00E55E0E"/>
    <w:rsid w:val="00E55E6D"/>
    <w:rsid w:val="00E55FD1"/>
    <w:rsid w:val="00E56164"/>
    <w:rsid w:val="00E56346"/>
    <w:rsid w:val="00E5636D"/>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C93"/>
    <w:rsid w:val="00E56D15"/>
    <w:rsid w:val="00E56D1B"/>
    <w:rsid w:val="00E56EED"/>
    <w:rsid w:val="00E56F78"/>
    <w:rsid w:val="00E56FDC"/>
    <w:rsid w:val="00E5703E"/>
    <w:rsid w:val="00E5708F"/>
    <w:rsid w:val="00E5709C"/>
    <w:rsid w:val="00E572D4"/>
    <w:rsid w:val="00E572D7"/>
    <w:rsid w:val="00E57313"/>
    <w:rsid w:val="00E57338"/>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DB"/>
    <w:rsid w:val="00E57EF3"/>
    <w:rsid w:val="00E6008F"/>
    <w:rsid w:val="00E600F8"/>
    <w:rsid w:val="00E60175"/>
    <w:rsid w:val="00E601C2"/>
    <w:rsid w:val="00E601ED"/>
    <w:rsid w:val="00E6029C"/>
    <w:rsid w:val="00E602AB"/>
    <w:rsid w:val="00E602E2"/>
    <w:rsid w:val="00E60382"/>
    <w:rsid w:val="00E60830"/>
    <w:rsid w:val="00E60861"/>
    <w:rsid w:val="00E608B5"/>
    <w:rsid w:val="00E6095A"/>
    <w:rsid w:val="00E60BD5"/>
    <w:rsid w:val="00E60CEB"/>
    <w:rsid w:val="00E60E10"/>
    <w:rsid w:val="00E60E45"/>
    <w:rsid w:val="00E60EBA"/>
    <w:rsid w:val="00E61008"/>
    <w:rsid w:val="00E61143"/>
    <w:rsid w:val="00E6125C"/>
    <w:rsid w:val="00E61347"/>
    <w:rsid w:val="00E61448"/>
    <w:rsid w:val="00E61485"/>
    <w:rsid w:val="00E614E6"/>
    <w:rsid w:val="00E61518"/>
    <w:rsid w:val="00E61781"/>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84B"/>
    <w:rsid w:val="00E62B57"/>
    <w:rsid w:val="00E62C0C"/>
    <w:rsid w:val="00E62C47"/>
    <w:rsid w:val="00E62D61"/>
    <w:rsid w:val="00E62D6D"/>
    <w:rsid w:val="00E62D80"/>
    <w:rsid w:val="00E62E58"/>
    <w:rsid w:val="00E62FBC"/>
    <w:rsid w:val="00E62FCC"/>
    <w:rsid w:val="00E62FF8"/>
    <w:rsid w:val="00E63020"/>
    <w:rsid w:val="00E631C3"/>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137"/>
    <w:rsid w:val="00E6440F"/>
    <w:rsid w:val="00E64564"/>
    <w:rsid w:val="00E6478A"/>
    <w:rsid w:val="00E64984"/>
    <w:rsid w:val="00E649B5"/>
    <w:rsid w:val="00E649EC"/>
    <w:rsid w:val="00E64BE3"/>
    <w:rsid w:val="00E64BE7"/>
    <w:rsid w:val="00E64FDF"/>
    <w:rsid w:val="00E6505A"/>
    <w:rsid w:val="00E650FA"/>
    <w:rsid w:val="00E652CB"/>
    <w:rsid w:val="00E653B7"/>
    <w:rsid w:val="00E653C9"/>
    <w:rsid w:val="00E65511"/>
    <w:rsid w:val="00E655A6"/>
    <w:rsid w:val="00E6560E"/>
    <w:rsid w:val="00E6572C"/>
    <w:rsid w:val="00E657F2"/>
    <w:rsid w:val="00E658A9"/>
    <w:rsid w:val="00E658F7"/>
    <w:rsid w:val="00E65922"/>
    <w:rsid w:val="00E65985"/>
    <w:rsid w:val="00E65C96"/>
    <w:rsid w:val="00E65E0B"/>
    <w:rsid w:val="00E6600A"/>
    <w:rsid w:val="00E66173"/>
    <w:rsid w:val="00E661EE"/>
    <w:rsid w:val="00E663F8"/>
    <w:rsid w:val="00E66419"/>
    <w:rsid w:val="00E664A9"/>
    <w:rsid w:val="00E6665F"/>
    <w:rsid w:val="00E66784"/>
    <w:rsid w:val="00E66954"/>
    <w:rsid w:val="00E66A16"/>
    <w:rsid w:val="00E66A46"/>
    <w:rsid w:val="00E66C46"/>
    <w:rsid w:val="00E66C95"/>
    <w:rsid w:val="00E66CE1"/>
    <w:rsid w:val="00E66D78"/>
    <w:rsid w:val="00E66DFB"/>
    <w:rsid w:val="00E66EA1"/>
    <w:rsid w:val="00E66FC3"/>
    <w:rsid w:val="00E6719D"/>
    <w:rsid w:val="00E6734D"/>
    <w:rsid w:val="00E6746E"/>
    <w:rsid w:val="00E67481"/>
    <w:rsid w:val="00E674B8"/>
    <w:rsid w:val="00E6757E"/>
    <w:rsid w:val="00E675C3"/>
    <w:rsid w:val="00E677E8"/>
    <w:rsid w:val="00E6797E"/>
    <w:rsid w:val="00E67A40"/>
    <w:rsid w:val="00E67ABA"/>
    <w:rsid w:val="00E67BC3"/>
    <w:rsid w:val="00E67C9C"/>
    <w:rsid w:val="00E67CE2"/>
    <w:rsid w:val="00E70010"/>
    <w:rsid w:val="00E7001F"/>
    <w:rsid w:val="00E7012F"/>
    <w:rsid w:val="00E7024C"/>
    <w:rsid w:val="00E7026C"/>
    <w:rsid w:val="00E702E2"/>
    <w:rsid w:val="00E7037C"/>
    <w:rsid w:val="00E70387"/>
    <w:rsid w:val="00E70459"/>
    <w:rsid w:val="00E705DE"/>
    <w:rsid w:val="00E708E2"/>
    <w:rsid w:val="00E70A43"/>
    <w:rsid w:val="00E70B07"/>
    <w:rsid w:val="00E70BC3"/>
    <w:rsid w:val="00E70D40"/>
    <w:rsid w:val="00E70E0E"/>
    <w:rsid w:val="00E70E11"/>
    <w:rsid w:val="00E70E3E"/>
    <w:rsid w:val="00E70E44"/>
    <w:rsid w:val="00E70E97"/>
    <w:rsid w:val="00E71014"/>
    <w:rsid w:val="00E710AD"/>
    <w:rsid w:val="00E710CF"/>
    <w:rsid w:val="00E71194"/>
    <w:rsid w:val="00E71264"/>
    <w:rsid w:val="00E71433"/>
    <w:rsid w:val="00E714E8"/>
    <w:rsid w:val="00E71508"/>
    <w:rsid w:val="00E7151A"/>
    <w:rsid w:val="00E71797"/>
    <w:rsid w:val="00E71AE0"/>
    <w:rsid w:val="00E71BDC"/>
    <w:rsid w:val="00E71C56"/>
    <w:rsid w:val="00E71E7C"/>
    <w:rsid w:val="00E71EF9"/>
    <w:rsid w:val="00E720FD"/>
    <w:rsid w:val="00E72209"/>
    <w:rsid w:val="00E72398"/>
    <w:rsid w:val="00E723E4"/>
    <w:rsid w:val="00E72474"/>
    <w:rsid w:val="00E724AA"/>
    <w:rsid w:val="00E725A3"/>
    <w:rsid w:val="00E72755"/>
    <w:rsid w:val="00E7279D"/>
    <w:rsid w:val="00E727E9"/>
    <w:rsid w:val="00E72986"/>
    <w:rsid w:val="00E72AA6"/>
    <w:rsid w:val="00E72B18"/>
    <w:rsid w:val="00E72BAE"/>
    <w:rsid w:val="00E72CB8"/>
    <w:rsid w:val="00E72CEE"/>
    <w:rsid w:val="00E72DF0"/>
    <w:rsid w:val="00E72DF7"/>
    <w:rsid w:val="00E72E4A"/>
    <w:rsid w:val="00E72E79"/>
    <w:rsid w:val="00E72EC5"/>
    <w:rsid w:val="00E72F75"/>
    <w:rsid w:val="00E73012"/>
    <w:rsid w:val="00E730D1"/>
    <w:rsid w:val="00E730FA"/>
    <w:rsid w:val="00E7314D"/>
    <w:rsid w:val="00E7319D"/>
    <w:rsid w:val="00E73542"/>
    <w:rsid w:val="00E73655"/>
    <w:rsid w:val="00E736EA"/>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843"/>
    <w:rsid w:val="00E74909"/>
    <w:rsid w:val="00E74922"/>
    <w:rsid w:val="00E7497A"/>
    <w:rsid w:val="00E74A16"/>
    <w:rsid w:val="00E74A49"/>
    <w:rsid w:val="00E74B5A"/>
    <w:rsid w:val="00E74C3A"/>
    <w:rsid w:val="00E74E19"/>
    <w:rsid w:val="00E74E72"/>
    <w:rsid w:val="00E74E8B"/>
    <w:rsid w:val="00E74F74"/>
    <w:rsid w:val="00E75311"/>
    <w:rsid w:val="00E7534A"/>
    <w:rsid w:val="00E75556"/>
    <w:rsid w:val="00E75740"/>
    <w:rsid w:val="00E75771"/>
    <w:rsid w:val="00E759C8"/>
    <w:rsid w:val="00E759EB"/>
    <w:rsid w:val="00E75A2D"/>
    <w:rsid w:val="00E75B26"/>
    <w:rsid w:val="00E75BF9"/>
    <w:rsid w:val="00E75C9C"/>
    <w:rsid w:val="00E75D45"/>
    <w:rsid w:val="00E75EDA"/>
    <w:rsid w:val="00E75EEB"/>
    <w:rsid w:val="00E75FEC"/>
    <w:rsid w:val="00E76032"/>
    <w:rsid w:val="00E760C1"/>
    <w:rsid w:val="00E76216"/>
    <w:rsid w:val="00E7638A"/>
    <w:rsid w:val="00E76680"/>
    <w:rsid w:val="00E7668C"/>
    <w:rsid w:val="00E767D2"/>
    <w:rsid w:val="00E767DE"/>
    <w:rsid w:val="00E769B8"/>
    <w:rsid w:val="00E76CDC"/>
    <w:rsid w:val="00E76D4C"/>
    <w:rsid w:val="00E76D65"/>
    <w:rsid w:val="00E76DD1"/>
    <w:rsid w:val="00E76E45"/>
    <w:rsid w:val="00E770C4"/>
    <w:rsid w:val="00E7710D"/>
    <w:rsid w:val="00E77385"/>
    <w:rsid w:val="00E77634"/>
    <w:rsid w:val="00E77668"/>
    <w:rsid w:val="00E7768C"/>
    <w:rsid w:val="00E777CD"/>
    <w:rsid w:val="00E777F2"/>
    <w:rsid w:val="00E77A56"/>
    <w:rsid w:val="00E77B38"/>
    <w:rsid w:val="00E77B70"/>
    <w:rsid w:val="00E77C16"/>
    <w:rsid w:val="00E77D23"/>
    <w:rsid w:val="00E77D3F"/>
    <w:rsid w:val="00E77D4B"/>
    <w:rsid w:val="00E77DC3"/>
    <w:rsid w:val="00E77F8E"/>
    <w:rsid w:val="00E77FED"/>
    <w:rsid w:val="00E8001D"/>
    <w:rsid w:val="00E80023"/>
    <w:rsid w:val="00E8007B"/>
    <w:rsid w:val="00E80090"/>
    <w:rsid w:val="00E80140"/>
    <w:rsid w:val="00E80189"/>
    <w:rsid w:val="00E8018D"/>
    <w:rsid w:val="00E80195"/>
    <w:rsid w:val="00E8021F"/>
    <w:rsid w:val="00E80335"/>
    <w:rsid w:val="00E803CB"/>
    <w:rsid w:val="00E804EA"/>
    <w:rsid w:val="00E805BA"/>
    <w:rsid w:val="00E805BD"/>
    <w:rsid w:val="00E8067A"/>
    <w:rsid w:val="00E806E7"/>
    <w:rsid w:val="00E80888"/>
    <w:rsid w:val="00E808AA"/>
    <w:rsid w:val="00E80CA3"/>
    <w:rsid w:val="00E80D0D"/>
    <w:rsid w:val="00E80E99"/>
    <w:rsid w:val="00E80F06"/>
    <w:rsid w:val="00E8102B"/>
    <w:rsid w:val="00E810EA"/>
    <w:rsid w:val="00E81102"/>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A9B"/>
    <w:rsid w:val="00E82B14"/>
    <w:rsid w:val="00E82CA9"/>
    <w:rsid w:val="00E82D39"/>
    <w:rsid w:val="00E82FEC"/>
    <w:rsid w:val="00E831EA"/>
    <w:rsid w:val="00E8320A"/>
    <w:rsid w:val="00E832A8"/>
    <w:rsid w:val="00E83315"/>
    <w:rsid w:val="00E8343F"/>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2B"/>
    <w:rsid w:val="00E84938"/>
    <w:rsid w:val="00E84988"/>
    <w:rsid w:val="00E84994"/>
    <w:rsid w:val="00E84A57"/>
    <w:rsid w:val="00E84AB8"/>
    <w:rsid w:val="00E84B05"/>
    <w:rsid w:val="00E84C2D"/>
    <w:rsid w:val="00E84C51"/>
    <w:rsid w:val="00E84CD7"/>
    <w:rsid w:val="00E84D2A"/>
    <w:rsid w:val="00E84D2D"/>
    <w:rsid w:val="00E84DDE"/>
    <w:rsid w:val="00E84E41"/>
    <w:rsid w:val="00E84FC0"/>
    <w:rsid w:val="00E8503B"/>
    <w:rsid w:val="00E85053"/>
    <w:rsid w:val="00E85085"/>
    <w:rsid w:val="00E851BA"/>
    <w:rsid w:val="00E85288"/>
    <w:rsid w:val="00E85306"/>
    <w:rsid w:val="00E85371"/>
    <w:rsid w:val="00E85429"/>
    <w:rsid w:val="00E8548D"/>
    <w:rsid w:val="00E85550"/>
    <w:rsid w:val="00E85552"/>
    <w:rsid w:val="00E85750"/>
    <w:rsid w:val="00E85829"/>
    <w:rsid w:val="00E858DC"/>
    <w:rsid w:val="00E8592F"/>
    <w:rsid w:val="00E8598B"/>
    <w:rsid w:val="00E85AF0"/>
    <w:rsid w:val="00E85B6C"/>
    <w:rsid w:val="00E85BF5"/>
    <w:rsid w:val="00E85CAA"/>
    <w:rsid w:val="00E85CCC"/>
    <w:rsid w:val="00E85E26"/>
    <w:rsid w:val="00E85E87"/>
    <w:rsid w:val="00E85EAD"/>
    <w:rsid w:val="00E85FD8"/>
    <w:rsid w:val="00E86263"/>
    <w:rsid w:val="00E8635E"/>
    <w:rsid w:val="00E864F2"/>
    <w:rsid w:val="00E865B6"/>
    <w:rsid w:val="00E865C3"/>
    <w:rsid w:val="00E86867"/>
    <w:rsid w:val="00E86921"/>
    <w:rsid w:val="00E869BB"/>
    <w:rsid w:val="00E86CE6"/>
    <w:rsid w:val="00E86CF5"/>
    <w:rsid w:val="00E86CFB"/>
    <w:rsid w:val="00E86DEA"/>
    <w:rsid w:val="00E86E1E"/>
    <w:rsid w:val="00E86E27"/>
    <w:rsid w:val="00E86ECE"/>
    <w:rsid w:val="00E86ED3"/>
    <w:rsid w:val="00E86F00"/>
    <w:rsid w:val="00E86F0E"/>
    <w:rsid w:val="00E86F3D"/>
    <w:rsid w:val="00E86FF6"/>
    <w:rsid w:val="00E870E5"/>
    <w:rsid w:val="00E8743E"/>
    <w:rsid w:val="00E87449"/>
    <w:rsid w:val="00E875D5"/>
    <w:rsid w:val="00E875E7"/>
    <w:rsid w:val="00E87867"/>
    <w:rsid w:val="00E87873"/>
    <w:rsid w:val="00E87A13"/>
    <w:rsid w:val="00E87D8A"/>
    <w:rsid w:val="00E87DFC"/>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BC1"/>
    <w:rsid w:val="00E90F3B"/>
    <w:rsid w:val="00E90FBD"/>
    <w:rsid w:val="00E910E3"/>
    <w:rsid w:val="00E91142"/>
    <w:rsid w:val="00E911CE"/>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D46"/>
    <w:rsid w:val="00E91E71"/>
    <w:rsid w:val="00E92128"/>
    <w:rsid w:val="00E92154"/>
    <w:rsid w:val="00E9219E"/>
    <w:rsid w:val="00E922A2"/>
    <w:rsid w:val="00E922C3"/>
    <w:rsid w:val="00E922D3"/>
    <w:rsid w:val="00E92418"/>
    <w:rsid w:val="00E92645"/>
    <w:rsid w:val="00E9281D"/>
    <w:rsid w:val="00E9289E"/>
    <w:rsid w:val="00E92BA8"/>
    <w:rsid w:val="00E92CB3"/>
    <w:rsid w:val="00E92D26"/>
    <w:rsid w:val="00E930E4"/>
    <w:rsid w:val="00E931C6"/>
    <w:rsid w:val="00E93316"/>
    <w:rsid w:val="00E933AD"/>
    <w:rsid w:val="00E933BD"/>
    <w:rsid w:val="00E933F7"/>
    <w:rsid w:val="00E934D1"/>
    <w:rsid w:val="00E93992"/>
    <w:rsid w:val="00E93CD5"/>
    <w:rsid w:val="00E93CDE"/>
    <w:rsid w:val="00E93E91"/>
    <w:rsid w:val="00E93E9F"/>
    <w:rsid w:val="00E940DC"/>
    <w:rsid w:val="00E940F5"/>
    <w:rsid w:val="00E9410A"/>
    <w:rsid w:val="00E9422D"/>
    <w:rsid w:val="00E942B6"/>
    <w:rsid w:val="00E943CC"/>
    <w:rsid w:val="00E94402"/>
    <w:rsid w:val="00E94472"/>
    <w:rsid w:val="00E94479"/>
    <w:rsid w:val="00E944B0"/>
    <w:rsid w:val="00E944E1"/>
    <w:rsid w:val="00E9475B"/>
    <w:rsid w:val="00E94781"/>
    <w:rsid w:val="00E94B21"/>
    <w:rsid w:val="00E94D2D"/>
    <w:rsid w:val="00E94D3B"/>
    <w:rsid w:val="00E94D7E"/>
    <w:rsid w:val="00E950BE"/>
    <w:rsid w:val="00E950CC"/>
    <w:rsid w:val="00E95270"/>
    <w:rsid w:val="00E9545B"/>
    <w:rsid w:val="00E954EB"/>
    <w:rsid w:val="00E9558A"/>
    <w:rsid w:val="00E95613"/>
    <w:rsid w:val="00E9561C"/>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74"/>
    <w:rsid w:val="00E971E5"/>
    <w:rsid w:val="00E9720D"/>
    <w:rsid w:val="00E975AC"/>
    <w:rsid w:val="00E9765B"/>
    <w:rsid w:val="00E97697"/>
    <w:rsid w:val="00E97750"/>
    <w:rsid w:val="00E97A25"/>
    <w:rsid w:val="00E97B6E"/>
    <w:rsid w:val="00E97C02"/>
    <w:rsid w:val="00E97C12"/>
    <w:rsid w:val="00E97D09"/>
    <w:rsid w:val="00E97D3D"/>
    <w:rsid w:val="00E97D3F"/>
    <w:rsid w:val="00E97E52"/>
    <w:rsid w:val="00E97E90"/>
    <w:rsid w:val="00EA00CF"/>
    <w:rsid w:val="00EA0370"/>
    <w:rsid w:val="00EA048D"/>
    <w:rsid w:val="00EA04F0"/>
    <w:rsid w:val="00EA05D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38"/>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4A"/>
    <w:rsid w:val="00EA28BD"/>
    <w:rsid w:val="00EA2984"/>
    <w:rsid w:val="00EA2A3D"/>
    <w:rsid w:val="00EA2A85"/>
    <w:rsid w:val="00EA2A9F"/>
    <w:rsid w:val="00EA2AF1"/>
    <w:rsid w:val="00EA2B25"/>
    <w:rsid w:val="00EA2B9F"/>
    <w:rsid w:val="00EA2C94"/>
    <w:rsid w:val="00EA2CA0"/>
    <w:rsid w:val="00EA2CFC"/>
    <w:rsid w:val="00EA2CFD"/>
    <w:rsid w:val="00EA2D0E"/>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69"/>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6F"/>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188"/>
    <w:rsid w:val="00EA7253"/>
    <w:rsid w:val="00EA7256"/>
    <w:rsid w:val="00EA733E"/>
    <w:rsid w:val="00EA7367"/>
    <w:rsid w:val="00EA736A"/>
    <w:rsid w:val="00EA7456"/>
    <w:rsid w:val="00EA751A"/>
    <w:rsid w:val="00EA751B"/>
    <w:rsid w:val="00EA75EA"/>
    <w:rsid w:val="00EA7689"/>
    <w:rsid w:val="00EA769F"/>
    <w:rsid w:val="00EA76C0"/>
    <w:rsid w:val="00EA786B"/>
    <w:rsid w:val="00EA7878"/>
    <w:rsid w:val="00EA78D3"/>
    <w:rsid w:val="00EA78EB"/>
    <w:rsid w:val="00EA7962"/>
    <w:rsid w:val="00EA797C"/>
    <w:rsid w:val="00EA7A45"/>
    <w:rsid w:val="00EA7CE1"/>
    <w:rsid w:val="00EA7D3E"/>
    <w:rsid w:val="00EA7DF4"/>
    <w:rsid w:val="00EB0165"/>
    <w:rsid w:val="00EB0182"/>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4FD"/>
    <w:rsid w:val="00EB15DF"/>
    <w:rsid w:val="00EB1808"/>
    <w:rsid w:val="00EB1867"/>
    <w:rsid w:val="00EB19A5"/>
    <w:rsid w:val="00EB19A7"/>
    <w:rsid w:val="00EB19D3"/>
    <w:rsid w:val="00EB19FA"/>
    <w:rsid w:val="00EB1B17"/>
    <w:rsid w:val="00EB1B70"/>
    <w:rsid w:val="00EB1BC7"/>
    <w:rsid w:val="00EB1D00"/>
    <w:rsid w:val="00EB1F39"/>
    <w:rsid w:val="00EB2074"/>
    <w:rsid w:val="00EB21BE"/>
    <w:rsid w:val="00EB21EE"/>
    <w:rsid w:val="00EB253F"/>
    <w:rsid w:val="00EB25D1"/>
    <w:rsid w:val="00EB2687"/>
    <w:rsid w:val="00EB28FB"/>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3D"/>
    <w:rsid w:val="00EB38E3"/>
    <w:rsid w:val="00EB393F"/>
    <w:rsid w:val="00EB3A0D"/>
    <w:rsid w:val="00EB3B46"/>
    <w:rsid w:val="00EB3BC6"/>
    <w:rsid w:val="00EB3DB3"/>
    <w:rsid w:val="00EB3DE6"/>
    <w:rsid w:val="00EB3F43"/>
    <w:rsid w:val="00EB3FC9"/>
    <w:rsid w:val="00EB4040"/>
    <w:rsid w:val="00EB40A2"/>
    <w:rsid w:val="00EB415A"/>
    <w:rsid w:val="00EB42EF"/>
    <w:rsid w:val="00EB430F"/>
    <w:rsid w:val="00EB43E0"/>
    <w:rsid w:val="00EB4445"/>
    <w:rsid w:val="00EB4498"/>
    <w:rsid w:val="00EB457A"/>
    <w:rsid w:val="00EB459A"/>
    <w:rsid w:val="00EB4684"/>
    <w:rsid w:val="00EB46AA"/>
    <w:rsid w:val="00EB486B"/>
    <w:rsid w:val="00EB4873"/>
    <w:rsid w:val="00EB49BB"/>
    <w:rsid w:val="00EB4A96"/>
    <w:rsid w:val="00EB4C4A"/>
    <w:rsid w:val="00EB4C6C"/>
    <w:rsid w:val="00EB4CD7"/>
    <w:rsid w:val="00EB4E26"/>
    <w:rsid w:val="00EB4ED8"/>
    <w:rsid w:val="00EB4FB1"/>
    <w:rsid w:val="00EB5057"/>
    <w:rsid w:val="00EB5266"/>
    <w:rsid w:val="00EB5287"/>
    <w:rsid w:val="00EB5406"/>
    <w:rsid w:val="00EB5469"/>
    <w:rsid w:val="00EB548E"/>
    <w:rsid w:val="00EB5499"/>
    <w:rsid w:val="00EB54F1"/>
    <w:rsid w:val="00EB55F0"/>
    <w:rsid w:val="00EB5615"/>
    <w:rsid w:val="00EB565F"/>
    <w:rsid w:val="00EB573D"/>
    <w:rsid w:val="00EB579E"/>
    <w:rsid w:val="00EB5934"/>
    <w:rsid w:val="00EB59CE"/>
    <w:rsid w:val="00EB5A60"/>
    <w:rsid w:val="00EB5AD6"/>
    <w:rsid w:val="00EB5AE4"/>
    <w:rsid w:val="00EB5BD0"/>
    <w:rsid w:val="00EB5C14"/>
    <w:rsid w:val="00EB5D57"/>
    <w:rsid w:val="00EB5EE2"/>
    <w:rsid w:val="00EB5F73"/>
    <w:rsid w:val="00EB5FDD"/>
    <w:rsid w:val="00EB6005"/>
    <w:rsid w:val="00EB6026"/>
    <w:rsid w:val="00EB6106"/>
    <w:rsid w:val="00EB6141"/>
    <w:rsid w:val="00EB61D8"/>
    <w:rsid w:val="00EB61F0"/>
    <w:rsid w:val="00EB629D"/>
    <w:rsid w:val="00EB632E"/>
    <w:rsid w:val="00EB6497"/>
    <w:rsid w:val="00EB6649"/>
    <w:rsid w:val="00EB66E2"/>
    <w:rsid w:val="00EB6763"/>
    <w:rsid w:val="00EB6932"/>
    <w:rsid w:val="00EB69F7"/>
    <w:rsid w:val="00EB6B0E"/>
    <w:rsid w:val="00EB6B33"/>
    <w:rsid w:val="00EB6B38"/>
    <w:rsid w:val="00EB6BB7"/>
    <w:rsid w:val="00EB6E87"/>
    <w:rsid w:val="00EB6ECF"/>
    <w:rsid w:val="00EB6ED7"/>
    <w:rsid w:val="00EB7181"/>
    <w:rsid w:val="00EB7215"/>
    <w:rsid w:val="00EB7421"/>
    <w:rsid w:val="00EB7592"/>
    <w:rsid w:val="00EB7610"/>
    <w:rsid w:val="00EB76B7"/>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B7A"/>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BA"/>
    <w:rsid w:val="00EC4DE9"/>
    <w:rsid w:val="00EC4E8C"/>
    <w:rsid w:val="00EC4E92"/>
    <w:rsid w:val="00EC4EFC"/>
    <w:rsid w:val="00EC4F1A"/>
    <w:rsid w:val="00EC4F79"/>
    <w:rsid w:val="00EC55FF"/>
    <w:rsid w:val="00EC560D"/>
    <w:rsid w:val="00EC56D2"/>
    <w:rsid w:val="00EC5814"/>
    <w:rsid w:val="00EC58D2"/>
    <w:rsid w:val="00EC5982"/>
    <w:rsid w:val="00EC59DD"/>
    <w:rsid w:val="00EC5A10"/>
    <w:rsid w:val="00EC5AFB"/>
    <w:rsid w:val="00EC5BA9"/>
    <w:rsid w:val="00EC5C94"/>
    <w:rsid w:val="00EC5F58"/>
    <w:rsid w:val="00EC6114"/>
    <w:rsid w:val="00EC62B8"/>
    <w:rsid w:val="00EC631A"/>
    <w:rsid w:val="00EC64AD"/>
    <w:rsid w:val="00EC6504"/>
    <w:rsid w:val="00EC65D6"/>
    <w:rsid w:val="00EC65F3"/>
    <w:rsid w:val="00EC6611"/>
    <w:rsid w:val="00EC6771"/>
    <w:rsid w:val="00EC678D"/>
    <w:rsid w:val="00EC68D4"/>
    <w:rsid w:val="00EC690F"/>
    <w:rsid w:val="00EC6913"/>
    <w:rsid w:val="00EC69E3"/>
    <w:rsid w:val="00EC6C57"/>
    <w:rsid w:val="00EC6D65"/>
    <w:rsid w:val="00EC6E99"/>
    <w:rsid w:val="00EC6EB2"/>
    <w:rsid w:val="00EC6F9D"/>
    <w:rsid w:val="00EC6FE4"/>
    <w:rsid w:val="00EC7229"/>
    <w:rsid w:val="00EC7247"/>
    <w:rsid w:val="00EC7298"/>
    <w:rsid w:val="00EC736D"/>
    <w:rsid w:val="00EC73E2"/>
    <w:rsid w:val="00EC7428"/>
    <w:rsid w:val="00EC7437"/>
    <w:rsid w:val="00EC7471"/>
    <w:rsid w:val="00EC756E"/>
    <w:rsid w:val="00EC75FA"/>
    <w:rsid w:val="00EC761F"/>
    <w:rsid w:val="00EC7625"/>
    <w:rsid w:val="00EC76EA"/>
    <w:rsid w:val="00EC77E0"/>
    <w:rsid w:val="00EC78B5"/>
    <w:rsid w:val="00EC7A6F"/>
    <w:rsid w:val="00EC7D4B"/>
    <w:rsid w:val="00EC7D82"/>
    <w:rsid w:val="00EC7DDF"/>
    <w:rsid w:val="00EC7E14"/>
    <w:rsid w:val="00EC7E77"/>
    <w:rsid w:val="00EC7F38"/>
    <w:rsid w:val="00EC7FAF"/>
    <w:rsid w:val="00ED0060"/>
    <w:rsid w:val="00ED006C"/>
    <w:rsid w:val="00ED0093"/>
    <w:rsid w:val="00ED00CC"/>
    <w:rsid w:val="00ED0102"/>
    <w:rsid w:val="00ED0144"/>
    <w:rsid w:val="00ED015C"/>
    <w:rsid w:val="00ED0214"/>
    <w:rsid w:val="00ED0410"/>
    <w:rsid w:val="00ED045A"/>
    <w:rsid w:val="00ED04C1"/>
    <w:rsid w:val="00ED0581"/>
    <w:rsid w:val="00ED06E4"/>
    <w:rsid w:val="00ED07E3"/>
    <w:rsid w:val="00ED0900"/>
    <w:rsid w:val="00ED092A"/>
    <w:rsid w:val="00ED09BE"/>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9F9"/>
    <w:rsid w:val="00ED2B34"/>
    <w:rsid w:val="00ED2B73"/>
    <w:rsid w:val="00ED2C98"/>
    <w:rsid w:val="00ED31AE"/>
    <w:rsid w:val="00ED32E4"/>
    <w:rsid w:val="00ED341A"/>
    <w:rsid w:val="00ED35BF"/>
    <w:rsid w:val="00ED3650"/>
    <w:rsid w:val="00ED38D1"/>
    <w:rsid w:val="00ED396F"/>
    <w:rsid w:val="00ED3B2A"/>
    <w:rsid w:val="00ED3BE8"/>
    <w:rsid w:val="00ED3CC1"/>
    <w:rsid w:val="00ED3CEA"/>
    <w:rsid w:val="00ED3DBE"/>
    <w:rsid w:val="00ED3E26"/>
    <w:rsid w:val="00ED3E5D"/>
    <w:rsid w:val="00ED4124"/>
    <w:rsid w:val="00ED4266"/>
    <w:rsid w:val="00ED4390"/>
    <w:rsid w:val="00ED43C3"/>
    <w:rsid w:val="00ED4408"/>
    <w:rsid w:val="00ED44D7"/>
    <w:rsid w:val="00ED45B6"/>
    <w:rsid w:val="00ED4607"/>
    <w:rsid w:val="00ED4692"/>
    <w:rsid w:val="00ED4827"/>
    <w:rsid w:val="00ED4843"/>
    <w:rsid w:val="00ED4856"/>
    <w:rsid w:val="00ED4B10"/>
    <w:rsid w:val="00ED4B9E"/>
    <w:rsid w:val="00ED4C4F"/>
    <w:rsid w:val="00ED4D36"/>
    <w:rsid w:val="00ED4D65"/>
    <w:rsid w:val="00ED4E17"/>
    <w:rsid w:val="00ED4E45"/>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728"/>
    <w:rsid w:val="00ED68C7"/>
    <w:rsid w:val="00ED69F3"/>
    <w:rsid w:val="00ED6A4F"/>
    <w:rsid w:val="00ED6AE7"/>
    <w:rsid w:val="00ED6B3B"/>
    <w:rsid w:val="00ED6C34"/>
    <w:rsid w:val="00ED6D8A"/>
    <w:rsid w:val="00ED6E7E"/>
    <w:rsid w:val="00ED6F67"/>
    <w:rsid w:val="00ED6F78"/>
    <w:rsid w:val="00ED6FC2"/>
    <w:rsid w:val="00ED6FF6"/>
    <w:rsid w:val="00ED7079"/>
    <w:rsid w:val="00ED717E"/>
    <w:rsid w:val="00ED718C"/>
    <w:rsid w:val="00ED71F1"/>
    <w:rsid w:val="00ED7216"/>
    <w:rsid w:val="00ED72D2"/>
    <w:rsid w:val="00ED730E"/>
    <w:rsid w:val="00ED7344"/>
    <w:rsid w:val="00ED73AD"/>
    <w:rsid w:val="00ED73CB"/>
    <w:rsid w:val="00ED7602"/>
    <w:rsid w:val="00ED7687"/>
    <w:rsid w:val="00ED7738"/>
    <w:rsid w:val="00ED7740"/>
    <w:rsid w:val="00ED7915"/>
    <w:rsid w:val="00ED7A20"/>
    <w:rsid w:val="00ED7A95"/>
    <w:rsid w:val="00ED7AE8"/>
    <w:rsid w:val="00ED7E55"/>
    <w:rsid w:val="00ED7E5F"/>
    <w:rsid w:val="00ED7EE7"/>
    <w:rsid w:val="00ED7F5D"/>
    <w:rsid w:val="00ED7FAD"/>
    <w:rsid w:val="00EE013F"/>
    <w:rsid w:val="00EE028D"/>
    <w:rsid w:val="00EE03E9"/>
    <w:rsid w:val="00EE05D0"/>
    <w:rsid w:val="00EE05D3"/>
    <w:rsid w:val="00EE05F2"/>
    <w:rsid w:val="00EE08F2"/>
    <w:rsid w:val="00EE0A21"/>
    <w:rsid w:val="00EE0BA0"/>
    <w:rsid w:val="00EE0BCF"/>
    <w:rsid w:val="00EE0BE6"/>
    <w:rsid w:val="00EE0C12"/>
    <w:rsid w:val="00EE0C61"/>
    <w:rsid w:val="00EE0E05"/>
    <w:rsid w:val="00EE0E4B"/>
    <w:rsid w:val="00EE0E69"/>
    <w:rsid w:val="00EE0EC9"/>
    <w:rsid w:val="00EE0F2D"/>
    <w:rsid w:val="00EE0F7E"/>
    <w:rsid w:val="00EE0F97"/>
    <w:rsid w:val="00EE108A"/>
    <w:rsid w:val="00EE1139"/>
    <w:rsid w:val="00EE1313"/>
    <w:rsid w:val="00EE1363"/>
    <w:rsid w:val="00EE138A"/>
    <w:rsid w:val="00EE15E3"/>
    <w:rsid w:val="00EE1723"/>
    <w:rsid w:val="00EE174F"/>
    <w:rsid w:val="00EE17D7"/>
    <w:rsid w:val="00EE18D5"/>
    <w:rsid w:val="00EE1A7E"/>
    <w:rsid w:val="00EE1A83"/>
    <w:rsid w:val="00EE1B17"/>
    <w:rsid w:val="00EE1DA7"/>
    <w:rsid w:val="00EE1F8E"/>
    <w:rsid w:val="00EE2029"/>
    <w:rsid w:val="00EE20CB"/>
    <w:rsid w:val="00EE235B"/>
    <w:rsid w:val="00EE23A6"/>
    <w:rsid w:val="00EE258F"/>
    <w:rsid w:val="00EE26FA"/>
    <w:rsid w:val="00EE2874"/>
    <w:rsid w:val="00EE2B44"/>
    <w:rsid w:val="00EE2B87"/>
    <w:rsid w:val="00EE2EDC"/>
    <w:rsid w:val="00EE2EDF"/>
    <w:rsid w:val="00EE2F9A"/>
    <w:rsid w:val="00EE30A8"/>
    <w:rsid w:val="00EE30B9"/>
    <w:rsid w:val="00EE3248"/>
    <w:rsid w:val="00EE329B"/>
    <w:rsid w:val="00EE3410"/>
    <w:rsid w:val="00EE350F"/>
    <w:rsid w:val="00EE3617"/>
    <w:rsid w:val="00EE367E"/>
    <w:rsid w:val="00EE36A0"/>
    <w:rsid w:val="00EE388F"/>
    <w:rsid w:val="00EE38D5"/>
    <w:rsid w:val="00EE39ED"/>
    <w:rsid w:val="00EE3A34"/>
    <w:rsid w:val="00EE3A69"/>
    <w:rsid w:val="00EE3AC9"/>
    <w:rsid w:val="00EE3BAC"/>
    <w:rsid w:val="00EE3D04"/>
    <w:rsid w:val="00EE3E77"/>
    <w:rsid w:val="00EE4004"/>
    <w:rsid w:val="00EE409A"/>
    <w:rsid w:val="00EE40B4"/>
    <w:rsid w:val="00EE43F1"/>
    <w:rsid w:val="00EE4668"/>
    <w:rsid w:val="00EE46AF"/>
    <w:rsid w:val="00EE46F1"/>
    <w:rsid w:val="00EE4907"/>
    <w:rsid w:val="00EE491C"/>
    <w:rsid w:val="00EE495F"/>
    <w:rsid w:val="00EE4A18"/>
    <w:rsid w:val="00EE4A99"/>
    <w:rsid w:val="00EE4AFB"/>
    <w:rsid w:val="00EE4B4D"/>
    <w:rsid w:val="00EE4B7F"/>
    <w:rsid w:val="00EE4C27"/>
    <w:rsid w:val="00EE4D17"/>
    <w:rsid w:val="00EE4F80"/>
    <w:rsid w:val="00EE5077"/>
    <w:rsid w:val="00EE50F0"/>
    <w:rsid w:val="00EE5385"/>
    <w:rsid w:val="00EE53D6"/>
    <w:rsid w:val="00EE5409"/>
    <w:rsid w:val="00EE54AD"/>
    <w:rsid w:val="00EE550D"/>
    <w:rsid w:val="00EE55C1"/>
    <w:rsid w:val="00EE5645"/>
    <w:rsid w:val="00EE5660"/>
    <w:rsid w:val="00EE57E3"/>
    <w:rsid w:val="00EE57EA"/>
    <w:rsid w:val="00EE584A"/>
    <w:rsid w:val="00EE59BB"/>
    <w:rsid w:val="00EE5A39"/>
    <w:rsid w:val="00EE5AB3"/>
    <w:rsid w:val="00EE5C33"/>
    <w:rsid w:val="00EE5D03"/>
    <w:rsid w:val="00EE5D71"/>
    <w:rsid w:val="00EE5DC5"/>
    <w:rsid w:val="00EE5DE7"/>
    <w:rsid w:val="00EE5E01"/>
    <w:rsid w:val="00EE5E14"/>
    <w:rsid w:val="00EE5E91"/>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9CE"/>
    <w:rsid w:val="00EE6B09"/>
    <w:rsid w:val="00EE6B13"/>
    <w:rsid w:val="00EE6BBF"/>
    <w:rsid w:val="00EE6CD9"/>
    <w:rsid w:val="00EE6D97"/>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64"/>
    <w:rsid w:val="00EF00CE"/>
    <w:rsid w:val="00EF01C4"/>
    <w:rsid w:val="00EF0509"/>
    <w:rsid w:val="00EF057A"/>
    <w:rsid w:val="00EF05EA"/>
    <w:rsid w:val="00EF0688"/>
    <w:rsid w:val="00EF0810"/>
    <w:rsid w:val="00EF0893"/>
    <w:rsid w:val="00EF08FE"/>
    <w:rsid w:val="00EF0B36"/>
    <w:rsid w:val="00EF0C17"/>
    <w:rsid w:val="00EF0C24"/>
    <w:rsid w:val="00EF0CC5"/>
    <w:rsid w:val="00EF0D22"/>
    <w:rsid w:val="00EF0DB4"/>
    <w:rsid w:val="00EF0FD8"/>
    <w:rsid w:val="00EF0FFF"/>
    <w:rsid w:val="00EF1031"/>
    <w:rsid w:val="00EF1033"/>
    <w:rsid w:val="00EF1079"/>
    <w:rsid w:val="00EF1243"/>
    <w:rsid w:val="00EF1375"/>
    <w:rsid w:val="00EF1421"/>
    <w:rsid w:val="00EF15C1"/>
    <w:rsid w:val="00EF1886"/>
    <w:rsid w:val="00EF1BCE"/>
    <w:rsid w:val="00EF1C21"/>
    <w:rsid w:val="00EF1EC6"/>
    <w:rsid w:val="00EF1ED6"/>
    <w:rsid w:val="00EF1F15"/>
    <w:rsid w:val="00EF1F2A"/>
    <w:rsid w:val="00EF1FF5"/>
    <w:rsid w:val="00EF1FFC"/>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94"/>
    <w:rsid w:val="00EF30EA"/>
    <w:rsid w:val="00EF3153"/>
    <w:rsid w:val="00EF317D"/>
    <w:rsid w:val="00EF328B"/>
    <w:rsid w:val="00EF345F"/>
    <w:rsid w:val="00EF3607"/>
    <w:rsid w:val="00EF3937"/>
    <w:rsid w:val="00EF39C8"/>
    <w:rsid w:val="00EF3A8A"/>
    <w:rsid w:val="00EF3AC2"/>
    <w:rsid w:val="00EF3B74"/>
    <w:rsid w:val="00EF3C1D"/>
    <w:rsid w:val="00EF3C24"/>
    <w:rsid w:val="00EF3CF1"/>
    <w:rsid w:val="00EF3D1E"/>
    <w:rsid w:val="00EF3E5A"/>
    <w:rsid w:val="00EF3EB3"/>
    <w:rsid w:val="00EF3F14"/>
    <w:rsid w:val="00EF3F95"/>
    <w:rsid w:val="00EF4279"/>
    <w:rsid w:val="00EF42F0"/>
    <w:rsid w:val="00EF433C"/>
    <w:rsid w:val="00EF446A"/>
    <w:rsid w:val="00EF44BF"/>
    <w:rsid w:val="00EF4534"/>
    <w:rsid w:val="00EF456D"/>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363"/>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08"/>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CF9"/>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80"/>
    <w:rsid w:val="00F011EE"/>
    <w:rsid w:val="00F01219"/>
    <w:rsid w:val="00F01387"/>
    <w:rsid w:val="00F01438"/>
    <w:rsid w:val="00F0144C"/>
    <w:rsid w:val="00F01489"/>
    <w:rsid w:val="00F015A7"/>
    <w:rsid w:val="00F015B3"/>
    <w:rsid w:val="00F016FC"/>
    <w:rsid w:val="00F0181E"/>
    <w:rsid w:val="00F01894"/>
    <w:rsid w:val="00F018D1"/>
    <w:rsid w:val="00F01AE9"/>
    <w:rsid w:val="00F01E56"/>
    <w:rsid w:val="00F0202F"/>
    <w:rsid w:val="00F022D4"/>
    <w:rsid w:val="00F022F4"/>
    <w:rsid w:val="00F023F7"/>
    <w:rsid w:val="00F02406"/>
    <w:rsid w:val="00F0247E"/>
    <w:rsid w:val="00F0248B"/>
    <w:rsid w:val="00F024D0"/>
    <w:rsid w:val="00F02792"/>
    <w:rsid w:val="00F02808"/>
    <w:rsid w:val="00F02862"/>
    <w:rsid w:val="00F0294D"/>
    <w:rsid w:val="00F02985"/>
    <w:rsid w:val="00F02A6F"/>
    <w:rsid w:val="00F02B14"/>
    <w:rsid w:val="00F02CF6"/>
    <w:rsid w:val="00F02EAD"/>
    <w:rsid w:val="00F02EDF"/>
    <w:rsid w:val="00F02EE0"/>
    <w:rsid w:val="00F02F05"/>
    <w:rsid w:val="00F02F6C"/>
    <w:rsid w:val="00F03137"/>
    <w:rsid w:val="00F0317E"/>
    <w:rsid w:val="00F0328F"/>
    <w:rsid w:val="00F032EF"/>
    <w:rsid w:val="00F033FD"/>
    <w:rsid w:val="00F03500"/>
    <w:rsid w:val="00F035A9"/>
    <w:rsid w:val="00F0366C"/>
    <w:rsid w:val="00F036BB"/>
    <w:rsid w:val="00F03876"/>
    <w:rsid w:val="00F0391F"/>
    <w:rsid w:val="00F03922"/>
    <w:rsid w:val="00F03929"/>
    <w:rsid w:val="00F03A3F"/>
    <w:rsid w:val="00F03AAA"/>
    <w:rsid w:val="00F03B49"/>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E54"/>
    <w:rsid w:val="00F04F42"/>
    <w:rsid w:val="00F04F95"/>
    <w:rsid w:val="00F04FEE"/>
    <w:rsid w:val="00F05004"/>
    <w:rsid w:val="00F05094"/>
    <w:rsid w:val="00F050AF"/>
    <w:rsid w:val="00F0514B"/>
    <w:rsid w:val="00F0523F"/>
    <w:rsid w:val="00F05250"/>
    <w:rsid w:val="00F053DE"/>
    <w:rsid w:val="00F056D8"/>
    <w:rsid w:val="00F057EC"/>
    <w:rsid w:val="00F059C9"/>
    <w:rsid w:val="00F059D1"/>
    <w:rsid w:val="00F05A79"/>
    <w:rsid w:val="00F05B51"/>
    <w:rsid w:val="00F05C27"/>
    <w:rsid w:val="00F05C33"/>
    <w:rsid w:val="00F05D12"/>
    <w:rsid w:val="00F05D3E"/>
    <w:rsid w:val="00F05E9C"/>
    <w:rsid w:val="00F05EF0"/>
    <w:rsid w:val="00F061B2"/>
    <w:rsid w:val="00F061EB"/>
    <w:rsid w:val="00F06208"/>
    <w:rsid w:val="00F06371"/>
    <w:rsid w:val="00F06642"/>
    <w:rsid w:val="00F06699"/>
    <w:rsid w:val="00F0674E"/>
    <w:rsid w:val="00F067A7"/>
    <w:rsid w:val="00F067F1"/>
    <w:rsid w:val="00F067F9"/>
    <w:rsid w:val="00F06876"/>
    <w:rsid w:val="00F0688A"/>
    <w:rsid w:val="00F06969"/>
    <w:rsid w:val="00F069EF"/>
    <w:rsid w:val="00F06B9B"/>
    <w:rsid w:val="00F06C84"/>
    <w:rsid w:val="00F06EEC"/>
    <w:rsid w:val="00F070DA"/>
    <w:rsid w:val="00F071D4"/>
    <w:rsid w:val="00F07372"/>
    <w:rsid w:val="00F0741E"/>
    <w:rsid w:val="00F0752A"/>
    <w:rsid w:val="00F07557"/>
    <w:rsid w:val="00F0757D"/>
    <w:rsid w:val="00F0766E"/>
    <w:rsid w:val="00F07705"/>
    <w:rsid w:val="00F07713"/>
    <w:rsid w:val="00F078AF"/>
    <w:rsid w:val="00F078BE"/>
    <w:rsid w:val="00F07A96"/>
    <w:rsid w:val="00F07DA0"/>
    <w:rsid w:val="00F07EA8"/>
    <w:rsid w:val="00F07EF2"/>
    <w:rsid w:val="00F102A7"/>
    <w:rsid w:val="00F10348"/>
    <w:rsid w:val="00F105B5"/>
    <w:rsid w:val="00F105F4"/>
    <w:rsid w:val="00F10648"/>
    <w:rsid w:val="00F10806"/>
    <w:rsid w:val="00F10AE6"/>
    <w:rsid w:val="00F10B19"/>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76"/>
    <w:rsid w:val="00F122A3"/>
    <w:rsid w:val="00F12483"/>
    <w:rsid w:val="00F1259F"/>
    <w:rsid w:val="00F1268C"/>
    <w:rsid w:val="00F12701"/>
    <w:rsid w:val="00F1277B"/>
    <w:rsid w:val="00F127D1"/>
    <w:rsid w:val="00F12823"/>
    <w:rsid w:val="00F12883"/>
    <w:rsid w:val="00F1291E"/>
    <w:rsid w:val="00F12C59"/>
    <w:rsid w:val="00F12CAF"/>
    <w:rsid w:val="00F12CC8"/>
    <w:rsid w:val="00F12E59"/>
    <w:rsid w:val="00F12E95"/>
    <w:rsid w:val="00F12F68"/>
    <w:rsid w:val="00F12FB5"/>
    <w:rsid w:val="00F12FC2"/>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9AD"/>
    <w:rsid w:val="00F14BEE"/>
    <w:rsid w:val="00F14DDA"/>
    <w:rsid w:val="00F14F7F"/>
    <w:rsid w:val="00F14FEA"/>
    <w:rsid w:val="00F150C8"/>
    <w:rsid w:val="00F15115"/>
    <w:rsid w:val="00F152F8"/>
    <w:rsid w:val="00F15323"/>
    <w:rsid w:val="00F153A9"/>
    <w:rsid w:val="00F15688"/>
    <w:rsid w:val="00F156B7"/>
    <w:rsid w:val="00F1574D"/>
    <w:rsid w:val="00F1574F"/>
    <w:rsid w:val="00F1580E"/>
    <w:rsid w:val="00F15832"/>
    <w:rsid w:val="00F158FC"/>
    <w:rsid w:val="00F15986"/>
    <w:rsid w:val="00F15BCF"/>
    <w:rsid w:val="00F15C39"/>
    <w:rsid w:val="00F15D58"/>
    <w:rsid w:val="00F15D7A"/>
    <w:rsid w:val="00F15E61"/>
    <w:rsid w:val="00F15E7B"/>
    <w:rsid w:val="00F15E93"/>
    <w:rsid w:val="00F15ED8"/>
    <w:rsid w:val="00F15F48"/>
    <w:rsid w:val="00F15F6C"/>
    <w:rsid w:val="00F15FDF"/>
    <w:rsid w:val="00F15FE4"/>
    <w:rsid w:val="00F16023"/>
    <w:rsid w:val="00F1635F"/>
    <w:rsid w:val="00F16465"/>
    <w:rsid w:val="00F1653D"/>
    <w:rsid w:val="00F1673F"/>
    <w:rsid w:val="00F168E8"/>
    <w:rsid w:val="00F16911"/>
    <w:rsid w:val="00F16A8F"/>
    <w:rsid w:val="00F16B64"/>
    <w:rsid w:val="00F16B80"/>
    <w:rsid w:val="00F16B82"/>
    <w:rsid w:val="00F16C03"/>
    <w:rsid w:val="00F16C6F"/>
    <w:rsid w:val="00F16EB9"/>
    <w:rsid w:val="00F16FDD"/>
    <w:rsid w:val="00F17002"/>
    <w:rsid w:val="00F1732F"/>
    <w:rsid w:val="00F17555"/>
    <w:rsid w:val="00F176E7"/>
    <w:rsid w:val="00F17703"/>
    <w:rsid w:val="00F179E6"/>
    <w:rsid w:val="00F17A34"/>
    <w:rsid w:val="00F17A67"/>
    <w:rsid w:val="00F17ADF"/>
    <w:rsid w:val="00F17BA3"/>
    <w:rsid w:val="00F17C31"/>
    <w:rsid w:val="00F17C5A"/>
    <w:rsid w:val="00F17CC1"/>
    <w:rsid w:val="00F17CF5"/>
    <w:rsid w:val="00F17D03"/>
    <w:rsid w:val="00F17D9A"/>
    <w:rsid w:val="00F17E5E"/>
    <w:rsid w:val="00F17E8B"/>
    <w:rsid w:val="00F17FC3"/>
    <w:rsid w:val="00F2024D"/>
    <w:rsid w:val="00F203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06"/>
    <w:rsid w:val="00F21916"/>
    <w:rsid w:val="00F21C02"/>
    <w:rsid w:val="00F21D47"/>
    <w:rsid w:val="00F21F62"/>
    <w:rsid w:val="00F21FCC"/>
    <w:rsid w:val="00F220C9"/>
    <w:rsid w:val="00F220EC"/>
    <w:rsid w:val="00F221B0"/>
    <w:rsid w:val="00F221B1"/>
    <w:rsid w:val="00F222C1"/>
    <w:rsid w:val="00F22403"/>
    <w:rsid w:val="00F2259D"/>
    <w:rsid w:val="00F2262D"/>
    <w:rsid w:val="00F2263A"/>
    <w:rsid w:val="00F22790"/>
    <w:rsid w:val="00F227F4"/>
    <w:rsid w:val="00F227FF"/>
    <w:rsid w:val="00F2282A"/>
    <w:rsid w:val="00F229E8"/>
    <w:rsid w:val="00F22BD7"/>
    <w:rsid w:val="00F22C75"/>
    <w:rsid w:val="00F22D4C"/>
    <w:rsid w:val="00F22E5B"/>
    <w:rsid w:val="00F231AA"/>
    <w:rsid w:val="00F233CB"/>
    <w:rsid w:val="00F23411"/>
    <w:rsid w:val="00F23414"/>
    <w:rsid w:val="00F2358C"/>
    <w:rsid w:val="00F236FF"/>
    <w:rsid w:val="00F2373D"/>
    <w:rsid w:val="00F23871"/>
    <w:rsid w:val="00F238A3"/>
    <w:rsid w:val="00F2391B"/>
    <w:rsid w:val="00F2399E"/>
    <w:rsid w:val="00F23ADE"/>
    <w:rsid w:val="00F23C91"/>
    <w:rsid w:val="00F23CD8"/>
    <w:rsid w:val="00F23CF0"/>
    <w:rsid w:val="00F23D56"/>
    <w:rsid w:val="00F23D60"/>
    <w:rsid w:val="00F23DFB"/>
    <w:rsid w:val="00F23F1A"/>
    <w:rsid w:val="00F23F91"/>
    <w:rsid w:val="00F240F7"/>
    <w:rsid w:val="00F24107"/>
    <w:rsid w:val="00F24151"/>
    <w:rsid w:val="00F243B0"/>
    <w:rsid w:val="00F243CD"/>
    <w:rsid w:val="00F245A1"/>
    <w:rsid w:val="00F24690"/>
    <w:rsid w:val="00F246B6"/>
    <w:rsid w:val="00F2474F"/>
    <w:rsid w:val="00F2486D"/>
    <w:rsid w:val="00F248F9"/>
    <w:rsid w:val="00F24985"/>
    <w:rsid w:val="00F24B10"/>
    <w:rsid w:val="00F24B98"/>
    <w:rsid w:val="00F24BDC"/>
    <w:rsid w:val="00F24CC0"/>
    <w:rsid w:val="00F24CC6"/>
    <w:rsid w:val="00F24D28"/>
    <w:rsid w:val="00F24ECC"/>
    <w:rsid w:val="00F2500C"/>
    <w:rsid w:val="00F2507F"/>
    <w:rsid w:val="00F2512B"/>
    <w:rsid w:val="00F251D6"/>
    <w:rsid w:val="00F252A3"/>
    <w:rsid w:val="00F25500"/>
    <w:rsid w:val="00F25594"/>
    <w:rsid w:val="00F256CB"/>
    <w:rsid w:val="00F256CC"/>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B8"/>
    <w:rsid w:val="00F278D3"/>
    <w:rsid w:val="00F279AA"/>
    <w:rsid w:val="00F27A0C"/>
    <w:rsid w:val="00F27AAB"/>
    <w:rsid w:val="00F27AFB"/>
    <w:rsid w:val="00F27B02"/>
    <w:rsid w:val="00F27C84"/>
    <w:rsid w:val="00F27CF8"/>
    <w:rsid w:val="00F27FDA"/>
    <w:rsid w:val="00F3014B"/>
    <w:rsid w:val="00F302D3"/>
    <w:rsid w:val="00F303C7"/>
    <w:rsid w:val="00F3050F"/>
    <w:rsid w:val="00F3061C"/>
    <w:rsid w:val="00F30783"/>
    <w:rsid w:val="00F308C6"/>
    <w:rsid w:val="00F30BC6"/>
    <w:rsid w:val="00F30E52"/>
    <w:rsid w:val="00F30EA9"/>
    <w:rsid w:val="00F310B9"/>
    <w:rsid w:val="00F3128D"/>
    <w:rsid w:val="00F31668"/>
    <w:rsid w:val="00F318AA"/>
    <w:rsid w:val="00F318B3"/>
    <w:rsid w:val="00F319C2"/>
    <w:rsid w:val="00F31A41"/>
    <w:rsid w:val="00F31F08"/>
    <w:rsid w:val="00F31F2D"/>
    <w:rsid w:val="00F31F5F"/>
    <w:rsid w:val="00F3208E"/>
    <w:rsid w:val="00F321A9"/>
    <w:rsid w:val="00F321B6"/>
    <w:rsid w:val="00F321C9"/>
    <w:rsid w:val="00F32215"/>
    <w:rsid w:val="00F3224F"/>
    <w:rsid w:val="00F32356"/>
    <w:rsid w:val="00F323F5"/>
    <w:rsid w:val="00F3246A"/>
    <w:rsid w:val="00F32476"/>
    <w:rsid w:val="00F324C1"/>
    <w:rsid w:val="00F3253D"/>
    <w:rsid w:val="00F325E5"/>
    <w:rsid w:val="00F326CB"/>
    <w:rsid w:val="00F32740"/>
    <w:rsid w:val="00F327A4"/>
    <w:rsid w:val="00F32817"/>
    <w:rsid w:val="00F32929"/>
    <w:rsid w:val="00F32A50"/>
    <w:rsid w:val="00F32D76"/>
    <w:rsid w:val="00F33052"/>
    <w:rsid w:val="00F33059"/>
    <w:rsid w:val="00F33074"/>
    <w:rsid w:val="00F3325F"/>
    <w:rsid w:val="00F333D9"/>
    <w:rsid w:val="00F334A5"/>
    <w:rsid w:val="00F335B8"/>
    <w:rsid w:val="00F335EC"/>
    <w:rsid w:val="00F33635"/>
    <w:rsid w:val="00F336AE"/>
    <w:rsid w:val="00F33797"/>
    <w:rsid w:val="00F33819"/>
    <w:rsid w:val="00F3390A"/>
    <w:rsid w:val="00F33910"/>
    <w:rsid w:val="00F339A7"/>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B62"/>
    <w:rsid w:val="00F34C0C"/>
    <w:rsid w:val="00F34C39"/>
    <w:rsid w:val="00F34CEA"/>
    <w:rsid w:val="00F34CF2"/>
    <w:rsid w:val="00F34D68"/>
    <w:rsid w:val="00F34DF1"/>
    <w:rsid w:val="00F34EF7"/>
    <w:rsid w:val="00F34FF4"/>
    <w:rsid w:val="00F35133"/>
    <w:rsid w:val="00F3526D"/>
    <w:rsid w:val="00F352AC"/>
    <w:rsid w:val="00F35388"/>
    <w:rsid w:val="00F35444"/>
    <w:rsid w:val="00F35543"/>
    <w:rsid w:val="00F355BC"/>
    <w:rsid w:val="00F355FD"/>
    <w:rsid w:val="00F356BC"/>
    <w:rsid w:val="00F357D6"/>
    <w:rsid w:val="00F357E9"/>
    <w:rsid w:val="00F35875"/>
    <w:rsid w:val="00F3593C"/>
    <w:rsid w:val="00F359B5"/>
    <w:rsid w:val="00F35A56"/>
    <w:rsid w:val="00F35AB2"/>
    <w:rsid w:val="00F35B92"/>
    <w:rsid w:val="00F35D78"/>
    <w:rsid w:val="00F35E49"/>
    <w:rsid w:val="00F35E65"/>
    <w:rsid w:val="00F3608F"/>
    <w:rsid w:val="00F360EA"/>
    <w:rsid w:val="00F36104"/>
    <w:rsid w:val="00F3612B"/>
    <w:rsid w:val="00F36166"/>
    <w:rsid w:val="00F361B7"/>
    <w:rsid w:val="00F3625F"/>
    <w:rsid w:val="00F3644D"/>
    <w:rsid w:val="00F36457"/>
    <w:rsid w:val="00F36485"/>
    <w:rsid w:val="00F364F4"/>
    <w:rsid w:val="00F365AA"/>
    <w:rsid w:val="00F365AD"/>
    <w:rsid w:val="00F366EA"/>
    <w:rsid w:val="00F3674D"/>
    <w:rsid w:val="00F3689F"/>
    <w:rsid w:val="00F368D3"/>
    <w:rsid w:val="00F3693D"/>
    <w:rsid w:val="00F3698B"/>
    <w:rsid w:val="00F36B3B"/>
    <w:rsid w:val="00F36BC7"/>
    <w:rsid w:val="00F36D30"/>
    <w:rsid w:val="00F36D6E"/>
    <w:rsid w:val="00F36E43"/>
    <w:rsid w:val="00F36E56"/>
    <w:rsid w:val="00F36EF7"/>
    <w:rsid w:val="00F370A7"/>
    <w:rsid w:val="00F3711A"/>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7E4"/>
    <w:rsid w:val="00F409A0"/>
    <w:rsid w:val="00F40B54"/>
    <w:rsid w:val="00F40BA6"/>
    <w:rsid w:val="00F40C32"/>
    <w:rsid w:val="00F40CC9"/>
    <w:rsid w:val="00F40EEE"/>
    <w:rsid w:val="00F4135B"/>
    <w:rsid w:val="00F41570"/>
    <w:rsid w:val="00F415D0"/>
    <w:rsid w:val="00F416E8"/>
    <w:rsid w:val="00F417AD"/>
    <w:rsid w:val="00F41801"/>
    <w:rsid w:val="00F41831"/>
    <w:rsid w:val="00F41919"/>
    <w:rsid w:val="00F41953"/>
    <w:rsid w:val="00F419A3"/>
    <w:rsid w:val="00F41A14"/>
    <w:rsid w:val="00F41A2B"/>
    <w:rsid w:val="00F41CAC"/>
    <w:rsid w:val="00F41EC9"/>
    <w:rsid w:val="00F41F27"/>
    <w:rsid w:val="00F42087"/>
    <w:rsid w:val="00F4224A"/>
    <w:rsid w:val="00F4240B"/>
    <w:rsid w:val="00F42493"/>
    <w:rsid w:val="00F425BA"/>
    <w:rsid w:val="00F42680"/>
    <w:rsid w:val="00F42681"/>
    <w:rsid w:val="00F42689"/>
    <w:rsid w:val="00F4284E"/>
    <w:rsid w:val="00F429DC"/>
    <w:rsid w:val="00F42A8C"/>
    <w:rsid w:val="00F42AA6"/>
    <w:rsid w:val="00F42AC6"/>
    <w:rsid w:val="00F42BC4"/>
    <w:rsid w:val="00F42C16"/>
    <w:rsid w:val="00F42D8B"/>
    <w:rsid w:val="00F42DB5"/>
    <w:rsid w:val="00F42E04"/>
    <w:rsid w:val="00F42E10"/>
    <w:rsid w:val="00F42E30"/>
    <w:rsid w:val="00F42F15"/>
    <w:rsid w:val="00F42F4B"/>
    <w:rsid w:val="00F42FA2"/>
    <w:rsid w:val="00F430D7"/>
    <w:rsid w:val="00F43211"/>
    <w:rsid w:val="00F43229"/>
    <w:rsid w:val="00F43358"/>
    <w:rsid w:val="00F4347B"/>
    <w:rsid w:val="00F434AD"/>
    <w:rsid w:val="00F435A7"/>
    <w:rsid w:val="00F435B5"/>
    <w:rsid w:val="00F435D8"/>
    <w:rsid w:val="00F43656"/>
    <w:rsid w:val="00F4368F"/>
    <w:rsid w:val="00F43830"/>
    <w:rsid w:val="00F43843"/>
    <w:rsid w:val="00F438E5"/>
    <w:rsid w:val="00F43D05"/>
    <w:rsid w:val="00F43E37"/>
    <w:rsid w:val="00F43EAF"/>
    <w:rsid w:val="00F43F88"/>
    <w:rsid w:val="00F44030"/>
    <w:rsid w:val="00F442C0"/>
    <w:rsid w:val="00F44431"/>
    <w:rsid w:val="00F44477"/>
    <w:rsid w:val="00F444FD"/>
    <w:rsid w:val="00F445F5"/>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19"/>
    <w:rsid w:val="00F45871"/>
    <w:rsid w:val="00F4587C"/>
    <w:rsid w:val="00F45A07"/>
    <w:rsid w:val="00F45C2B"/>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8"/>
    <w:rsid w:val="00F476CE"/>
    <w:rsid w:val="00F478C6"/>
    <w:rsid w:val="00F478EF"/>
    <w:rsid w:val="00F4793C"/>
    <w:rsid w:val="00F47A34"/>
    <w:rsid w:val="00F47B34"/>
    <w:rsid w:val="00F47BCE"/>
    <w:rsid w:val="00F47D0B"/>
    <w:rsid w:val="00F47D13"/>
    <w:rsid w:val="00F47E54"/>
    <w:rsid w:val="00F47E7C"/>
    <w:rsid w:val="00F50087"/>
    <w:rsid w:val="00F50155"/>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54"/>
    <w:rsid w:val="00F51075"/>
    <w:rsid w:val="00F51181"/>
    <w:rsid w:val="00F51313"/>
    <w:rsid w:val="00F51327"/>
    <w:rsid w:val="00F515D8"/>
    <w:rsid w:val="00F5176F"/>
    <w:rsid w:val="00F51866"/>
    <w:rsid w:val="00F518FB"/>
    <w:rsid w:val="00F519F1"/>
    <w:rsid w:val="00F51A87"/>
    <w:rsid w:val="00F51B31"/>
    <w:rsid w:val="00F51BE8"/>
    <w:rsid w:val="00F51C0F"/>
    <w:rsid w:val="00F51C5F"/>
    <w:rsid w:val="00F51CE6"/>
    <w:rsid w:val="00F51D50"/>
    <w:rsid w:val="00F51DA1"/>
    <w:rsid w:val="00F51F90"/>
    <w:rsid w:val="00F51FCB"/>
    <w:rsid w:val="00F52118"/>
    <w:rsid w:val="00F52209"/>
    <w:rsid w:val="00F5224A"/>
    <w:rsid w:val="00F52574"/>
    <w:rsid w:val="00F525AB"/>
    <w:rsid w:val="00F52606"/>
    <w:rsid w:val="00F52646"/>
    <w:rsid w:val="00F52811"/>
    <w:rsid w:val="00F52834"/>
    <w:rsid w:val="00F52A03"/>
    <w:rsid w:val="00F52A62"/>
    <w:rsid w:val="00F52BBD"/>
    <w:rsid w:val="00F52CDD"/>
    <w:rsid w:val="00F52D08"/>
    <w:rsid w:val="00F52DC6"/>
    <w:rsid w:val="00F52ECF"/>
    <w:rsid w:val="00F5305B"/>
    <w:rsid w:val="00F530A8"/>
    <w:rsid w:val="00F532AF"/>
    <w:rsid w:val="00F532B5"/>
    <w:rsid w:val="00F5338C"/>
    <w:rsid w:val="00F534C8"/>
    <w:rsid w:val="00F53627"/>
    <w:rsid w:val="00F536B5"/>
    <w:rsid w:val="00F53751"/>
    <w:rsid w:val="00F538A9"/>
    <w:rsid w:val="00F539F0"/>
    <w:rsid w:val="00F53A10"/>
    <w:rsid w:val="00F53A58"/>
    <w:rsid w:val="00F53AD9"/>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823"/>
    <w:rsid w:val="00F54A2A"/>
    <w:rsid w:val="00F54A30"/>
    <w:rsid w:val="00F54AB6"/>
    <w:rsid w:val="00F54B6D"/>
    <w:rsid w:val="00F54BEF"/>
    <w:rsid w:val="00F54C0B"/>
    <w:rsid w:val="00F54C60"/>
    <w:rsid w:val="00F54CAB"/>
    <w:rsid w:val="00F54CE2"/>
    <w:rsid w:val="00F54D25"/>
    <w:rsid w:val="00F54D42"/>
    <w:rsid w:val="00F54DFC"/>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0F"/>
    <w:rsid w:val="00F55F24"/>
    <w:rsid w:val="00F56064"/>
    <w:rsid w:val="00F562FD"/>
    <w:rsid w:val="00F564AD"/>
    <w:rsid w:val="00F56587"/>
    <w:rsid w:val="00F56690"/>
    <w:rsid w:val="00F567E5"/>
    <w:rsid w:val="00F569A4"/>
    <w:rsid w:val="00F56B70"/>
    <w:rsid w:val="00F56C5B"/>
    <w:rsid w:val="00F56C6B"/>
    <w:rsid w:val="00F56DFB"/>
    <w:rsid w:val="00F56ED7"/>
    <w:rsid w:val="00F56EDA"/>
    <w:rsid w:val="00F56FA9"/>
    <w:rsid w:val="00F56FC8"/>
    <w:rsid w:val="00F5700B"/>
    <w:rsid w:val="00F57076"/>
    <w:rsid w:val="00F57248"/>
    <w:rsid w:val="00F573BD"/>
    <w:rsid w:val="00F57585"/>
    <w:rsid w:val="00F575B3"/>
    <w:rsid w:val="00F57642"/>
    <w:rsid w:val="00F57755"/>
    <w:rsid w:val="00F577D7"/>
    <w:rsid w:val="00F577EF"/>
    <w:rsid w:val="00F5792C"/>
    <w:rsid w:val="00F57A7E"/>
    <w:rsid w:val="00F57ACB"/>
    <w:rsid w:val="00F57BBF"/>
    <w:rsid w:val="00F57C7D"/>
    <w:rsid w:val="00F57F89"/>
    <w:rsid w:val="00F60354"/>
    <w:rsid w:val="00F603BF"/>
    <w:rsid w:val="00F604B7"/>
    <w:rsid w:val="00F605D0"/>
    <w:rsid w:val="00F605EE"/>
    <w:rsid w:val="00F60782"/>
    <w:rsid w:val="00F607B3"/>
    <w:rsid w:val="00F607E2"/>
    <w:rsid w:val="00F6083F"/>
    <w:rsid w:val="00F60868"/>
    <w:rsid w:val="00F60991"/>
    <w:rsid w:val="00F609B5"/>
    <w:rsid w:val="00F609EC"/>
    <w:rsid w:val="00F60C0C"/>
    <w:rsid w:val="00F60C59"/>
    <w:rsid w:val="00F60C98"/>
    <w:rsid w:val="00F60D74"/>
    <w:rsid w:val="00F60EB3"/>
    <w:rsid w:val="00F60ECA"/>
    <w:rsid w:val="00F60F89"/>
    <w:rsid w:val="00F6118A"/>
    <w:rsid w:val="00F61593"/>
    <w:rsid w:val="00F61610"/>
    <w:rsid w:val="00F61649"/>
    <w:rsid w:val="00F61770"/>
    <w:rsid w:val="00F61884"/>
    <w:rsid w:val="00F6188C"/>
    <w:rsid w:val="00F6189A"/>
    <w:rsid w:val="00F61C59"/>
    <w:rsid w:val="00F61D4C"/>
    <w:rsid w:val="00F61D8D"/>
    <w:rsid w:val="00F61EB7"/>
    <w:rsid w:val="00F61F5B"/>
    <w:rsid w:val="00F62104"/>
    <w:rsid w:val="00F62349"/>
    <w:rsid w:val="00F623EB"/>
    <w:rsid w:val="00F62419"/>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12"/>
    <w:rsid w:val="00F63560"/>
    <w:rsid w:val="00F6356B"/>
    <w:rsid w:val="00F63657"/>
    <w:rsid w:val="00F636CC"/>
    <w:rsid w:val="00F63847"/>
    <w:rsid w:val="00F6386E"/>
    <w:rsid w:val="00F6388A"/>
    <w:rsid w:val="00F63938"/>
    <w:rsid w:val="00F63B56"/>
    <w:rsid w:val="00F63D4B"/>
    <w:rsid w:val="00F63DA2"/>
    <w:rsid w:val="00F63FF9"/>
    <w:rsid w:val="00F6413A"/>
    <w:rsid w:val="00F6418F"/>
    <w:rsid w:val="00F641B6"/>
    <w:rsid w:val="00F641EF"/>
    <w:rsid w:val="00F64394"/>
    <w:rsid w:val="00F643B9"/>
    <w:rsid w:val="00F64501"/>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EFF"/>
    <w:rsid w:val="00F65F2D"/>
    <w:rsid w:val="00F66007"/>
    <w:rsid w:val="00F660D1"/>
    <w:rsid w:val="00F6616E"/>
    <w:rsid w:val="00F663E3"/>
    <w:rsid w:val="00F66410"/>
    <w:rsid w:val="00F6644F"/>
    <w:rsid w:val="00F66504"/>
    <w:rsid w:val="00F66983"/>
    <w:rsid w:val="00F669E2"/>
    <w:rsid w:val="00F66B04"/>
    <w:rsid w:val="00F66B2E"/>
    <w:rsid w:val="00F66B3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2D"/>
    <w:rsid w:val="00F70540"/>
    <w:rsid w:val="00F7055A"/>
    <w:rsid w:val="00F70574"/>
    <w:rsid w:val="00F7061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01"/>
    <w:rsid w:val="00F725C6"/>
    <w:rsid w:val="00F72643"/>
    <w:rsid w:val="00F72709"/>
    <w:rsid w:val="00F7277D"/>
    <w:rsid w:val="00F727A2"/>
    <w:rsid w:val="00F72AB9"/>
    <w:rsid w:val="00F72B4A"/>
    <w:rsid w:val="00F72D12"/>
    <w:rsid w:val="00F72E34"/>
    <w:rsid w:val="00F73021"/>
    <w:rsid w:val="00F730EF"/>
    <w:rsid w:val="00F73236"/>
    <w:rsid w:val="00F73248"/>
    <w:rsid w:val="00F732B6"/>
    <w:rsid w:val="00F733D2"/>
    <w:rsid w:val="00F73426"/>
    <w:rsid w:val="00F73487"/>
    <w:rsid w:val="00F734ED"/>
    <w:rsid w:val="00F7357C"/>
    <w:rsid w:val="00F73594"/>
    <w:rsid w:val="00F73598"/>
    <w:rsid w:val="00F7375B"/>
    <w:rsid w:val="00F7386E"/>
    <w:rsid w:val="00F73B24"/>
    <w:rsid w:val="00F73C2B"/>
    <w:rsid w:val="00F73FEF"/>
    <w:rsid w:val="00F7403A"/>
    <w:rsid w:val="00F740B7"/>
    <w:rsid w:val="00F7414A"/>
    <w:rsid w:val="00F74216"/>
    <w:rsid w:val="00F74286"/>
    <w:rsid w:val="00F74342"/>
    <w:rsid w:val="00F7448B"/>
    <w:rsid w:val="00F744EF"/>
    <w:rsid w:val="00F74506"/>
    <w:rsid w:val="00F7450B"/>
    <w:rsid w:val="00F74545"/>
    <w:rsid w:val="00F7455F"/>
    <w:rsid w:val="00F74650"/>
    <w:rsid w:val="00F74687"/>
    <w:rsid w:val="00F74709"/>
    <w:rsid w:val="00F7471E"/>
    <w:rsid w:val="00F7472E"/>
    <w:rsid w:val="00F74760"/>
    <w:rsid w:val="00F74791"/>
    <w:rsid w:val="00F74974"/>
    <w:rsid w:val="00F74B71"/>
    <w:rsid w:val="00F74BB3"/>
    <w:rsid w:val="00F74C4A"/>
    <w:rsid w:val="00F74CE7"/>
    <w:rsid w:val="00F74D01"/>
    <w:rsid w:val="00F74DFF"/>
    <w:rsid w:val="00F74E15"/>
    <w:rsid w:val="00F74EAB"/>
    <w:rsid w:val="00F74F88"/>
    <w:rsid w:val="00F751AA"/>
    <w:rsid w:val="00F75293"/>
    <w:rsid w:val="00F75299"/>
    <w:rsid w:val="00F75721"/>
    <w:rsid w:val="00F7588F"/>
    <w:rsid w:val="00F7597F"/>
    <w:rsid w:val="00F75B01"/>
    <w:rsid w:val="00F75B7B"/>
    <w:rsid w:val="00F75C2C"/>
    <w:rsid w:val="00F75F5E"/>
    <w:rsid w:val="00F76044"/>
    <w:rsid w:val="00F760CA"/>
    <w:rsid w:val="00F76112"/>
    <w:rsid w:val="00F7614A"/>
    <w:rsid w:val="00F76335"/>
    <w:rsid w:val="00F766E3"/>
    <w:rsid w:val="00F76772"/>
    <w:rsid w:val="00F767BF"/>
    <w:rsid w:val="00F768F2"/>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AC"/>
    <w:rsid w:val="00F804C5"/>
    <w:rsid w:val="00F8051D"/>
    <w:rsid w:val="00F80523"/>
    <w:rsid w:val="00F80566"/>
    <w:rsid w:val="00F8059A"/>
    <w:rsid w:val="00F80774"/>
    <w:rsid w:val="00F80832"/>
    <w:rsid w:val="00F80A28"/>
    <w:rsid w:val="00F80B43"/>
    <w:rsid w:val="00F80BD5"/>
    <w:rsid w:val="00F80D59"/>
    <w:rsid w:val="00F80D8F"/>
    <w:rsid w:val="00F80F93"/>
    <w:rsid w:val="00F80FBD"/>
    <w:rsid w:val="00F8109B"/>
    <w:rsid w:val="00F81170"/>
    <w:rsid w:val="00F8125E"/>
    <w:rsid w:val="00F8132E"/>
    <w:rsid w:val="00F81337"/>
    <w:rsid w:val="00F81365"/>
    <w:rsid w:val="00F815F7"/>
    <w:rsid w:val="00F816BD"/>
    <w:rsid w:val="00F819E8"/>
    <w:rsid w:val="00F81EA9"/>
    <w:rsid w:val="00F81F3A"/>
    <w:rsid w:val="00F81F60"/>
    <w:rsid w:val="00F82023"/>
    <w:rsid w:val="00F82094"/>
    <w:rsid w:val="00F8228B"/>
    <w:rsid w:val="00F82321"/>
    <w:rsid w:val="00F82427"/>
    <w:rsid w:val="00F8242F"/>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36B"/>
    <w:rsid w:val="00F83404"/>
    <w:rsid w:val="00F834FD"/>
    <w:rsid w:val="00F836E0"/>
    <w:rsid w:val="00F83AEA"/>
    <w:rsid w:val="00F83B59"/>
    <w:rsid w:val="00F83C37"/>
    <w:rsid w:val="00F83D04"/>
    <w:rsid w:val="00F83F19"/>
    <w:rsid w:val="00F83F26"/>
    <w:rsid w:val="00F84000"/>
    <w:rsid w:val="00F840CE"/>
    <w:rsid w:val="00F8449D"/>
    <w:rsid w:val="00F844EF"/>
    <w:rsid w:val="00F8450D"/>
    <w:rsid w:val="00F847D5"/>
    <w:rsid w:val="00F84990"/>
    <w:rsid w:val="00F84A05"/>
    <w:rsid w:val="00F84A0A"/>
    <w:rsid w:val="00F84AC0"/>
    <w:rsid w:val="00F84BF8"/>
    <w:rsid w:val="00F84D84"/>
    <w:rsid w:val="00F85138"/>
    <w:rsid w:val="00F85211"/>
    <w:rsid w:val="00F85453"/>
    <w:rsid w:val="00F8561B"/>
    <w:rsid w:val="00F85673"/>
    <w:rsid w:val="00F85718"/>
    <w:rsid w:val="00F8572E"/>
    <w:rsid w:val="00F859A9"/>
    <w:rsid w:val="00F85ABF"/>
    <w:rsid w:val="00F85AF8"/>
    <w:rsid w:val="00F85BF3"/>
    <w:rsid w:val="00F85DB6"/>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4E6"/>
    <w:rsid w:val="00F8770E"/>
    <w:rsid w:val="00F877A7"/>
    <w:rsid w:val="00F878A7"/>
    <w:rsid w:val="00F878D8"/>
    <w:rsid w:val="00F87900"/>
    <w:rsid w:val="00F879B4"/>
    <w:rsid w:val="00F87C01"/>
    <w:rsid w:val="00F87C71"/>
    <w:rsid w:val="00F87CDF"/>
    <w:rsid w:val="00F87EC3"/>
    <w:rsid w:val="00F87F02"/>
    <w:rsid w:val="00F87F41"/>
    <w:rsid w:val="00F90197"/>
    <w:rsid w:val="00F902E5"/>
    <w:rsid w:val="00F902EB"/>
    <w:rsid w:val="00F90363"/>
    <w:rsid w:val="00F9047B"/>
    <w:rsid w:val="00F90485"/>
    <w:rsid w:val="00F90649"/>
    <w:rsid w:val="00F90662"/>
    <w:rsid w:val="00F9071B"/>
    <w:rsid w:val="00F9083E"/>
    <w:rsid w:val="00F90861"/>
    <w:rsid w:val="00F9096E"/>
    <w:rsid w:val="00F90B82"/>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70"/>
    <w:rsid w:val="00F91C94"/>
    <w:rsid w:val="00F91D2D"/>
    <w:rsid w:val="00F9213A"/>
    <w:rsid w:val="00F921AB"/>
    <w:rsid w:val="00F923AB"/>
    <w:rsid w:val="00F923CB"/>
    <w:rsid w:val="00F92578"/>
    <w:rsid w:val="00F925AE"/>
    <w:rsid w:val="00F925E9"/>
    <w:rsid w:val="00F9271D"/>
    <w:rsid w:val="00F92888"/>
    <w:rsid w:val="00F92975"/>
    <w:rsid w:val="00F92A29"/>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48"/>
    <w:rsid w:val="00F9376A"/>
    <w:rsid w:val="00F937D8"/>
    <w:rsid w:val="00F93830"/>
    <w:rsid w:val="00F93843"/>
    <w:rsid w:val="00F938F7"/>
    <w:rsid w:val="00F939FB"/>
    <w:rsid w:val="00F93B30"/>
    <w:rsid w:val="00F93BD4"/>
    <w:rsid w:val="00F93C2E"/>
    <w:rsid w:val="00F93C63"/>
    <w:rsid w:val="00F93CE4"/>
    <w:rsid w:val="00F93D24"/>
    <w:rsid w:val="00F93D98"/>
    <w:rsid w:val="00F93DC5"/>
    <w:rsid w:val="00F93EC5"/>
    <w:rsid w:val="00F93EFE"/>
    <w:rsid w:val="00F93F72"/>
    <w:rsid w:val="00F94049"/>
    <w:rsid w:val="00F940BE"/>
    <w:rsid w:val="00F9410C"/>
    <w:rsid w:val="00F94123"/>
    <w:rsid w:val="00F9415A"/>
    <w:rsid w:val="00F9415F"/>
    <w:rsid w:val="00F94204"/>
    <w:rsid w:val="00F943D0"/>
    <w:rsid w:val="00F943E7"/>
    <w:rsid w:val="00F94658"/>
    <w:rsid w:val="00F9492B"/>
    <w:rsid w:val="00F94B3E"/>
    <w:rsid w:val="00F94B6B"/>
    <w:rsid w:val="00F94DFA"/>
    <w:rsid w:val="00F94F14"/>
    <w:rsid w:val="00F950A0"/>
    <w:rsid w:val="00F9515C"/>
    <w:rsid w:val="00F951DB"/>
    <w:rsid w:val="00F9525A"/>
    <w:rsid w:val="00F952B3"/>
    <w:rsid w:val="00F952D5"/>
    <w:rsid w:val="00F9531E"/>
    <w:rsid w:val="00F9539F"/>
    <w:rsid w:val="00F9547B"/>
    <w:rsid w:val="00F954BF"/>
    <w:rsid w:val="00F954E6"/>
    <w:rsid w:val="00F9554D"/>
    <w:rsid w:val="00F95603"/>
    <w:rsid w:val="00F9560A"/>
    <w:rsid w:val="00F956C0"/>
    <w:rsid w:val="00F95745"/>
    <w:rsid w:val="00F958E2"/>
    <w:rsid w:val="00F95CDE"/>
    <w:rsid w:val="00F95D1C"/>
    <w:rsid w:val="00F95D84"/>
    <w:rsid w:val="00F95F0A"/>
    <w:rsid w:val="00F961E7"/>
    <w:rsid w:val="00F96332"/>
    <w:rsid w:val="00F963DD"/>
    <w:rsid w:val="00F96540"/>
    <w:rsid w:val="00F96687"/>
    <w:rsid w:val="00F96707"/>
    <w:rsid w:val="00F9679D"/>
    <w:rsid w:val="00F96827"/>
    <w:rsid w:val="00F968AF"/>
    <w:rsid w:val="00F969BC"/>
    <w:rsid w:val="00F969BF"/>
    <w:rsid w:val="00F96A54"/>
    <w:rsid w:val="00F96A9E"/>
    <w:rsid w:val="00F96ADD"/>
    <w:rsid w:val="00F96BC6"/>
    <w:rsid w:val="00F96C2D"/>
    <w:rsid w:val="00F96C56"/>
    <w:rsid w:val="00F96C7F"/>
    <w:rsid w:val="00F96DE4"/>
    <w:rsid w:val="00F96EB5"/>
    <w:rsid w:val="00F96F9E"/>
    <w:rsid w:val="00F9700A"/>
    <w:rsid w:val="00F97020"/>
    <w:rsid w:val="00F9703B"/>
    <w:rsid w:val="00F97054"/>
    <w:rsid w:val="00F972AB"/>
    <w:rsid w:val="00F97382"/>
    <w:rsid w:val="00F97384"/>
    <w:rsid w:val="00F97415"/>
    <w:rsid w:val="00F974D0"/>
    <w:rsid w:val="00F9751D"/>
    <w:rsid w:val="00F97642"/>
    <w:rsid w:val="00F97800"/>
    <w:rsid w:val="00F97887"/>
    <w:rsid w:val="00F9790A"/>
    <w:rsid w:val="00F979D9"/>
    <w:rsid w:val="00F97BCD"/>
    <w:rsid w:val="00F97CF1"/>
    <w:rsid w:val="00F97DA1"/>
    <w:rsid w:val="00F97E6C"/>
    <w:rsid w:val="00F97F00"/>
    <w:rsid w:val="00FA018C"/>
    <w:rsid w:val="00FA0214"/>
    <w:rsid w:val="00FA0226"/>
    <w:rsid w:val="00FA03C5"/>
    <w:rsid w:val="00FA0697"/>
    <w:rsid w:val="00FA06F4"/>
    <w:rsid w:val="00FA07A1"/>
    <w:rsid w:val="00FA07E9"/>
    <w:rsid w:val="00FA0925"/>
    <w:rsid w:val="00FA0A9E"/>
    <w:rsid w:val="00FA0AE7"/>
    <w:rsid w:val="00FA0AF4"/>
    <w:rsid w:val="00FA0AFD"/>
    <w:rsid w:val="00FA0CE8"/>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020"/>
    <w:rsid w:val="00FA2102"/>
    <w:rsid w:val="00FA21AE"/>
    <w:rsid w:val="00FA2250"/>
    <w:rsid w:val="00FA2293"/>
    <w:rsid w:val="00FA22C3"/>
    <w:rsid w:val="00FA247C"/>
    <w:rsid w:val="00FA2616"/>
    <w:rsid w:val="00FA264B"/>
    <w:rsid w:val="00FA27A5"/>
    <w:rsid w:val="00FA2974"/>
    <w:rsid w:val="00FA2987"/>
    <w:rsid w:val="00FA2A08"/>
    <w:rsid w:val="00FA2B12"/>
    <w:rsid w:val="00FA2B40"/>
    <w:rsid w:val="00FA2BBA"/>
    <w:rsid w:val="00FA2C50"/>
    <w:rsid w:val="00FA2C86"/>
    <w:rsid w:val="00FA2DB3"/>
    <w:rsid w:val="00FA2DEF"/>
    <w:rsid w:val="00FA2DFE"/>
    <w:rsid w:val="00FA2FBD"/>
    <w:rsid w:val="00FA2FD7"/>
    <w:rsid w:val="00FA30DB"/>
    <w:rsid w:val="00FA31D1"/>
    <w:rsid w:val="00FA32E4"/>
    <w:rsid w:val="00FA331D"/>
    <w:rsid w:val="00FA34C9"/>
    <w:rsid w:val="00FA3541"/>
    <w:rsid w:val="00FA3666"/>
    <w:rsid w:val="00FA368F"/>
    <w:rsid w:val="00FA3780"/>
    <w:rsid w:val="00FA37EB"/>
    <w:rsid w:val="00FA39F1"/>
    <w:rsid w:val="00FA3A3D"/>
    <w:rsid w:val="00FA3A86"/>
    <w:rsid w:val="00FA3C2A"/>
    <w:rsid w:val="00FA3C57"/>
    <w:rsid w:val="00FA3D10"/>
    <w:rsid w:val="00FA3E42"/>
    <w:rsid w:val="00FA3EA8"/>
    <w:rsid w:val="00FA3EB9"/>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69B"/>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5E"/>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5AD"/>
    <w:rsid w:val="00FB06E9"/>
    <w:rsid w:val="00FB06F2"/>
    <w:rsid w:val="00FB07D5"/>
    <w:rsid w:val="00FB07E7"/>
    <w:rsid w:val="00FB095E"/>
    <w:rsid w:val="00FB0A94"/>
    <w:rsid w:val="00FB0CB4"/>
    <w:rsid w:val="00FB0D5B"/>
    <w:rsid w:val="00FB0DAF"/>
    <w:rsid w:val="00FB0DDE"/>
    <w:rsid w:val="00FB0DDF"/>
    <w:rsid w:val="00FB0F35"/>
    <w:rsid w:val="00FB1028"/>
    <w:rsid w:val="00FB1252"/>
    <w:rsid w:val="00FB1566"/>
    <w:rsid w:val="00FB15C2"/>
    <w:rsid w:val="00FB1A31"/>
    <w:rsid w:val="00FB1A5B"/>
    <w:rsid w:val="00FB1B47"/>
    <w:rsid w:val="00FB1C35"/>
    <w:rsid w:val="00FB1C9D"/>
    <w:rsid w:val="00FB1EE2"/>
    <w:rsid w:val="00FB1F2C"/>
    <w:rsid w:val="00FB1F45"/>
    <w:rsid w:val="00FB1F8C"/>
    <w:rsid w:val="00FB2122"/>
    <w:rsid w:val="00FB2203"/>
    <w:rsid w:val="00FB22EC"/>
    <w:rsid w:val="00FB24CF"/>
    <w:rsid w:val="00FB265B"/>
    <w:rsid w:val="00FB27EC"/>
    <w:rsid w:val="00FB28B9"/>
    <w:rsid w:val="00FB2940"/>
    <w:rsid w:val="00FB2941"/>
    <w:rsid w:val="00FB29B5"/>
    <w:rsid w:val="00FB2A04"/>
    <w:rsid w:val="00FB2A8C"/>
    <w:rsid w:val="00FB2B9F"/>
    <w:rsid w:val="00FB2C09"/>
    <w:rsid w:val="00FB2CF5"/>
    <w:rsid w:val="00FB2E1C"/>
    <w:rsid w:val="00FB2E35"/>
    <w:rsid w:val="00FB2F90"/>
    <w:rsid w:val="00FB2FB8"/>
    <w:rsid w:val="00FB3014"/>
    <w:rsid w:val="00FB316F"/>
    <w:rsid w:val="00FB321D"/>
    <w:rsid w:val="00FB3221"/>
    <w:rsid w:val="00FB32D7"/>
    <w:rsid w:val="00FB347B"/>
    <w:rsid w:val="00FB366C"/>
    <w:rsid w:val="00FB37F5"/>
    <w:rsid w:val="00FB381A"/>
    <w:rsid w:val="00FB386F"/>
    <w:rsid w:val="00FB3AFA"/>
    <w:rsid w:val="00FB3B65"/>
    <w:rsid w:val="00FB3CD8"/>
    <w:rsid w:val="00FB3D52"/>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895"/>
    <w:rsid w:val="00FB5A07"/>
    <w:rsid w:val="00FB5A8E"/>
    <w:rsid w:val="00FB5BC9"/>
    <w:rsid w:val="00FB5C48"/>
    <w:rsid w:val="00FB5D3F"/>
    <w:rsid w:val="00FB5F37"/>
    <w:rsid w:val="00FB6083"/>
    <w:rsid w:val="00FB6098"/>
    <w:rsid w:val="00FB6146"/>
    <w:rsid w:val="00FB616A"/>
    <w:rsid w:val="00FB61CA"/>
    <w:rsid w:val="00FB6282"/>
    <w:rsid w:val="00FB630D"/>
    <w:rsid w:val="00FB6354"/>
    <w:rsid w:val="00FB65E0"/>
    <w:rsid w:val="00FB6648"/>
    <w:rsid w:val="00FB66B6"/>
    <w:rsid w:val="00FB67F1"/>
    <w:rsid w:val="00FB683D"/>
    <w:rsid w:val="00FB6854"/>
    <w:rsid w:val="00FB68FB"/>
    <w:rsid w:val="00FB69C9"/>
    <w:rsid w:val="00FB6A9C"/>
    <w:rsid w:val="00FB6ADF"/>
    <w:rsid w:val="00FB6B6C"/>
    <w:rsid w:val="00FB6C11"/>
    <w:rsid w:val="00FB6D4A"/>
    <w:rsid w:val="00FB6E1F"/>
    <w:rsid w:val="00FB6E2A"/>
    <w:rsid w:val="00FB6E2C"/>
    <w:rsid w:val="00FB6F76"/>
    <w:rsid w:val="00FB6FEC"/>
    <w:rsid w:val="00FB71B6"/>
    <w:rsid w:val="00FB736E"/>
    <w:rsid w:val="00FB7863"/>
    <w:rsid w:val="00FB7996"/>
    <w:rsid w:val="00FB7D21"/>
    <w:rsid w:val="00FB7D2C"/>
    <w:rsid w:val="00FB7FC0"/>
    <w:rsid w:val="00FB7FC7"/>
    <w:rsid w:val="00FC0212"/>
    <w:rsid w:val="00FC0243"/>
    <w:rsid w:val="00FC059D"/>
    <w:rsid w:val="00FC0692"/>
    <w:rsid w:val="00FC0792"/>
    <w:rsid w:val="00FC0A06"/>
    <w:rsid w:val="00FC0B1C"/>
    <w:rsid w:val="00FC0C1C"/>
    <w:rsid w:val="00FC0C71"/>
    <w:rsid w:val="00FC0E92"/>
    <w:rsid w:val="00FC1009"/>
    <w:rsid w:val="00FC1011"/>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749"/>
    <w:rsid w:val="00FC28C6"/>
    <w:rsid w:val="00FC2A05"/>
    <w:rsid w:val="00FC2AFD"/>
    <w:rsid w:val="00FC2B22"/>
    <w:rsid w:val="00FC2B9C"/>
    <w:rsid w:val="00FC2D19"/>
    <w:rsid w:val="00FC2D65"/>
    <w:rsid w:val="00FC2E25"/>
    <w:rsid w:val="00FC2E84"/>
    <w:rsid w:val="00FC2EC8"/>
    <w:rsid w:val="00FC314D"/>
    <w:rsid w:val="00FC31F7"/>
    <w:rsid w:val="00FC32AA"/>
    <w:rsid w:val="00FC33AE"/>
    <w:rsid w:val="00FC33E7"/>
    <w:rsid w:val="00FC373D"/>
    <w:rsid w:val="00FC3756"/>
    <w:rsid w:val="00FC3903"/>
    <w:rsid w:val="00FC3A4A"/>
    <w:rsid w:val="00FC3A9B"/>
    <w:rsid w:val="00FC3CBD"/>
    <w:rsid w:val="00FC3D50"/>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38"/>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5A"/>
    <w:rsid w:val="00FC65D3"/>
    <w:rsid w:val="00FC6646"/>
    <w:rsid w:val="00FC66EF"/>
    <w:rsid w:val="00FC6724"/>
    <w:rsid w:val="00FC6848"/>
    <w:rsid w:val="00FC68CC"/>
    <w:rsid w:val="00FC6947"/>
    <w:rsid w:val="00FC6A04"/>
    <w:rsid w:val="00FC6AAD"/>
    <w:rsid w:val="00FC6AB0"/>
    <w:rsid w:val="00FC6AD9"/>
    <w:rsid w:val="00FC6D64"/>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A73"/>
    <w:rsid w:val="00FC7B19"/>
    <w:rsid w:val="00FC7CDF"/>
    <w:rsid w:val="00FC7DD9"/>
    <w:rsid w:val="00FC7E46"/>
    <w:rsid w:val="00FC7FCB"/>
    <w:rsid w:val="00FD0093"/>
    <w:rsid w:val="00FD0109"/>
    <w:rsid w:val="00FD02AF"/>
    <w:rsid w:val="00FD0570"/>
    <w:rsid w:val="00FD067C"/>
    <w:rsid w:val="00FD0714"/>
    <w:rsid w:val="00FD07E9"/>
    <w:rsid w:val="00FD0A4A"/>
    <w:rsid w:val="00FD0A58"/>
    <w:rsid w:val="00FD0B79"/>
    <w:rsid w:val="00FD0BF2"/>
    <w:rsid w:val="00FD0E2A"/>
    <w:rsid w:val="00FD0ECC"/>
    <w:rsid w:val="00FD0F59"/>
    <w:rsid w:val="00FD10E8"/>
    <w:rsid w:val="00FD131A"/>
    <w:rsid w:val="00FD13EF"/>
    <w:rsid w:val="00FD1697"/>
    <w:rsid w:val="00FD1922"/>
    <w:rsid w:val="00FD1975"/>
    <w:rsid w:val="00FD19F6"/>
    <w:rsid w:val="00FD1D41"/>
    <w:rsid w:val="00FD1D95"/>
    <w:rsid w:val="00FD1DB9"/>
    <w:rsid w:val="00FD1E3B"/>
    <w:rsid w:val="00FD1EC3"/>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0D1"/>
    <w:rsid w:val="00FD31E6"/>
    <w:rsid w:val="00FD32A1"/>
    <w:rsid w:val="00FD3423"/>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3FF1"/>
    <w:rsid w:val="00FD4040"/>
    <w:rsid w:val="00FD4072"/>
    <w:rsid w:val="00FD41FE"/>
    <w:rsid w:val="00FD42AC"/>
    <w:rsid w:val="00FD4346"/>
    <w:rsid w:val="00FD43C5"/>
    <w:rsid w:val="00FD4587"/>
    <w:rsid w:val="00FD459A"/>
    <w:rsid w:val="00FD48C3"/>
    <w:rsid w:val="00FD496C"/>
    <w:rsid w:val="00FD4A92"/>
    <w:rsid w:val="00FD4C0C"/>
    <w:rsid w:val="00FD4CBD"/>
    <w:rsid w:val="00FD4CC6"/>
    <w:rsid w:val="00FD4CEC"/>
    <w:rsid w:val="00FD4D41"/>
    <w:rsid w:val="00FD4D73"/>
    <w:rsid w:val="00FD4DDD"/>
    <w:rsid w:val="00FD4F0C"/>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C86"/>
    <w:rsid w:val="00FD5F10"/>
    <w:rsid w:val="00FD5FDF"/>
    <w:rsid w:val="00FD603A"/>
    <w:rsid w:val="00FD60C3"/>
    <w:rsid w:val="00FD62E9"/>
    <w:rsid w:val="00FD632F"/>
    <w:rsid w:val="00FD6369"/>
    <w:rsid w:val="00FD655E"/>
    <w:rsid w:val="00FD6580"/>
    <w:rsid w:val="00FD659A"/>
    <w:rsid w:val="00FD6733"/>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9B2"/>
    <w:rsid w:val="00FD7A27"/>
    <w:rsid w:val="00FD7A78"/>
    <w:rsid w:val="00FD7A8C"/>
    <w:rsid w:val="00FD7ABE"/>
    <w:rsid w:val="00FD7BA9"/>
    <w:rsid w:val="00FD7C15"/>
    <w:rsid w:val="00FD7CD9"/>
    <w:rsid w:val="00FD7D51"/>
    <w:rsid w:val="00FD7DA1"/>
    <w:rsid w:val="00FD7EC6"/>
    <w:rsid w:val="00FE0316"/>
    <w:rsid w:val="00FE05CE"/>
    <w:rsid w:val="00FE05D4"/>
    <w:rsid w:val="00FE0643"/>
    <w:rsid w:val="00FE0723"/>
    <w:rsid w:val="00FE088A"/>
    <w:rsid w:val="00FE0A25"/>
    <w:rsid w:val="00FE0C89"/>
    <w:rsid w:val="00FE1146"/>
    <w:rsid w:val="00FE129E"/>
    <w:rsid w:val="00FE1343"/>
    <w:rsid w:val="00FE14DE"/>
    <w:rsid w:val="00FE16F6"/>
    <w:rsid w:val="00FE1745"/>
    <w:rsid w:val="00FE17E3"/>
    <w:rsid w:val="00FE183D"/>
    <w:rsid w:val="00FE1896"/>
    <w:rsid w:val="00FE18AC"/>
    <w:rsid w:val="00FE18DB"/>
    <w:rsid w:val="00FE18FD"/>
    <w:rsid w:val="00FE1979"/>
    <w:rsid w:val="00FE19CF"/>
    <w:rsid w:val="00FE1BD5"/>
    <w:rsid w:val="00FE1D40"/>
    <w:rsid w:val="00FE1E50"/>
    <w:rsid w:val="00FE1E52"/>
    <w:rsid w:val="00FE20AD"/>
    <w:rsid w:val="00FE210B"/>
    <w:rsid w:val="00FE21F6"/>
    <w:rsid w:val="00FE23A4"/>
    <w:rsid w:val="00FE23BE"/>
    <w:rsid w:val="00FE2425"/>
    <w:rsid w:val="00FE2496"/>
    <w:rsid w:val="00FE2518"/>
    <w:rsid w:val="00FE251B"/>
    <w:rsid w:val="00FE2696"/>
    <w:rsid w:val="00FE26B7"/>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941"/>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B17"/>
    <w:rsid w:val="00FE4C0E"/>
    <w:rsid w:val="00FE4CD1"/>
    <w:rsid w:val="00FE4D3D"/>
    <w:rsid w:val="00FE4DE7"/>
    <w:rsid w:val="00FE50C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580"/>
    <w:rsid w:val="00FE666C"/>
    <w:rsid w:val="00FE6786"/>
    <w:rsid w:val="00FE6882"/>
    <w:rsid w:val="00FE688D"/>
    <w:rsid w:val="00FE69EF"/>
    <w:rsid w:val="00FE6C6B"/>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EF5"/>
    <w:rsid w:val="00FE7FDD"/>
    <w:rsid w:val="00FF001A"/>
    <w:rsid w:val="00FF001C"/>
    <w:rsid w:val="00FF00ED"/>
    <w:rsid w:val="00FF0175"/>
    <w:rsid w:val="00FF0291"/>
    <w:rsid w:val="00FF02BA"/>
    <w:rsid w:val="00FF03BA"/>
    <w:rsid w:val="00FF03E0"/>
    <w:rsid w:val="00FF061E"/>
    <w:rsid w:val="00FF07E8"/>
    <w:rsid w:val="00FF0808"/>
    <w:rsid w:val="00FF081F"/>
    <w:rsid w:val="00FF0978"/>
    <w:rsid w:val="00FF0B52"/>
    <w:rsid w:val="00FF0C38"/>
    <w:rsid w:val="00FF0CFC"/>
    <w:rsid w:val="00FF0E7F"/>
    <w:rsid w:val="00FF0EA2"/>
    <w:rsid w:val="00FF0FFE"/>
    <w:rsid w:val="00FF1010"/>
    <w:rsid w:val="00FF111F"/>
    <w:rsid w:val="00FF1164"/>
    <w:rsid w:val="00FF11CB"/>
    <w:rsid w:val="00FF1211"/>
    <w:rsid w:val="00FF1216"/>
    <w:rsid w:val="00FF1367"/>
    <w:rsid w:val="00FF1499"/>
    <w:rsid w:val="00FF150B"/>
    <w:rsid w:val="00FF16C6"/>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97D"/>
    <w:rsid w:val="00FF2A0D"/>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AD"/>
    <w:rsid w:val="00FF42F5"/>
    <w:rsid w:val="00FF43BC"/>
    <w:rsid w:val="00FF4447"/>
    <w:rsid w:val="00FF44C5"/>
    <w:rsid w:val="00FF44E5"/>
    <w:rsid w:val="00FF452C"/>
    <w:rsid w:val="00FF4689"/>
    <w:rsid w:val="00FF4692"/>
    <w:rsid w:val="00FF4719"/>
    <w:rsid w:val="00FF488E"/>
    <w:rsid w:val="00FF4A72"/>
    <w:rsid w:val="00FF4AA1"/>
    <w:rsid w:val="00FF4B55"/>
    <w:rsid w:val="00FF4B5A"/>
    <w:rsid w:val="00FF4C29"/>
    <w:rsid w:val="00FF4CC1"/>
    <w:rsid w:val="00FF4CC7"/>
    <w:rsid w:val="00FF4D22"/>
    <w:rsid w:val="00FF4D80"/>
    <w:rsid w:val="00FF4D99"/>
    <w:rsid w:val="00FF5097"/>
    <w:rsid w:val="00FF50BF"/>
    <w:rsid w:val="00FF516A"/>
    <w:rsid w:val="00FF5196"/>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1E4"/>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6F2F"/>
    <w:rsid w:val="00FF70CD"/>
    <w:rsid w:val="00FF70E3"/>
    <w:rsid w:val="00FF7172"/>
    <w:rsid w:val="00FF7261"/>
    <w:rsid w:val="00FF7266"/>
    <w:rsid w:val="00FF72BE"/>
    <w:rsid w:val="00FF73BB"/>
    <w:rsid w:val="00FF7403"/>
    <w:rsid w:val="00FF7622"/>
    <w:rsid w:val="00FF76D5"/>
    <w:rsid w:val="00FF7747"/>
    <w:rsid w:val="00FF7760"/>
    <w:rsid w:val="00FF77C4"/>
    <w:rsid w:val="00FF77DD"/>
    <w:rsid w:val="00FF77FB"/>
    <w:rsid w:val="00FF78DE"/>
    <w:rsid w:val="00FF79DA"/>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148"/>
    <w:rPr>
      <w:sz w:val="24"/>
      <w:szCs w:val="24"/>
    </w:rPr>
  </w:style>
  <w:style w:type="paragraph" w:styleId="2">
    <w:name w:val="heading 2"/>
    <w:basedOn w:val="a"/>
    <w:next w:val="a"/>
    <w:link w:val="20"/>
    <w:qFormat/>
    <w:rsid w:val="00D15148"/>
    <w:pPr>
      <w:keepNext/>
      <w:jc w:val="center"/>
      <w:outlineLvl w:val="1"/>
    </w:pPr>
    <w:rPr>
      <w:b/>
      <w:sz w:val="28"/>
      <w:szCs w:val="20"/>
    </w:rPr>
  </w:style>
  <w:style w:type="paragraph" w:styleId="5">
    <w:name w:val="heading 5"/>
    <w:basedOn w:val="a"/>
    <w:next w:val="a"/>
    <w:link w:val="50"/>
    <w:semiHidden/>
    <w:unhideWhenUsed/>
    <w:qFormat/>
    <w:rsid w:val="00D1514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1514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15148"/>
    <w:rPr>
      <w:b/>
      <w:sz w:val="28"/>
    </w:rPr>
  </w:style>
  <w:style w:type="paragraph" w:styleId="a4">
    <w:name w:val="Body Text"/>
    <w:basedOn w:val="a"/>
    <w:link w:val="a5"/>
    <w:uiPriority w:val="99"/>
    <w:rsid w:val="00D15148"/>
    <w:pPr>
      <w:jc w:val="both"/>
    </w:pPr>
    <w:rPr>
      <w:sz w:val="28"/>
      <w:szCs w:val="20"/>
    </w:rPr>
  </w:style>
  <w:style w:type="character" w:customStyle="1" w:styleId="a5">
    <w:name w:val="Основной текст Знак"/>
    <w:basedOn w:val="a0"/>
    <w:link w:val="a4"/>
    <w:uiPriority w:val="99"/>
    <w:rsid w:val="00D15148"/>
    <w:rPr>
      <w:sz w:val="28"/>
    </w:rPr>
  </w:style>
  <w:style w:type="paragraph" w:customStyle="1" w:styleId="ConsNormal">
    <w:name w:val="ConsNormal"/>
    <w:rsid w:val="00D15148"/>
    <w:pPr>
      <w:widowControl w:val="0"/>
      <w:autoSpaceDE w:val="0"/>
      <w:autoSpaceDN w:val="0"/>
      <w:adjustRightInd w:val="0"/>
      <w:ind w:firstLine="720"/>
    </w:pPr>
    <w:rPr>
      <w:rFonts w:ascii="Arial" w:hAnsi="Arial" w:cs="Arial"/>
    </w:rPr>
  </w:style>
  <w:style w:type="paragraph" w:customStyle="1" w:styleId="1">
    <w:name w:val="Обычный1"/>
    <w:rsid w:val="00D15148"/>
    <w:pPr>
      <w:widowControl w:val="0"/>
      <w:ind w:firstLine="540"/>
    </w:pPr>
    <w:rPr>
      <w:rFonts w:ascii="Arial" w:hAnsi="Arial"/>
      <w:snapToGrid w:val="0"/>
    </w:rPr>
  </w:style>
  <w:style w:type="character" w:customStyle="1" w:styleId="50">
    <w:name w:val="Заголовок 5 Знак"/>
    <w:basedOn w:val="a0"/>
    <w:link w:val="5"/>
    <w:semiHidden/>
    <w:rsid w:val="00D1514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D15148"/>
    <w:rPr>
      <w:rFonts w:asciiTheme="majorHAnsi" w:eastAsiaTheme="majorEastAsia" w:hAnsiTheme="majorHAnsi" w:cstheme="majorBidi"/>
      <w:i/>
      <w:iCs/>
      <w:color w:val="243F60" w:themeColor="accent1" w:themeShade="7F"/>
      <w:sz w:val="24"/>
      <w:szCs w:val="24"/>
    </w:rPr>
  </w:style>
  <w:style w:type="paragraph" w:styleId="a6">
    <w:name w:val="Normal (Web)"/>
    <w:basedOn w:val="a"/>
    <w:unhideWhenUsed/>
    <w:rsid w:val="00D15148"/>
    <w:pPr>
      <w:spacing w:before="100" w:beforeAutospacing="1" w:after="100" w:afterAutospacing="1"/>
    </w:pPr>
  </w:style>
  <w:style w:type="character" w:styleId="a7">
    <w:name w:val="Strong"/>
    <w:basedOn w:val="a0"/>
    <w:uiPriority w:val="22"/>
    <w:qFormat/>
    <w:rsid w:val="00D15148"/>
    <w:rPr>
      <w:b/>
      <w:bCs/>
    </w:rPr>
  </w:style>
  <w:style w:type="character" w:styleId="a8">
    <w:name w:val="Emphasis"/>
    <w:basedOn w:val="a0"/>
    <w:uiPriority w:val="20"/>
    <w:qFormat/>
    <w:rsid w:val="00D15148"/>
    <w:rPr>
      <w:i/>
      <w:iCs/>
    </w:rPr>
  </w:style>
  <w:style w:type="paragraph" w:styleId="a9">
    <w:name w:val="No Spacing"/>
    <w:uiPriority w:val="1"/>
    <w:qFormat/>
    <w:rsid w:val="00D15148"/>
    <w:rPr>
      <w:sz w:val="24"/>
      <w:szCs w:val="24"/>
    </w:rPr>
  </w:style>
  <w:style w:type="paragraph" w:styleId="aa">
    <w:name w:val="List Paragraph"/>
    <w:basedOn w:val="a"/>
    <w:uiPriority w:val="34"/>
    <w:qFormat/>
    <w:rsid w:val="00D15148"/>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unhideWhenUsed/>
    <w:rsid w:val="00D15148"/>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c">
    <w:name w:val="Верхний колонтитул Знак"/>
    <w:basedOn w:val="a0"/>
    <w:link w:val="ab"/>
    <w:uiPriority w:val="99"/>
    <w:rsid w:val="00D15148"/>
    <w:rPr>
      <w:rFonts w:ascii="Microsoft Sans Serif" w:eastAsia="Microsoft Sans Serif" w:hAnsi="Microsoft Sans Serif" w:cs="Microsoft Sans Serif"/>
      <w:color w:val="000000"/>
      <w:sz w:val="24"/>
      <w:szCs w:val="24"/>
      <w:lang w:bidi="ru-RU"/>
    </w:rPr>
  </w:style>
  <w:style w:type="paragraph" w:styleId="ad">
    <w:name w:val="Body Text Indent"/>
    <w:basedOn w:val="a"/>
    <w:link w:val="ae"/>
    <w:rsid w:val="00D15148"/>
    <w:pPr>
      <w:spacing w:after="120"/>
      <w:ind w:left="283"/>
    </w:pPr>
  </w:style>
  <w:style w:type="character" w:customStyle="1" w:styleId="ae">
    <w:name w:val="Основной текст с отступом Знак"/>
    <w:basedOn w:val="a0"/>
    <w:link w:val="ad"/>
    <w:rsid w:val="00D15148"/>
    <w:rPr>
      <w:sz w:val="24"/>
      <w:szCs w:val="24"/>
    </w:rPr>
  </w:style>
  <w:style w:type="character" w:styleId="af">
    <w:name w:val="Hyperlink"/>
    <w:basedOn w:val="a0"/>
    <w:uiPriority w:val="99"/>
    <w:rsid w:val="00D15148"/>
    <w:rPr>
      <w:rFonts w:cs="Times New Roman"/>
      <w:color w:val="000080"/>
      <w:u w:val="single"/>
    </w:rPr>
  </w:style>
  <w:style w:type="character" w:customStyle="1" w:styleId="10">
    <w:name w:val="Основной текст Знак1"/>
    <w:basedOn w:val="a0"/>
    <w:link w:val="3"/>
    <w:uiPriority w:val="99"/>
    <w:locked/>
    <w:rsid w:val="00D15148"/>
    <w:rPr>
      <w:b/>
      <w:bCs/>
      <w:sz w:val="26"/>
      <w:szCs w:val="26"/>
      <w:shd w:val="clear" w:color="auto" w:fill="FFFFFF"/>
    </w:rPr>
  </w:style>
  <w:style w:type="character" w:customStyle="1" w:styleId="21">
    <w:name w:val="Основной текст (2)_"/>
    <w:basedOn w:val="a0"/>
    <w:link w:val="22"/>
    <w:uiPriority w:val="99"/>
    <w:locked/>
    <w:rsid w:val="00D15148"/>
    <w:rPr>
      <w:b/>
      <w:bCs/>
      <w:sz w:val="22"/>
      <w:szCs w:val="22"/>
      <w:shd w:val="clear" w:color="auto" w:fill="FFFFFF"/>
    </w:rPr>
  </w:style>
  <w:style w:type="character" w:customStyle="1" w:styleId="30">
    <w:name w:val="Основной текст (3)_"/>
    <w:basedOn w:val="a0"/>
    <w:link w:val="31"/>
    <w:uiPriority w:val="99"/>
    <w:locked/>
    <w:rsid w:val="00D15148"/>
    <w:rPr>
      <w:b/>
      <w:bCs/>
      <w:spacing w:val="4"/>
      <w:sz w:val="17"/>
      <w:szCs w:val="17"/>
      <w:shd w:val="clear" w:color="auto" w:fill="FFFFFF"/>
    </w:rPr>
  </w:style>
  <w:style w:type="character" w:customStyle="1" w:styleId="311">
    <w:name w:val="Основной текст (3) + 11"/>
    <w:aliases w:val="5 pt,Интервал 0 pt"/>
    <w:basedOn w:val="30"/>
    <w:uiPriority w:val="99"/>
    <w:rsid w:val="00D15148"/>
    <w:rPr>
      <w:spacing w:val="6"/>
      <w:sz w:val="23"/>
      <w:szCs w:val="23"/>
      <w:u w:val="single"/>
    </w:rPr>
  </w:style>
  <w:style w:type="character" w:customStyle="1" w:styleId="3113">
    <w:name w:val="Основной текст (3) + 113"/>
    <w:aliases w:val="5 pt3,Интервал 0 pt7"/>
    <w:basedOn w:val="30"/>
    <w:uiPriority w:val="99"/>
    <w:rsid w:val="00D15148"/>
    <w:rPr>
      <w:spacing w:val="-3"/>
      <w:sz w:val="23"/>
      <w:szCs w:val="23"/>
      <w:u w:val="single"/>
    </w:rPr>
  </w:style>
  <w:style w:type="character" w:customStyle="1" w:styleId="3112">
    <w:name w:val="Основной текст (3) + 112"/>
    <w:aliases w:val="5 pt2,Интервал 0 pt6"/>
    <w:basedOn w:val="30"/>
    <w:uiPriority w:val="99"/>
    <w:rsid w:val="00D15148"/>
    <w:rPr>
      <w:spacing w:val="6"/>
      <w:sz w:val="23"/>
      <w:szCs w:val="23"/>
    </w:rPr>
  </w:style>
  <w:style w:type="character" w:customStyle="1" w:styleId="3111">
    <w:name w:val="Основной текст (3) + 111"/>
    <w:aliases w:val="5 pt1,Курсив,Интервал 0 pt5"/>
    <w:basedOn w:val="30"/>
    <w:uiPriority w:val="99"/>
    <w:rsid w:val="00D15148"/>
    <w:rPr>
      <w:i/>
      <w:iCs/>
      <w:spacing w:val="8"/>
      <w:sz w:val="23"/>
      <w:szCs w:val="23"/>
      <w:u w:val="single"/>
      <w:lang w:val="en-US" w:eastAsia="en-US"/>
    </w:rPr>
  </w:style>
  <w:style w:type="character" w:customStyle="1" w:styleId="4">
    <w:name w:val="Основной текст (4)_"/>
    <w:basedOn w:val="a0"/>
    <w:link w:val="40"/>
    <w:uiPriority w:val="99"/>
    <w:locked/>
    <w:rsid w:val="00D15148"/>
    <w:rPr>
      <w:b/>
      <w:bCs/>
      <w:spacing w:val="24"/>
      <w:sz w:val="21"/>
      <w:szCs w:val="21"/>
      <w:shd w:val="clear" w:color="auto" w:fill="FFFFFF"/>
    </w:rPr>
  </w:style>
  <w:style w:type="character" w:customStyle="1" w:styleId="af0">
    <w:name w:val="Основной текст + Курсив"/>
    <w:aliases w:val="Интервал 1 pt"/>
    <w:basedOn w:val="10"/>
    <w:uiPriority w:val="99"/>
    <w:rsid w:val="00D15148"/>
    <w:rPr>
      <w:i/>
      <w:iCs/>
      <w:spacing w:val="33"/>
    </w:rPr>
  </w:style>
  <w:style w:type="character" w:customStyle="1" w:styleId="11">
    <w:name w:val="Заголовок №1_"/>
    <w:basedOn w:val="a0"/>
    <w:link w:val="12"/>
    <w:uiPriority w:val="99"/>
    <w:locked/>
    <w:rsid w:val="00D15148"/>
    <w:rPr>
      <w:rFonts w:ascii="Franklin Gothic Medium" w:hAnsi="Franklin Gothic Medium" w:cs="Franklin Gothic Medium"/>
      <w:i/>
      <w:iCs/>
      <w:spacing w:val="-24"/>
      <w:sz w:val="21"/>
      <w:szCs w:val="21"/>
      <w:shd w:val="clear" w:color="auto" w:fill="FFFFFF"/>
      <w:lang w:val="en-US" w:eastAsia="en-US"/>
    </w:rPr>
  </w:style>
  <w:style w:type="character" w:customStyle="1" w:styleId="51">
    <w:name w:val="Основной текст (5)_"/>
    <w:basedOn w:val="a0"/>
    <w:link w:val="52"/>
    <w:uiPriority w:val="99"/>
    <w:locked/>
    <w:rsid w:val="00D15148"/>
    <w:rPr>
      <w:b/>
      <w:bCs/>
      <w:sz w:val="26"/>
      <w:szCs w:val="26"/>
      <w:shd w:val="clear" w:color="auto" w:fill="FFFFFF"/>
    </w:rPr>
  </w:style>
  <w:style w:type="character" w:customStyle="1" w:styleId="61">
    <w:name w:val="Основной текст (6)_"/>
    <w:basedOn w:val="a0"/>
    <w:link w:val="610"/>
    <w:uiPriority w:val="99"/>
    <w:locked/>
    <w:rsid w:val="00D15148"/>
    <w:rPr>
      <w:rFonts w:ascii="Calibri" w:hAnsi="Calibri" w:cs="Calibri"/>
      <w:i/>
      <w:iCs/>
      <w:spacing w:val="2"/>
      <w:sz w:val="26"/>
      <w:szCs w:val="26"/>
      <w:shd w:val="clear" w:color="auto" w:fill="FFFFFF"/>
    </w:rPr>
  </w:style>
  <w:style w:type="character" w:customStyle="1" w:styleId="62">
    <w:name w:val="Основной текст (6)"/>
    <w:basedOn w:val="61"/>
    <w:uiPriority w:val="99"/>
    <w:rsid w:val="00D15148"/>
    <w:rPr>
      <w:u w:val="single"/>
    </w:rPr>
  </w:style>
  <w:style w:type="character" w:customStyle="1" w:styleId="af1">
    <w:name w:val="Колонтитул_"/>
    <w:basedOn w:val="a0"/>
    <w:link w:val="af2"/>
    <w:uiPriority w:val="99"/>
    <w:locked/>
    <w:rsid w:val="00D15148"/>
    <w:rPr>
      <w:b/>
      <w:bCs/>
      <w:shd w:val="clear" w:color="auto" w:fill="FFFFFF"/>
    </w:rPr>
  </w:style>
  <w:style w:type="character" w:customStyle="1" w:styleId="23">
    <w:name w:val="Колонтитул (2)_"/>
    <w:basedOn w:val="a0"/>
    <w:link w:val="24"/>
    <w:uiPriority w:val="99"/>
    <w:locked/>
    <w:rsid w:val="00D15148"/>
    <w:rPr>
      <w:b/>
      <w:bCs/>
      <w:spacing w:val="-11"/>
      <w:sz w:val="21"/>
      <w:szCs w:val="21"/>
      <w:shd w:val="clear" w:color="auto" w:fill="FFFFFF"/>
    </w:rPr>
  </w:style>
  <w:style w:type="character" w:customStyle="1" w:styleId="af3">
    <w:name w:val="Основной текст + Полужирный"/>
    <w:aliases w:val="Интервал 0 pt4"/>
    <w:basedOn w:val="10"/>
    <w:uiPriority w:val="99"/>
    <w:rsid w:val="00D15148"/>
  </w:style>
  <w:style w:type="character" w:customStyle="1" w:styleId="25">
    <w:name w:val="Заголовок №2_"/>
    <w:basedOn w:val="a0"/>
    <w:link w:val="26"/>
    <w:uiPriority w:val="99"/>
    <w:locked/>
    <w:rsid w:val="00D15148"/>
    <w:rPr>
      <w:sz w:val="32"/>
      <w:szCs w:val="32"/>
      <w:shd w:val="clear" w:color="auto" w:fill="FFFFFF"/>
    </w:rPr>
  </w:style>
  <w:style w:type="character" w:customStyle="1" w:styleId="7">
    <w:name w:val="Основной текст (7)_"/>
    <w:basedOn w:val="a0"/>
    <w:link w:val="70"/>
    <w:uiPriority w:val="99"/>
    <w:locked/>
    <w:rsid w:val="00D15148"/>
    <w:rPr>
      <w:sz w:val="12"/>
      <w:szCs w:val="12"/>
      <w:shd w:val="clear" w:color="auto" w:fill="FFFFFF"/>
    </w:rPr>
  </w:style>
  <w:style w:type="character" w:customStyle="1" w:styleId="13">
    <w:name w:val="Основной текст + Курсив1"/>
    <w:aliases w:val="Интервал 0 pt3"/>
    <w:basedOn w:val="10"/>
    <w:uiPriority w:val="99"/>
    <w:rsid w:val="00D15148"/>
    <w:rPr>
      <w:i/>
      <w:iCs/>
      <w:noProof/>
      <w:spacing w:val="-4"/>
    </w:rPr>
  </w:style>
  <w:style w:type="character" w:customStyle="1" w:styleId="8">
    <w:name w:val="Основной текст (8)_"/>
    <w:basedOn w:val="a0"/>
    <w:link w:val="80"/>
    <w:uiPriority w:val="99"/>
    <w:locked/>
    <w:rsid w:val="00D15148"/>
    <w:rPr>
      <w:i/>
      <w:iCs/>
      <w:spacing w:val="-4"/>
      <w:sz w:val="26"/>
      <w:szCs w:val="26"/>
      <w:shd w:val="clear" w:color="auto" w:fill="FFFFFF"/>
    </w:rPr>
  </w:style>
  <w:style w:type="character" w:customStyle="1" w:styleId="81">
    <w:name w:val="Основной текст (8) + Не курсив"/>
    <w:aliases w:val="Интервал 0 pt2"/>
    <w:basedOn w:val="8"/>
    <w:uiPriority w:val="99"/>
    <w:rsid w:val="00D15148"/>
    <w:rPr>
      <w:spacing w:val="0"/>
    </w:rPr>
  </w:style>
  <w:style w:type="character" w:customStyle="1" w:styleId="53">
    <w:name w:val="Основной текст (5) + Не полужирный"/>
    <w:aliases w:val="Интервал 0 pt1"/>
    <w:basedOn w:val="51"/>
    <w:uiPriority w:val="99"/>
    <w:rsid w:val="00D15148"/>
    <w:rPr>
      <w:spacing w:val="0"/>
    </w:rPr>
  </w:style>
  <w:style w:type="character" w:customStyle="1" w:styleId="af4">
    <w:name w:val="Оглавление_"/>
    <w:basedOn w:val="a0"/>
    <w:link w:val="af5"/>
    <w:uiPriority w:val="99"/>
    <w:locked/>
    <w:rsid w:val="00D15148"/>
    <w:rPr>
      <w:sz w:val="26"/>
      <w:szCs w:val="26"/>
      <w:shd w:val="clear" w:color="auto" w:fill="FFFFFF"/>
    </w:rPr>
  </w:style>
  <w:style w:type="character" w:customStyle="1" w:styleId="41">
    <w:name w:val="Заголовок №4_"/>
    <w:basedOn w:val="a0"/>
    <w:link w:val="42"/>
    <w:uiPriority w:val="99"/>
    <w:locked/>
    <w:rsid w:val="00D15148"/>
    <w:rPr>
      <w:b/>
      <w:bCs/>
      <w:sz w:val="26"/>
      <w:szCs w:val="26"/>
      <w:shd w:val="clear" w:color="auto" w:fill="FFFFFF"/>
    </w:rPr>
  </w:style>
  <w:style w:type="paragraph" w:customStyle="1" w:styleId="22">
    <w:name w:val="Основной текст (2)"/>
    <w:basedOn w:val="a"/>
    <w:link w:val="21"/>
    <w:uiPriority w:val="99"/>
    <w:rsid w:val="00D15148"/>
    <w:pPr>
      <w:widowControl w:val="0"/>
      <w:shd w:val="clear" w:color="auto" w:fill="FFFFFF"/>
      <w:spacing w:after="240" w:line="274" w:lineRule="exact"/>
      <w:jc w:val="center"/>
    </w:pPr>
    <w:rPr>
      <w:b/>
      <w:bCs/>
      <w:sz w:val="22"/>
      <w:szCs w:val="22"/>
    </w:rPr>
  </w:style>
  <w:style w:type="paragraph" w:customStyle="1" w:styleId="31">
    <w:name w:val="Основной текст (3)"/>
    <w:basedOn w:val="a"/>
    <w:link w:val="30"/>
    <w:uiPriority w:val="99"/>
    <w:rsid w:val="00D15148"/>
    <w:pPr>
      <w:widowControl w:val="0"/>
      <w:shd w:val="clear" w:color="auto" w:fill="FFFFFF"/>
      <w:spacing w:line="248" w:lineRule="exact"/>
      <w:ind w:firstLine="480"/>
    </w:pPr>
    <w:rPr>
      <w:b/>
      <w:bCs/>
      <w:spacing w:val="4"/>
      <w:sz w:val="17"/>
      <w:szCs w:val="17"/>
    </w:rPr>
  </w:style>
  <w:style w:type="paragraph" w:customStyle="1" w:styleId="40">
    <w:name w:val="Основной текст (4)"/>
    <w:basedOn w:val="a"/>
    <w:link w:val="4"/>
    <w:uiPriority w:val="99"/>
    <w:rsid w:val="00D15148"/>
    <w:pPr>
      <w:widowControl w:val="0"/>
      <w:shd w:val="clear" w:color="auto" w:fill="FFFFFF"/>
      <w:spacing w:after="360" w:line="240" w:lineRule="atLeast"/>
      <w:jc w:val="both"/>
    </w:pPr>
    <w:rPr>
      <w:b/>
      <w:bCs/>
      <w:spacing w:val="24"/>
      <w:sz w:val="21"/>
      <w:szCs w:val="21"/>
    </w:rPr>
  </w:style>
  <w:style w:type="paragraph" w:customStyle="1" w:styleId="12">
    <w:name w:val="Заголовок №1"/>
    <w:basedOn w:val="a"/>
    <w:link w:val="11"/>
    <w:uiPriority w:val="99"/>
    <w:rsid w:val="00D15148"/>
    <w:pPr>
      <w:widowControl w:val="0"/>
      <w:shd w:val="clear" w:color="auto" w:fill="FFFFFF"/>
      <w:spacing w:before="960" w:line="240" w:lineRule="atLeast"/>
      <w:outlineLvl w:val="0"/>
    </w:pPr>
    <w:rPr>
      <w:rFonts w:ascii="Franklin Gothic Medium" w:hAnsi="Franklin Gothic Medium" w:cs="Franklin Gothic Medium"/>
      <w:i/>
      <w:iCs/>
      <w:spacing w:val="-24"/>
      <w:sz w:val="21"/>
      <w:szCs w:val="21"/>
      <w:lang w:val="en-US" w:eastAsia="en-US"/>
    </w:rPr>
  </w:style>
  <w:style w:type="paragraph" w:customStyle="1" w:styleId="52">
    <w:name w:val="Основной текст (5)"/>
    <w:basedOn w:val="a"/>
    <w:link w:val="51"/>
    <w:uiPriority w:val="99"/>
    <w:rsid w:val="00D15148"/>
    <w:pPr>
      <w:widowControl w:val="0"/>
      <w:shd w:val="clear" w:color="auto" w:fill="FFFFFF"/>
      <w:spacing w:before="300" w:line="320" w:lineRule="exact"/>
      <w:jc w:val="both"/>
    </w:pPr>
    <w:rPr>
      <w:b/>
      <w:bCs/>
      <w:sz w:val="26"/>
      <w:szCs w:val="26"/>
    </w:rPr>
  </w:style>
  <w:style w:type="paragraph" w:customStyle="1" w:styleId="610">
    <w:name w:val="Основной текст (6)1"/>
    <w:basedOn w:val="a"/>
    <w:link w:val="61"/>
    <w:uiPriority w:val="99"/>
    <w:rsid w:val="00D15148"/>
    <w:pPr>
      <w:widowControl w:val="0"/>
      <w:shd w:val="clear" w:color="auto" w:fill="FFFFFF"/>
      <w:spacing w:before="300" w:line="240" w:lineRule="atLeast"/>
      <w:jc w:val="both"/>
    </w:pPr>
    <w:rPr>
      <w:rFonts w:ascii="Calibri" w:hAnsi="Calibri" w:cs="Calibri"/>
      <w:i/>
      <w:iCs/>
      <w:spacing w:val="2"/>
      <w:sz w:val="26"/>
      <w:szCs w:val="26"/>
    </w:rPr>
  </w:style>
  <w:style w:type="paragraph" w:customStyle="1" w:styleId="af2">
    <w:name w:val="Колонтитул"/>
    <w:basedOn w:val="a"/>
    <w:link w:val="af1"/>
    <w:uiPriority w:val="99"/>
    <w:rsid w:val="00D15148"/>
    <w:pPr>
      <w:widowControl w:val="0"/>
      <w:shd w:val="clear" w:color="auto" w:fill="FFFFFF"/>
      <w:spacing w:line="240" w:lineRule="atLeast"/>
    </w:pPr>
    <w:rPr>
      <w:b/>
      <w:bCs/>
      <w:sz w:val="20"/>
      <w:szCs w:val="20"/>
    </w:rPr>
  </w:style>
  <w:style w:type="paragraph" w:customStyle="1" w:styleId="3">
    <w:name w:val="Заголовок №3"/>
    <w:basedOn w:val="a"/>
    <w:link w:val="10"/>
    <w:uiPriority w:val="99"/>
    <w:rsid w:val="00D15148"/>
    <w:pPr>
      <w:widowControl w:val="0"/>
      <w:shd w:val="clear" w:color="auto" w:fill="FFFFFF"/>
      <w:spacing w:line="320" w:lineRule="exact"/>
      <w:ind w:firstLine="720"/>
      <w:jc w:val="both"/>
      <w:outlineLvl w:val="2"/>
    </w:pPr>
    <w:rPr>
      <w:b/>
      <w:bCs/>
      <w:sz w:val="26"/>
      <w:szCs w:val="26"/>
    </w:rPr>
  </w:style>
  <w:style w:type="paragraph" w:customStyle="1" w:styleId="24">
    <w:name w:val="Колонтитул (2)"/>
    <w:basedOn w:val="a"/>
    <w:link w:val="23"/>
    <w:uiPriority w:val="99"/>
    <w:rsid w:val="00D15148"/>
    <w:pPr>
      <w:widowControl w:val="0"/>
      <w:shd w:val="clear" w:color="auto" w:fill="FFFFFF"/>
      <w:spacing w:line="240" w:lineRule="atLeast"/>
    </w:pPr>
    <w:rPr>
      <w:b/>
      <w:bCs/>
      <w:spacing w:val="-11"/>
      <w:sz w:val="21"/>
      <w:szCs w:val="21"/>
    </w:rPr>
  </w:style>
  <w:style w:type="paragraph" w:customStyle="1" w:styleId="26">
    <w:name w:val="Заголовок №2"/>
    <w:basedOn w:val="a"/>
    <w:link w:val="25"/>
    <w:uiPriority w:val="99"/>
    <w:rsid w:val="00D15148"/>
    <w:pPr>
      <w:widowControl w:val="0"/>
      <w:shd w:val="clear" w:color="auto" w:fill="FFFFFF"/>
      <w:spacing w:before="840" w:line="317" w:lineRule="exact"/>
      <w:jc w:val="center"/>
      <w:outlineLvl w:val="1"/>
    </w:pPr>
    <w:rPr>
      <w:sz w:val="32"/>
      <w:szCs w:val="32"/>
    </w:rPr>
  </w:style>
  <w:style w:type="paragraph" w:customStyle="1" w:styleId="70">
    <w:name w:val="Основной текст (7)"/>
    <w:basedOn w:val="a"/>
    <w:link w:val="7"/>
    <w:uiPriority w:val="99"/>
    <w:rsid w:val="00D15148"/>
    <w:pPr>
      <w:widowControl w:val="0"/>
      <w:shd w:val="clear" w:color="auto" w:fill="FFFFFF"/>
      <w:spacing w:line="317" w:lineRule="exact"/>
      <w:jc w:val="both"/>
    </w:pPr>
    <w:rPr>
      <w:sz w:val="12"/>
      <w:szCs w:val="12"/>
    </w:rPr>
  </w:style>
  <w:style w:type="paragraph" w:customStyle="1" w:styleId="80">
    <w:name w:val="Основной текст (8)"/>
    <w:basedOn w:val="a"/>
    <w:link w:val="8"/>
    <w:uiPriority w:val="99"/>
    <w:rsid w:val="00D15148"/>
    <w:pPr>
      <w:widowControl w:val="0"/>
      <w:shd w:val="clear" w:color="auto" w:fill="FFFFFF"/>
      <w:spacing w:line="240" w:lineRule="atLeast"/>
      <w:jc w:val="both"/>
    </w:pPr>
    <w:rPr>
      <w:i/>
      <w:iCs/>
      <w:spacing w:val="-4"/>
      <w:sz w:val="26"/>
      <w:szCs w:val="26"/>
    </w:rPr>
  </w:style>
  <w:style w:type="paragraph" w:customStyle="1" w:styleId="af5">
    <w:name w:val="Оглавление"/>
    <w:basedOn w:val="a"/>
    <w:link w:val="af4"/>
    <w:uiPriority w:val="99"/>
    <w:rsid w:val="00D15148"/>
    <w:pPr>
      <w:widowControl w:val="0"/>
      <w:shd w:val="clear" w:color="auto" w:fill="FFFFFF"/>
      <w:spacing w:line="320" w:lineRule="exact"/>
      <w:jc w:val="both"/>
    </w:pPr>
    <w:rPr>
      <w:sz w:val="26"/>
      <w:szCs w:val="26"/>
    </w:rPr>
  </w:style>
  <w:style w:type="paragraph" w:customStyle="1" w:styleId="42">
    <w:name w:val="Заголовок №4"/>
    <w:basedOn w:val="a"/>
    <w:link w:val="41"/>
    <w:uiPriority w:val="99"/>
    <w:rsid w:val="00D15148"/>
    <w:pPr>
      <w:widowControl w:val="0"/>
      <w:shd w:val="clear" w:color="auto" w:fill="FFFFFF"/>
      <w:spacing w:before="300" w:after="180" w:line="331" w:lineRule="exact"/>
      <w:ind w:hanging="900"/>
      <w:outlineLvl w:val="3"/>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D0B916CDA9CA7974976CA46012F9BAA1AAE5282FF0EE0FBEDED7347jCDDJ" TargetMode="External"/><Relationship Id="rId3" Type="http://schemas.openxmlformats.org/officeDocument/2006/relationships/settings" Target="settings.xml"/><Relationship Id="rId7" Type="http://schemas.openxmlformats.org/officeDocument/2006/relationships/hyperlink" Target="consultantplus://offline/ref=003D0B916CDA9CA7974976CA46012F9BAA1BAC5881F80EE0FBEDED7347CDAA9765CFCAEA20j5D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86</Pages>
  <Words>32501</Words>
  <Characters>185261</Characters>
  <Application>Microsoft Office Word</Application>
  <DocSecurity>0</DocSecurity>
  <Lines>1543</Lines>
  <Paragraphs>434</Paragraphs>
  <ScaleCrop>false</ScaleCrop>
  <Company>Microsoft</Company>
  <LinksUpToDate>false</LinksUpToDate>
  <CharactersWithSpaces>217328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2020-12-24T06:04:00Z</dcterms:created>
  <dcterms:modified xsi:type="dcterms:W3CDTF">2020-12-24T06:15:00Z</dcterms:modified>
</cp:coreProperties>
</file>